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39" w:rsidRPr="00452486" w:rsidRDefault="00830039" w:rsidP="00830039">
      <w:pPr>
        <w:rPr>
          <w:rFonts w:ascii="Times New Roman" w:hAnsi="Times New Roman"/>
        </w:rPr>
      </w:pPr>
    </w:p>
    <w:p w:rsidR="00830039" w:rsidRPr="00452486" w:rsidRDefault="00830039" w:rsidP="00830039">
      <w:pPr>
        <w:rPr>
          <w:rFonts w:ascii="Times New Roman" w:hAnsi="Times New Roman"/>
        </w:rPr>
      </w:pPr>
    </w:p>
    <w:p w:rsidR="00830039" w:rsidRPr="00452486" w:rsidRDefault="00830039" w:rsidP="00830039">
      <w:pPr>
        <w:rPr>
          <w:rFonts w:ascii="Times New Roman" w:hAnsi="Times New Roman"/>
        </w:rPr>
      </w:pPr>
    </w:p>
    <w:p w:rsidR="00830039" w:rsidRPr="00452486" w:rsidRDefault="00830039" w:rsidP="00830039">
      <w:pPr>
        <w:rPr>
          <w:rFonts w:ascii="Times New Roman" w:hAnsi="Times New Roman"/>
        </w:rPr>
      </w:pPr>
    </w:p>
    <w:p w:rsidR="00830039" w:rsidRPr="00452486" w:rsidRDefault="00830039" w:rsidP="00830039">
      <w:pPr>
        <w:rPr>
          <w:rFonts w:ascii="Times New Roman" w:hAnsi="Times New Roman"/>
        </w:rPr>
      </w:pPr>
    </w:p>
    <w:p w:rsidR="00830039" w:rsidRPr="00452486" w:rsidRDefault="00830039" w:rsidP="00830039">
      <w:pPr>
        <w:rPr>
          <w:rFonts w:ascii="Times New Roman" w:hAnsi="Times New Roman"/>
        </w:rPr>
      </w:pPr>
    </w:p>
    <w:p w:rsidR="00830039" w:rsidRPr="00452486" w:rsidRDefault="00830039" w:rsidP="00830039">
      <w:pPr>
        <w:rPr>
          <w:rFonts w:ascii="Times New Roman" w:hAnsi="Times New Roman"/>
        </w:rPr>
      </w:pPr>
    </w:p>
    <w:p w:rsidR="00830039" w:rsidRPr="00452486" w:rsidRDefault="00830039" w:rsidP="00830039">
      <w:pPr>
        <w:rPr>
          <w:rFonts w:ascii="Times New Roman" w:hAnsi="Times New Roman"/>
        </w:rPr>
      </w:pPr>
    </w:p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  <w:r w:rsidRPr="00452486">
        <w:rPr>
          <w:rFonts w:ascii="Times New Roman" w:hAnsi="Times New Roman"/>
          <w:b/>
          <w:sz w:val="40"/>
          <w:szCs w:val="40"/>
        </w:rPr>
        <w:t>Inovovaný školský vzdelávací program pre 2. ročník</w:t>
      </w:r>
    </w:p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</w:p>
    <w:sdt>
      <w:sdt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id w:val="10209678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0" w:name="_GoBack" w:displacedByCustomXml="prev"/>
        <w:p w:rsidR="00E57013" w:rsidRPr="00452486" w:rsidRDefault="00E57013">
          <w:pPr>
            <w:pStyle w:val="Hlavikaobsahu"/>
            <w:rPr>
              <w:rFonts w:ascii="Times New Roman" w:hAnsi="Times New Roman" w:cs="Times New Roman"/>
            </w:rPr>
          </w:pPr>
          <w:r w:rsidRPr="00452486">
            <w:rPr>
              <w:rFonts w:ascii="Times New Roman" w:hAnsi="Times New Roman" w:cs="Times New Roman"/>
            </w:rPr>
            <w:t>Obsah</w:t>
          </w:r>
        </w:p>
        <w:p w:rsidR="00BB505C" w:rsidRDefault="00E57013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sk-SK"/>
            </w:rPr>
          </w:pPr>
          <w:r w:rsidRPr="00452486">
            <w:rPr>
              <w:rFonts w:ascii="Times New Roman" w:hAnsi="Times New Roman"/>
            </w:rPr>
            <w:fldChar w:fldCharType="begin"/>
          </w:r>
          <w:r w:rsidRPr="00452486">
            <w:rPr>
              <w:rFonts w:ascii="Times New Roman" w:hAnsi="Times New Roman"/>
            </w:rPr>
            <w:instrText xml:space="preserve"> TOC \o "1-3" \h \z \u </w:instrText>
          </w:r>
          <w:r w:rsidRPr="00452486">
            <w:rPr>
              <w:rFonts w:ascii="Times New Roman" w:hAnsi="Times New Roman"/>
            </w:rPr>
            <w:fldChar w:fldCharType="separate"/>
          </w:r>
          <w:hyperlink w:anchor="_Toc21459386" w:history="1">
            <w:r w:rsidR="00BB505C" w:rsidRPr="000640E2">
              <w:rPr>
                <w:rStyle w:val="Hypertextovprepojenie"/>
                <w:rFonts w:ascii="Times New Roman" w:hAnsi="Times New Roman"/>
                <w:noProof/>
              </w:rPr>
              <w:t>1.</w:t>
            </w:r>
            <w:r w:rsidR="00BB505C">
              <w:rPr>
                <w:rFonts w:asciiTheme="minorHAnsi" w:eastAsiaTheme="minorEastAsia" w:hAnsiTheme="minorHAnsi" w:cstheme="minorBidi"/>
                <w:noProof/>
                <w:lang w:eastAsia="sk-SK"/>
              </w:rPr>
              <w:tab/>
            </w:r>
            <w:r w:rsidR="00BB505C" w:rsidRPr="000640E2">
              <w:rPr>
                <w:rStyle w:val="Hypertextovprepojenie"/>
                <w:rFonts w:ascii="Times New Roman" w:hAnsi="Times New Roman"/>
                <w:noProof/>
              </w:rPr>
              <w:t>UČEBNÉ OSNOVY</w:t>
            </w:r>
            <w:r w:rsidR="00BB505C">
              <w:rPr>
                <w:noProof/>
                <w:webHidden/>
              </w:rPr>
              <w:tab/>
            </w:r>
            <w:r w:rsidR="00BB505C">
              <w:rPr>
                <w:noProof/>
                <w:webHidden/>
              </w:rPr>
              <w:fldChar w:fldCharType="begin"/>
            </w:r>
            <w:r w:rsidR="00BB505C">
              <w:rPr>
                <w:noProof/>
                <w:webHidden/>
              </w:rPr>
              <w:instrText xml:space="preserve"> PAGEREF _Toc21459386 \h </w:instrText>
            </w:r>
            <w:r w:rsidR="00BB505C">
              <w:rPr>
                <w:noProof/>
                <w:webHidden/>
              </w:rPr>
            </w:r>
            <w:r w:rsidR="00BB505C">
              <w:rPr>
                <w:noProof/>
                <w:webHidden/>
              </w:rPr>
              <w:fldChar w:fldCharType="separate"/>
            </w:r>
            <w:r w:rsidR="00095DAF">
              <w:rPr>
                <w:noProof/>
                <w:webHidden/>
              </w:rPr>
              <w:t>3</w:t>
            </w:r>
            <w:r w:rsidR="00BB505C">
              <w:rPr>
                <w:noProof/>
                <w:webHidden/>
              </w:rPr>
              <w:fldChar w:fldCharType="end"/>
            </w:r>
          </w:hyperlink>
        </w:p>
        <w:p w:rsidR="00BB505C" w:rsidRDefault="00CB3F09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459387" w:history="1">
            <w:r w:rsidR="00BB505C" w:rsidRPr="000640E2">
              <w:rPr>
                <w:rStyle w:val="Hypertextovprepojenie"/>
                <w:noProof/>
              </w:rPr>
              <w:t>1.1 SLOVENSKÝ JAZYK A LITERATÚRA</w:t>
            </w:r>
            <w:r w:rsidR="00BB505C">
              <w:rPr>
                <w:noProof/>
                <w:webHidden/>
              </w:rPr>
              <w:tab/>
            </w:r>
            <w:r w:rsidR="00BB505C">
              <w:rPr>
                <w:noProof/>
                <w:webHidden/>
              </w:rPr>
              <w:fldChar w:fldCharType="begin"/>
            </w:r>
            <w:r w:rsidR="00BB505C">
              <w:rPr>
                <w:noProof/>
                <w:webHidden/>
              </w:rPr>
              <w:instrText xml:space="preserve"> PAGEREF _Toc21459387 \h </w:instrText>
            </w:r>
            <w:r w:rsidR="00BB505C">
              <w:rPr>
                <w:noProof/>
                <w:webHidden/>
              </w:rPr>
            </w:r>
            <w:r w:rsidR="00BB505C">
              <w:rPr>
                <w:noProof/>
                <w:webHidden/>
              </w:rPr>
              <w:fldChar w:fldCharType="separate"/>
            </w:r>
            <w:r w:rsidR="00095DAF">
              <w:rPr>
                <w:noProof/>
                <w:webHidden/>
              </w:rPr>
              <w:t>3</w:t>
            </w:r>
            <w:r w:rsidR="00BB505C">
              <w:rPr>
                <w:noProof/>
                <w:webHidden/>
              </w:rPr>
              <w:fldChar w:fldCharType="end"/>
            </w:r>
          </w:hyperlink>
        </w:p>
        <w:p w:rsidR="00BB505C" w:rsidRDefault="00CB3F09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459388" w:history="1">
            <w:r w:rsidR="00BB505C" w:rsidRPr="000640E2">
              <w:rPr>
                <w:rStyle w:val="Hypertextovprepojenie"/>
                <w:rFonts w:ascii="Times New Roman" w:hAnsi="Times New Roman"/>
                <w:noProof/>
              </w:rPr>
              <w:t>1.2 PRVOUKA</w:t>
            </w:r>
            <w:r w:rsidR="00BB505C">
              <w:rPr>
                <w:noProof/>
                <w:webHidden/>
              </w:rPr>
              <w:tab/>
            </w:r>
            <w:r w:rsidR="00BB505C">
              <w:rPr>
                <w:noProof/>
                <w:webHidden/>
              </w:rPr>
              <w:fldChar w:fldCharType="begin"/>
            </w:r>
            <w:r w:rsidR="00BB505C">
              <w:rPr>
                <w:noProof/>
                <w:webHidden/>
              </w:rPr>
              <w:instrText xml:space="preserve"> PAGEREF _Toc21459388 \h </w:instrText>
            </w:r>
            <w:r w:rsidR="00BB505C">
              <w:rPr>
                <w:noProof/>
                <w:webHidden/>
              </w:rPr>
            </w:r>
            <w:r w:rsidR="00BB505C">
              <w:rPr>
                <w:noProof/>
                <w:webHidden/>
              </w:rPr>
              <w:fldChar w:fldCharType="separate"/>
            </w:r>
            <w:r w:rsidR="00095DAF">
              <w:rPr>
                <w:noProof/>
                <w:webHidden/>
              </w:rPr>
              <w:t>17</w:t>
            </w:r>
            <w:r w:rsidR="00BB505C">
              <w:rPr>
                <w:noProof/>
                <w:webHidden/>
              </w:rPr>
              <w:fldChar w:fldCharType="end"/>
            </w:r>
          </w:hyperlink>
        </w:p>
        <w:p w:rsidR="00BB505C" w:rsidRDefault="00BB505C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459389" w:history="1">
            <w:r w:rsidRPr="000640E2">
              <w:rPr>
                <w:rStyle w:val="Hypertextovprepojenie"/>
                <w:rFonts w:ascii="Times New Roman" w:hAnsi="Times New Roman"/>
                <w:noProof/>
              </w:rPr>
              <w:t>1.3 TELESNÁ A ŠPORTOVÁ VÝCHOVA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_Toc21459389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DA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05C" w:rsidRDefault="00BB505C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459390" w:history="1">
            <w:r w:rsidRPr="000640E2">
              <w:rPr>
                <w:rStyle w:val="Hypertextovprepojenie"/>
                <w:rFonts w:ascii="Times New Roman" w:hAnsi="Times New Roman"/>
                <w:noProof/>
              </w:rPr>
              <w:t>1.4 VÝTVARNÁ VÝCHOVA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_Toc21459390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DAF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505C" w:rsidRDefault="00CB3F09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459391" w:history="1">
            <w:r w:rsidR="00BB505C" w:rsidRPr="000640E2">
              <w:rPr>
                <w:rStyle w:val="Hypertextovprepojenie"/>
                <w:rFonts w:ascii="Times New Roman" w:hAnsi="Times New Roman"/>
                <w:noProof/>
              </w:rPr>
              <w:t>1.5 HUDOBNÁ VÝCHOVA</w:t>
            </w:r>
            <w:r w:rsidR="00BB505C">
              <w:rPr>
                <w:noProof/>
                <w:webHidden/>
              </w:rPr>
              <w:tab/>
            </w:r>
            <w:r w:rsidR="00BB505C">
              <w:rPr>
                <w:noProof/>
                <w:webHidden/>
              </w:rPr>
              <w:fldChar w:fldCharType="begin"/>
            </w:r>
            <w:r w:rsidR="00BB505C">
              <w:rPr>
                <w:noProof/>
                <w:webHidden/>
              </w:rPr>
              <w:instrText xml:space="preserve"> PAGEREF _Toc21459391 \h </w:instrText>
            </w:r>
            <w:r w:rsidR="00BB505C">
              <w:rPr>
                <w:noProof/>
                <w:webHidden/>
              </w:rPr>
            </w:r>
            <w:r w:rsidR="00BB505C">
              <w:rPr>
                <w:noProof/>
                <w:webHidden/>
              </w:rPr>
              <w:fldChar w:fldCharType="separate"/>
            </w:r>
            <w:r w:rsidR="00095DAF">
              <w:rPr>
                <w:noProof/>
                <w:webHidden/>
              </w:rPr>
              <w:t>47</w:t>
            </w:r>
            <w:r w:rsidR="00BB505C">
              <w:rPr>
                <w:noProof/>
                <w:webHidden/>
              </w:rPr>
              <w:fldChar w:fldCharType="end"/>
            </w:r>
          </w:hyperlink>
        </w:p>
        <w:p w:rsidR="00BB505C" w:rsidRDefault="00CB3F09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459392" w:history="1">
            <w:r w:rsidR="00BB505C" w:rsidRPr="00BB505C">
              <w:rPr>
                <w:rStyle w:val="Hypertextovprepojenie"/>
                <w:rFonts w:ascii="Times New Roman" w:hAnsi="Times New Roman"/>
                <w:noProof/>
                <w:color w:val="auto"/>
              </w:rPr>
              <w:t>1.6 ETICKÁ VÝCHOVA</w:t>
            </w:r>
            <w:r w:rsidR="00BB505C">
              <w:rPr>
                <w:noProof/>
                <w:webHidden/>
              </w:rPr>
              <w:tab/>
            </w:r>
            <w:r w:rsidR="00BB505C">
              <w:rPr>
                <w:noProof/>
                <w:webHidden/>
              </w:rPr>
              <w:fldChar w:fldCharType="begin"/>
            </w:r>
            <w:r w:rsidR="00BB505C">
              <w:rPr>
                <w:noProof/>
                <w:webHidden/>
              </w:rPr>
              <w:instrText xml:space="preserve"> PAGEREF _Toc21459392 \h </w:instrText>
            </w:r>
            <w:r w:rsidR="00BB505C">
              <w:rPr>
                <w:noProof/>
                <w:webHidden/>
              </w:rPr>
            </w:r>
            <w:r w:rsidR="00BB505C">
              <w:rPr>
                <w:noProof/>
                <w:webHidden/>
              </w:rPr>
              <w:fldChar w:fldCharType="separate"/>
            </w:r>
            <w:r w:rsidR="00095DAF">
              <w:rPr>
                <w:noProof/>
                <w:webHidden/>
              </w:rPr>
              <w:t>54</w:t>
            </w:r>
            <w:r w:rsidR="00BB505C">
              <w:rPr>
                <w:noProof/>
                <w:webHidden/>
              </w:rPr>
              <w:fldChar w:fldCharType="end"/>
            </w:r>
          </w:hyperlink>
        </w:p>
        <w:p w:rsidR="00BB505C" w:rsidRDefault="00CB3F09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459393" w:history="1">
            <w:r w:rsidR="00BB505C" w:rsidRPr="00BB505C">
              <w:rPr>
                <w:rStyle w:val="Hypertextovprepojenie"/>
                <w:rFonts w:ascii="Times New Roman" w:hAnsi="Times New Roman"/>
                <w:noProof/>
                <w:color w:val="auto"/>
              </w:rPr>
              <w:t>1.7 Náboženská výchova - KATOLÍCKA</w:t>
            </w:r>
            <w:r w:rsidR="00BB505C">
              <w:rPr>
                <w:noProof/>
                <w:webHidden/>
              </w:rPr>
              <w:tab/>
            </w:r>
            <w:r w:rsidR="00BB505C">
              <w:rPr>
                <w:noProof/>
                <w:webHidden/>
              </w:rPr>
              <w:fldChar w:fldCharType="begin"/>
            </w:r>
            <w:r w:rsidR="00BB505C">
              <w:rPr>
                <w:noProof/>
                <w:webHidden/>
              </w:rPr>
              <w:instrText xml:space="preserve"> PAGEREF _Toc21459393 \h </w:instrText>
            </w:r>
            <w:r w:rsidR="00BB505C">
              <w:rPr>
                <w:noProof/>
                <w:webHidden/>
              </w:rPr>
            </w:r>
            <w:r w:rsidR="00BB505C">
              <w:rPr>
                <w:noProof/>
                <w:webHidden/>
              </w:rPr>
              <w:fldChar w:fldCharType="separate"/>
            </w:r>
            <w:r w:rsidR="00095DAF">
              <w:rPr>
                <w:noProof/>
                <w:webHidden/>
              </w:rPr>
              <w:t>60</w:t>
            </w:r>
            <w:r w:rsidR="00BB505C">
              <w:rPr>
                <w:noProof/>
                <w:webHidden/>
              </w:rPr>
              <w:fldChar w:fldCharType="end"/>
            </w:r>
          </w:hyperlink>
        </w:p>
        <w:p w:rsidR="00BB505C" w:rsidRDefault="00CB3F09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459394" w:history="1">
            <w:r w:rsidR="00BB505C" w:rsidRPr="00BB505C">
              <w:rPr>
                <w:rStyle w:val="Hypertextovprepojenie"/>
                <w:rFonts w:ascii="Times New Roman" w:hAnsi="Times New Roman"/>
                <w:noProof/>
                <w:color w:val="auto"/>
              </w:rPr>
              <w:t>1. 8. Náboženská výchova - EVANJELICKÁ</w:t>
            </w:r>
            <w:r w:rsidR="00BB505C">
              <w:rPr>
                <w:noProof/>
                <w:webHidden/>
              </w:rPr>
              <w:tab/>
            </w:r>
            <w:r w:rsidR="00BB505C">
              <w:rPr>
                <w:noProof/>
                <w:webHidden/>
              </w:rPr>
              <w:fldChar w:fldCharType="begin"/>
            </w:r>
            <w:r w:rsidR="00BB505C">
              <w:rPr>
                <w:noProof/>
                <w:webHidden/>
              </w:rPr>
              <w:instrText xml:space="preserve"> PAGEREF _Toc21459394 \h </w:instrText>
            </w:r>
            <w:r w:rsidR="00BB505C">
              <w:rPr>
                <w:noProof/>
                <w:webHidden/>
              </w:rPr>
            </w:r>
            <w:r w:rsidR="00BB505C">
              <w:rPr>
                <w:noProof/>
                <w:webHidden/>
              </w:rPr>
              <w:fldChar w:fldCharType="separate"/>
            </w:r>
            <w:r w:rsidR="00095DAF">
              <w:rPr>
                <w:noProof/>
                <w:webHidden/>
              </w:rPr>
              <w:t>67</w:t>
            </w:r>
            <w:r w:rsidR="00BB505C">
              <w:rPr>
                <w:noProof/>
                <w:webHidden/>
              </w:rPr>
              <w:fldChar w:fldCharType="end"/>
            </w:r>
          </w:hyperlink>
        </w:p>
        <w:p w:rsidR="00BB505C" w:rsidRDefault="00CB3F09">
          <w:pPr>
            <w:pStyle w:val="Obsah2"/>
            <w:tabs>
              <w:tab w:val="right" w:leader="dot" w:pos="9062"/>
            </w:tabs>
            <w:rPr>
              <w:noProof/>
            </w:rPr>
          </w:pPr>
          <w:hyperlink w:anchor="_Toc21459395" w:history="1">
            <w:r w:rsidR="00BB505C" w:rsidRPr="00BB505C">
              <w:rPr>
                <w:rStyle w:val="Hypertextovprepojenie"/>
                <w:rFonts w:ascii="Times New Roman" w:hAnsi="Times New Roman"/>
                <w:noProof/>
                <w:color w:val="auto"/>
              </w:rPr>
              <w:t>1.9 MATEMATIKA</w:t>
            </w:r>
            <w:r w:rsidR="00BB505C">
              <w:rPr>
                <w:noProof/>
                <w:webHidden/>
              </w:rPr>
              <w:tab/>
            </w:r>
            <w:r w:rsidR="00BB505C">
              <w:rPr>
                <w:noProof/>
                <w:webHidden/>
              </w:rPr>
              <w:fldChar w:fldCharType="begin"/>
            </w:r>
            <w:r w:rsidR="00BB505C">
              <w:rPr>
                <w:noProof/>
                <w:webHidden/>
              </w:rPr>
              <w:instrText xml:space="preserve"> PAGEREF _Toc21459395 \h </w:instrText>
            </w:r>
            <w:r w:rsidR="00BB505C">
              <w:rPr>
                <w:noProof/>
                <w:webHidden/>
              </w:rPr>
            </w:r>
            <w:r w:rsidR="00BB505C">
              <w:rPr>
                <w:noProof/>
                <w:webHidden/>
              </w:rPr>
              <w:fldChar w:fldCharType="separate"/>
            </w:r>
            <w:r w:rsidR="00095DAF">
              <w:rPr>
                <w:noProof/>
                <w:webHidden/>
              </w:rPr>
              <w:t>73</w:t>
            </w:r>
            <w:r w:rsidR="00BB505C">
              <w:rPr>
                <w:noProof/>
                <w:webHidden/>
              </w:rPr>
              <w:fldChar w:fldCharType="end"/>
            </w:r>
          </w:hyperlink>
        </w:p>
        <w:p w:rsidR="007E0488" w:rsidRPr="007E0488" w:rsidRDefault="007E0488" w:rsidP="007E0488">
          <w:pPr>
            <w:ind w:left="284"/>
            <w:rPr>
              <w:rFonts w:ascii="Times New Roman" w:hAnsi="Times New Roman"/>
              <w:noProof/>
            </w:rPr>
          </w:pPr>
          <w:r w:rsidRPr="007E0488">
            <w:rPr>
              <w:rFonts w:ascii="Times New Roman" w:hAnsi="Times New Roman"/>
              <w:noProof/>
            </w:rPr>
            <w:t>1.10 INFORMATIKA</w:t>
          </w:r>
          <w:r w:rsidR="00B94F62">
            <w:rPr>
              <w:rFonts w:ascii="Times New Roman" w:hAnsi="Times New Roman"/>
              <w:noProof/>
              <w:webHidden/>
            </w:rPr>
            <w:t xml:space="preserve">...................................................................................................................... </w:t>
          </w:r>
          <w:r>
            <w:rPr>
              <w:rFonts w:ascii="Times New Roman" w:hAnsi="Times New Roman"/>
              <w:noProof/>
              <w:webHidden/>
            </w:rPr>
            <w:t>85</w:t>
          </w:r>
        </w:p>
        <w:p w:rsidR="00E57013" w:rsidRPr="00452486" w:rsidRDefault="00E57013">
          <w:pPr>
            <w:rPr>
              <w:rFonts w:ascii="Times New Roman" w:hAnsi="Times New Roman"/>
            </w:rPr>
          </w:pPr>
          <w:r w:rsidRPr="00452486">
            <w:rPr>
              <w:rFonts w:ascii="Times New Roman" w:hAnsi="Times New Roman"/>
              <w:b/>
              <w:bCs/>
            </w:rPr>
            <w:fldChar w:fldCharType="end"/>
          </w:r>
        </w:p>
        <w:bookmarkEnd w:id="0" w:displacedByCustomXml="next"/>
      </w:sdtContent>
    </w:sdt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452486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Default="00830039" w:rsidP="00830039">
      <w:pPr>
        <w:rPr>
          <w:rFonts w:ascii="Times New Roman" w:hAnsi="Times New Roman"/>
          <w:b/>
          <w:sz w:val="40"/>
          <w:szCs w:val="40"/>
        </w:rPr>
      </w:pPr>
    </w:p>
    <w:p w:rsidR="00810E17" w:rsidRDefault="00810E17" w:rsidP="00830039">
      <w:pPr>
        <w:rPr>
          <w:rFonts w:ascii="Times New Roman" w:hAnsi="Times New Roman"/>
          <w:b/>
          <w:sz w:val="40"/>
          <w:szCs w:val="40"/>
        </w:rPr>
      </w:pPr>
    </w:p>
    <w:p w:rsidR="00810E17" w:rsidRPr="00452486" w:rsidRDefault="00810E17" w:rsidP="00830039">
      <w:pPr>
        <w:rPr>
          <w:rFonts w:ascii="Times New Roman" w:hAnsi="Times New Roman"/>
          <w:b/>
          <w:sz w:val="40"/>
          <w:szCs w:val="40"/>
        </w:rPr>
      </w:pPr>
    </w:p>
    <w:p w:rsidR="00830039" w:rsidRPr="00452486" w:rsidRDefault="00830039" w:rsidP="00DB1946">
      <w:pPr>
        <w:rPr>
          <w:rFonts w:ascii="Times New Roman" w:hAnsi="Times New Roman"/>
          <w:b/>
          <w:sz w:val="40"/>
          <w:szCs w:val="40"/>
        </w:rPr>
      </w:pPr>
    </w:p>
    <w:p w:rsidR="00830039" w:rsidRPr="00452486" w:rsidRDefault="00830039" w:rsidP="00CB5096">
      <w:pPr>
        <w:pStyle w:val="Nadpis1"/>
        <w:numPr>
          <w:ilvl w:val="0"/>
          <w:numId w:val="14"/>
        </w:numPr>
        <w:jc w:val="center"/>
        <w:rPr>
          <w:rFonts w:ascii="Times New Roman" w:hAnsi="Times New Roman" w:cs="Times New Roman"/>
          <w:color w:val="632423" w:themeColor="accent2" w:themeShade="80"/>
        </w:rPr>
      </w:pPr>
      <w:bookmarkStart w:id="1" w:name="_Toc21459386"/>
      <w:r w:rsidRPr="00452486">
        <w:rPr>
          <w:rFonts w:ascii="Times New Roman" w:hAnsi="Times New Roman" w:cs="Times New Roman"/>
          <w:color w:val="632423" w:themeColor="accent2" w:themeShade="80"/>
        </w:rPr>
        <w:t>UČEBNÉ OSNOVY</w:t>
      </w:r>
      <w:bookmarkEnd w:id="1"/>
    </w:p>
    <w:p w:rsidR="00830039" w:rsidRPr="00462468" w:rsidRDefault="00830039" w:rsidP="00462468">
      <w:pPr>
        <w:pStyle w:val="Nadpis2"/>
        <w:rPr>
          <w:color w:val="984806" w:themeColor="accent6" w:themeShade="80"/>
        </w:rPr>
      </w:pPr>
      <w:bookmarkStart w:id="2" w:name="_Toc21459387"/>
      <w:r w:rsidRPr="00462468">
        <w:rPr>
          <w:color w:val="984806" w:themeColor="accent6" w:themeShade="80"/>
        </w:rPr>
        <w:t>1.1 SLOVENSKÝ JAZYK A LITERATÚRA</w:t>
      </w:r>
      <w:bookmarkEnd w:id="2"/>
    </w:p>
    <w:tbl>
      <w:tblPr>
        <w:tblpPr w:leftFromText="141" w:rightFromText="141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30039" w:rsidRPr="00452486" w:rsidTr="005068C2">
        <w:tc>
          <w:tcPr>
            <w:tcW w:w="9209" w:type="dxa"/>
            <w:shd w:val="clear" w:color="auto" w:fill="C2D69B" w:themeFill="accent3" w:themeFillTint="99"/>
          </w:tcPr>
          <w:p w:rsidR="00830039" w:rsidRPr="00452486" w:rsidRDefault="00830039" w:rsidP="00816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VYUČOVACÍ PREDMET SLOVENSKÝ JAZYK A LITERATÚRA</w:t>
            </w:r>
          </w:p>
        </w:tc>
      </w:tr>
    </w:tbl>
    <w:p w:rsidR="00830039" w:rsidRPr="00452486" w:rsidRDefault="00830039" w:rsidP="00DB19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1946" w:rsidRPr="00452486" w:rsidTr="00DB1946">
        <w:tc>
          <w:tcPr>
            <w:tcW w:w="9062" w:type="dxa"/>
            <w:shd w:val="clear" w:color="auto" w:fill="EEECE1" w:themeFill="background2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 xml:space="preserve">Názov predmetu: </w:t>
            </w:r>
            <w:r w:rsidRPr="00462468">
              <w:rPr>
                <w:rFonts w:ascii="Times New Roman" w:hAnsi="Times New Roman"/>
                <w:b/>
              </w:rPr>
              <w:t>Slovenský jazyk  a literatúra</w:t>
            </w:r>
          </w:p>
        </w:tc>
      </w:tr>
      <w:tr w:rsidR="00DB1946" w:rsidRPr="00452486" w:rsidTr="005068C2">
        <w:tc>
          <w:tcPr>
            <w:tcW w:w="9062" w:type="dxa"/>
            <w:shd w:val="clear" w:color="auto" w:fill="C2D69B" w:themeFill="accent3" w:themeFillTint="99"/>
          </w:tcPr>
          <w:p w:rsidR="00DB1946" w:rsidRPr="00452486" w:rsidRDefault="00DB1946" w:rsidP="00A943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Časový rozsah výučby spolu:</w:t>
            </w:r>
            <w:r w:rsidRPr="00452486">
              <w:rPr>
                <w:rFonts w:ascii="Times New Roman" w:hAnsi="Times New Roman"/>
              </w:rPr>
              <w:t xml:space="preserve"> </w:t>
            </w:r>
            <w:r w:rsidR="005068C2" w:rsidRPr="00452486">
              <w:rPr>
                <w:rFonts w:ascii="Times New Roman" w:hAnsi="Times New Roman"/>
                <w:b/>
              </w:rPr>
              <w:t xml:space="preserve">9 hodín týždenne, spolu </w:t>
            </w:r>
            <w:r w:rsidR="00B7654D" w:rsidRPr="00452486">
              <w:rPr>
                <w:rFonts w:ascii="Times New Roman" w:hAnsi="Times New Roman"/>
                <w:b/>
              </w:rPr>
              <w:t>297 hodín</w:t>
            </w:r>
          </w:p>
        </w:tc>
      </w:tr>
      <w:tr w:rsidR="00DB1946" w:rsidRPr="00452486" w:rsidTr="00DB1946">
        <w:tc>
          <w:tcPr>
            <w:tcW w:w="9062" w:type="dxa"/>
            <w:shd w:val="clear" w:color="auto" w:fill="EEECE1" w:themeFill="background2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Ročník:</w:t>
            </w:r>
            <w:r w:rsidR="00A943AC" w:rsidRPr="00452486">
              <w:rPr>
                <w:rFonts w:ascii="Times New Roman" w:hAnsi="Times New Roman"/>
              </w:rPr>
              <w:t xml:space="preserve"> </w:t>
            </w:r>
            <w:r w:rsidR="00A943AC" w:rsidRPr="00452486">
              <w:rPr>
                <w:rFonts w:ascii="Times New Roman" w:hAnsi="Times New Roman"/>
                <w:b/>
              </w:rPr>
              <w:t>druh</w:t>
            </w:r>
            <w:r w:rsidRPr="00452486">
              <w:rPr>
                <w:rFonts w:ascii="Times New Roman" w:hAnsi="Times New Roman"/>
                <w:b/>
              </w:rPr>
              <w:t>ý</w:t>
            </w:r>
          </w:p>
        </w:tc>
      </w:tr>
      <w:tr w:rsidR="00DB1946" w:rsidRPr="00452486" w:rsidTr="005068C2">
        <w:tc>
          <w:tcPr>
            <w:tcW w:w="9062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Škola:</w:t>
            </w:r>
            <w:r w:rsidRPr="00452486">
              <w:rPr>
                <w:rFonts w:ascii="Times New Roman" w:hAnsi="Times New Roman"/>
              </w:rPr>
              <w:t xml:space="preserve"> Základná </w:t>
            </w:r>
            <w:r w:rsidR="00B7654D" w:rsidRPr="00452486">
              <w:rPr>
                <w:rFonts w:ascii="Times New Roman" w:hAnsi="Times New Roman"/>
              </w:rPr>
              <w:t>škola, Námestie A.H. Škultétyho 9, Veľký Krtíš</w:t>
            </w:r>
          </w:p>
        </w:tc>
      </w:tr>
      <w:tr w:rsidR="00DB1946" w:rsidRPr="00452486" w:rsidTr="00DB1946">
        <w:tc>
          <w:tcPr>
            <w:tcW w:w="9062" w:type="dxa"/>
            <w:shd w:val="clear" w:color="auto" w:fill="EEECE1" w:themeFill="background2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Vyučovací jazyk:</w:t>
            </w:r>
            <w:r w:rsidRPr="00452486">
              <w:rPr>
                <w:rFonts w:ascii="Times New Roman" w:hAnsi="Times New Roman"/>
              </w:rPr>
              <w:t xml:space="preserve"> slovenský</w:t>
            </w:r>
          </w:p>
        </w:tc>
      </w:tr>
      <w:tr w:rsidR="00DB1946" w:rsidRPr="00452486" w:rsidTr="005068C2">
        <w:tc>
          <w:tcPr>
            <w:tcW w:w="9062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Stupeň vzdelania:</w:t>
            </w:r>
            <w:r w:rsidRPr="00452486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DB1946" w:rsidRPr="00452486" w:rsidRDefault="00DB1946" w:rsidP="00DB1946">
      <w:pPr>
        <w:rPr>
          <w:rFonts w:ascii="Times New Roman" w:hAnsi="Times New Roman"/>
        </w:rPr>
      </w:pPr>
    </w:p>
    <w:p w:rsidR="00DB1946" w:rsidRPr="00452486" w:rsidRDefault="00DB1946" w:rsidP="00DB19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 xml:space="preserve">Charakteristika predmetu: </w:t>
      </w:r>
    </w:p>
    <w:p w:rsidR="00DB1946" w:rsidRPr="00452486" w:rsidRDefault="00DB1946" w:rsidP="0046246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452486">
        <w:rPr>
          <w:rFonts w:ascii="Times New Roman" w:hAnsi="Times New Roman"/>
        </w:rPr>
        <w:t>Učebný predmet slovenský jazyk a literatúra má vo vzdelávaní nezastupiteľné miesto. Je základným prostriedkom pre nadobúdanie kultúrnej gramotnosti žiaka, jeho kľúčových kompetencií. Umožňuje porozumenie a osvojenie si poznatkov vo všetkých vzdelávacích oblastiach. Z tohto dôvodu má v systéme primárneho vzdelávania kľúčové, centrálne postavenie. Spôsobilosti, ktoré žiak v rámci tohto učebného predmetu nadobudne, majú zásadný vplyv na jeho vzdelávanie aj v ďalších vzdelávacích oblastiach, učebných predmetoch. Kvalita spôsobilostí používať materinský jazyk zásadne ovplyvňuje aj komunikáciu žiaka s jeho okolím, vytváranie vzťahov s inými ľuďmi a formuje zaradenie žiaka do spoločnosti. Cieľom výučby slovenského jazyka na primárnom stupni vzdelávania je naučiť spisovný jazyk na takej úrovni, aby ho žiaci vedeli používať v praktickom živote. Používanie jazyka vnímame ako komplexné využívanie všetkých komunikačných zručností – rozprávania, písania, čítania a počúvania.</w:t>
      </w:r>
    </w:p>
    <w:p w:rsidR="00A943AC" w:rsidRPr="00452486" w:rsidRDefault="00A943AC" w:rsidP="00A943A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1946" w:rsidRPr="00452486" w:rsidRDefault="00DB1946" w:rsidP="00DB1946">
      <w:pPr>
        <w:tabs>
          <w:tab w:val="left" w:pos="2760"/>
        </w:tabs>
        <w:spacing w:after="0" w:line="240" w:lineRule="auto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Obsah predmetu:</w:t>
      </w:r>
    </w:p>
    <w:p w:rsidR="00A23D26" w:rsidRPr="00452486" w:rsidRDefault="002B1BA2" w:rsidP="002B1B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52486">
        <w:rPr>
          <w:rFonts w:ascii="Times New Roman" w:hAnsi="Times New Roman"/>
        </w:rPr>
        <w:t>Špecifickým cieľom výučby spisovného jazyka v druhom ročníku je osvojenie si prvotných princípov jazykového systému. Žiaci sa začínajú oboznamovať s gramatickými a jazykovými pravidlami. Výrazne sa zdokonaľujú v technike čítania a písania, ako aj v čítaní s porozumením. Oboznamujú sa so samostatnou tvorbou textu. Jednotlivé zložky učebného predmetu slovenský jazyk a literatúra majú v tomto ročníku nasledovné špecifiká: Jazyková a slohová zložka – žiaci si začínajú osvojovať teoretické vedomosti o jazykových pravidlách a systéme jazyka. Uplatňujú jazykové pravidlá v písomnom prejave, nielen pri odpise a prepise, ale tiež pri veku primeranej jazykovej analýze textu. Dbajú na rozvoj komunikačných kompetencií a kladú dôraz na hovorenú reč. Čítanie a literárna výchova - žiaci sa zdokonaľujú v technike čítania, zapamätajú si určené literárne pojmy, vnímajú estetickú stránku literárneho diela. Na primeranej úrovni uskutočňujú obsahovú analýzu textu, čítajú s porozumením, identifikujú informácie uvedené priamo v texte. V druhom ročníku systematicky podporujeme u žiakov rozvoj všetkých komunikačných zručností. Sústreďujeme sa predovšetkým na:</w:t>
      </w:r>
    </w:p>
    <w:p w:rsidR="002B1BA2" w:rsidRPr="00452486" w:rsidRDefault="002B1BA2" w:rsidP="002B1B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52486">
        <w:rPr>
          <w:rFonts w:ascii="Times New Roman" w:hAnsi="Times New Roman"/>
        </w:rPr>
        <w:t xml:space="preserve">Rozprávanie: – zautomatizovanie primeraného používania komunikačných konvencií. Zdokonaľovanie spôsobilostí samostatného rozprávania a rozprávania podľa predlohy. Žiaci postupne nadobúdajú skúsenosti pri ústnej prezentácii výsledkov svojej práce a pri riešení rôznych úloh. Počúvanie: žiaci sa zdokonaľujú v spôsobilosti počúvať partnera v rámci komunikácie. Nadobúdajú skúsenosti pri počúvaní spolužiakov pri ich prezentáciách, vedia reprodukovať počuté informácie. Od </w:t>
      </w:r>
      <w:r w:rsidRPr="00452486">
        <w:rPr>
          <w:rFonts w:ascii="Times New Roman" w:hAnsi="Times New Roman"/>
        </w:rPr>
        <w:lastRenderedPageBreak/>
        <w:t>žiakov vyžadujeme porozumenie inštrukciám učiteľa pri riešení úloh. Čítanie: žiaci sa zdokonaľujú v technike čítania a v porozumení čítaného textu. Vyžadujeme od nich reprodukovanie informácií, ktoré sú uvedené v texte priamo podľa otázky formulovanej učiteľom. Pri čítaní literárnych textov si žiaci uvedomujú podobnosť textov v niektorých ich charakteristikách. Na základe tejto podobnosti sa pokúsia vysvetliť význam literárnych pojmov. Písanie: žiaci sa zdokonaľujú v písaní správnych tvarov všetkých písaných písmen. Postupne zvyšujeme požiadavky na písanie samostatných viet podľa zadania a na samostatnú tvorbu textov.</w:t>
      </w:r>
    </w:p>
    <w:p w:rsidR="00DB1946" w:rsidRPr="00452486" w:rsidRDefault="00DB1946" w:rsidP="00DB19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C76A59" w:rsidRPr="00452486" w:rsidRDefault="00C76A59" w:rsidP="00DB19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DB1946" w:rsidRPr="00452486" w:rsidTr="002B1BA2">
        <w:tc>
          <w:tcPr>
            <w:tcW w:w="534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Ciele vyučovania</w:t>
            </w:r>
          </w:p>
        </w:tc>
      </w:tr>
      <w:tr w:rsidR="00DB1946" w:rsidRPr="00452486" w:rsidTr="002B1BA2">
        <w:tc>
          <w:tcPr>
            <w:tcW w:w="534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auto"/>
          </w:tcPr>
          <w:p w:rsidR="00521B66" w:rsidRPr="00452486" w:rsidRDefault="009203E8" w:rsidP="00521B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52486">
              <w:rPr>
                <w:rFonts w:ascii="Times New Roman" w:hAnsi="Times New Roman"/>
                <w:b/>
                <w:bCs/>
                <w:iCs/>
              </w:rPr>
              <w:t>Všeobecný cieľ</w:t>
            </w:r>
          </w:p>
          <w:p w:rsidR="00521B66" w:rsidRPr="00452486" w:rsidRDefault="00521B66" w:rsidP="00521B6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52486">
              <w:rPr>
                <w:rFonts w:ascii="Times New Roman" w:hAnsi="Times New Roman"/>
              </w:rPr>
              <w:t xml:space="preserve">Cieľom jazykového vyučovania je </w:t>
            </w:r>
            <w:r w:rsidRPr="00452486">
              <w:rPr>
                <w:rFonts w:ascii="Times New Roman" w:hAnsi="Times New Roman"/>
                <w:bCs/>
              </w:rPr>
              <w:t xml:space="preserve">rozvíjanie a preferovanie komunikačných schopností žiakov, ktoré budú východiskom ich ďalšieho vzdelávania v slovenskom jazyku i v ostatných vyučovacích predmetoch s ohľadom na ich špecifické potreby. Preferovať </w:t>
            </w:r>
            <w:proofErr w:type="spellStart"/>
            <w:r w:rsidRPr="00452486">
              <w:rPr>
                <w:rFonts w:ascii="Times New Roman" w:hAnsi="Times New Roman"/>
                <w:bCs/>
              </w:rPr>
              <w:t>komunikatívno</w:t>
            </w:r>
            <w:proofErr w:type="spellEnd"/>
            <w:r w:rsidRPr="00452486">
              <w:rPr>
                <w:rFonts w:ascii="Times New Roman" w:hAnsi="Times New Roman"/>
                <w:bCs/>
              </w:rPr>
              <w:t xml:space="preserve"> – zážitkový model,  podnecovať aktivitu žiakov,  vytvárať u žiakov hodnoty a postoje zamerané na príjem umeleckého textu – čítanie, deklamácia, počúvanie, analýza, interpretácia a hodnotenie, budovať sebadôveru žiakov, viesť ich k vyjadrovaniu vlastných postojov a názorov, k zvládnutiu základných pravidiel medziľudskej komunikácie, pozitívnemu vzťahu k jazyku v rámci interkultúrnej komunikácie. Výsledkom činnosti na hodinách sú projekty, ich verejná prezentácia.</w:t>
            </w:r>
            <w:r w:rsidRPr="00452486">
              <w:rPr>
                <w:rFonts w:ascii="Times New Roman" w:hAnsi="Times New Roman"/>
                <w:b/>
                <w:bCs/>
              </w:rPr>
              <w:tab/>
            </w:r>
          </w:p>
          <w:p w:rsidR="009203E8" w:rsidRPr="00452486" w:rsidRDefault="009203E8" w:rsidP="009203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52486">
              <w:rPr>
                <w:rFonts w:ascii="Times New Roman" w:hAnsi="Times New Roman"/>
                <w:b/>
                <w:bCs/>
                <w:iCs/>
              </w:rPr>
              <w:t>Špecifické ciele</w:t>
            </w:r>
          </w:p>
          <w:p w:rsidR="009203E8" w:rsidRPr="00452486" w:rsidRDefault="009203E8" w:rsidP="00521B66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>Špecifickým cieľom výučby spisovného jazyka v druhom ročníku je osvojenie si prvotných princípov jazykového systému. Žiaci sa začínajú oboznamovať s gramatickými a jazykovými pravidlami. Výrazne sa zdokonaľujú v technike čítania a písania, ako aj v čítaní s porozumením. Oboznamujú sa so samostatnou tvorbou textu.</w:t>
            </w:r>
            <w:r w:rsidRPr="00452486">
              <w:rPr>
                <w:rFonts w:ascii="Times New Roman" w:hAnsi="Times New Roman"/>
                <w:b/>
              </w:rPr>
              <w:t xml:space="preserve"> </w:t>
            </w:r>
          </w:p>
          <w:p w:rsidR="009203E8" w:rsidRPr="00452486" w:rsidRDefault="009203E8" w:rsidP="009203E8">
            <w:pPr>
              <w:jc w:val="both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Jazyková a slohová zložka – žiaci si začínajú osvojovať teoretické vedomosti o jazykových pravidlách a systéme jazyka. Uplatňujú jazykové pravidlá v písomnom prejave, nielen pri odpise a prepise, ale tiež pri veku primeranej jazykovej analýze textu. Dbajú na rozvoj komunikačných kompetencií a kladú dôraz na hovorenú reč. </w:t>
            </w:r>
          </w:p>
          <w:p w:rsidR="009203E8" w:rsidRPr="00452486" w:rsidRDefault="009203E8" w:rsidP="009203E8">
            <w:pPr>
              <w:jc w:val="both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Čítanie a literárna výchova - žiaci sa zdokonaľujú v technike čítania, zapamätajú si určené literárne pojmy, vnímajú estetickú stránku literárneho diela. Na primeranej úrovni uskutočňujú obsahovú analýzu textu, čítajú s porozumením, identifikujú informácie uvedené priamo v texte. </w:t>
            </w:r>
          </w:p>
          <w:p w:rsidR="009203E8" w:rsidRPr="00452486" w:rsidRDefault="009203E8" w:rsidP="009203E8">
            <w:pPr>
              <w:jc w:val="both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Rozprávanie – žiaci sa zdokonaľujú v spôsobilostiach samostatného rozprávania a rozprávania podľa predlohy. Žiaci postupne nadobúdajú skúsenosti pri ústnej prezentácii výsledkov svojej práce a pri riešení rôznych úloh. </w:t>
            </w:r>
          </w:p>
          <w:p w:rsidR="009203E8" w:rsidRPr="00452486" w:rsidRDefault="009203E8" w:rsidP="009203E8">
            <w:pPr>
              <w:jc w:val="both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Počúvanie - žiaci sa zdokonaľujú v spôsobilosti počúvať partnera v rámci komunikácie. Nadobúdajú skúsenosti pri počúvaní spolužiakov pri ich prezentáciách, vedia reprodukovať počuté informácie.</w:t>
            </w:r>
          </w:p>
          <w:p w:rsidR="009203E8" w:rsidRPr="00452486" w:rsidRDefault="009203E8" w:rsidP="009203E8">
            <w:pPr>
              <w:jc w:val="both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Čítanie - žiaci sa zdokonaľujú v technike čítania a v porozumení čítaného textu. Reprodukujú informácie, ktoré sú uvedené v texte priamo podľa otázky formulovanej učiteľom. Pri čítaní literárnych textov si žiaci uvedomujú podobnosť textov v niektorých ich charakteristikách. Na základe tejto podobnosti sa pokúsia vysvetliť význam literárnych pojmov. </w:t>
            </w:r>
          </w:p>
          <w:p w:rsidR="00DB1946" w:rsidRPr="00452486" w:rsidRDefault="009203E8" w:rsidP="009203E8">
            <w:pPr>
              <w:jc w:val="both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 xml:space="preserve">Písanie - žiaci sa zdokonaľujú v písaní správnych tvarov všetkých písaných písmen. </w:t>
            </w:r>
          </w:p>
        </w:tc>
      </w:tr>
      <w:tr w:rsidR="00DB1946" w:rsidRPr="00452486" w:rsidTr="002B1BA2">
        <w:tc>
          <w:tcPr>
            <w:tcW w:w="534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auto"/>
          </w:tcPr>
          <w:p w:rsidR="00DB1946" w:rsidRPr="00452486" w:rsidRDefault="00DB1946" w:rsidP="00DB1946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 xml:space="preserve">Hlavné ciele predmetu : </w:t>
            </w:r>
          </w:p>
          <w:p w:rsidR="00790B66" w:rsidRPr="00452486" w:rsidRDefault="00DB1946" w:rsidP="00DB1946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 </w:t>
            </w:r>
            <w:r w:rsidR="00790B66" w:rsidRPr="00452486">
              <w:rPr>
                <w:rFonts w:ascii="Times New Roman" w:hAnsi="Times New Roman"/>
              </w:rPr>
              <w:t xml:space="preserve">naučiť žiakov rozlišovať hlásky (samohlásky, dvojhlásky, spoluhlásky)  a písmená </w:t>
            </w:r>
          </w:p>
          <w:p w:rsidR="00790B66" w:rsidRPr="00452486" w:rsidRDefault="00790B66" w:rsidP="00790B66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 naučiť žiakov pravopisné normy (správne písanie i po mäkkých spoluhláskach a y po tvrdých spoluhláskach, delenie slov na konci riadka podľa slabík, výslovnosť a výskyt samohlásky ä, diakritika), </w:t>
            </w:r>
          </w:p>
          <w:p w:rsidR="00B05377" w:rsidRPr="00452486" w:rsidRDefault="00B05377" w:rsidP="00790B66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viesť žiakov k dodržiavaniu základných parametrov písma ( čitateľnosť, úhľadnosť, primeraná rýchlosť, správny tvar a sklon malých a veľkých písaných písmen , písanie číslic) </w:t>
            </w:r>
          </w:p>
          <w:p w:rsidR="00DB1946" w:rsidRPr="00452486" w:rsidRDefault="00790B66" w:rsidP="00790B66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 naučiť žiakov tvoriť jednoduché vety, správny slovosled vo vetách, deliť vety na oznamovacie, opytovacie a rozkazovacie</w:t>
            </w:r>
          </w:p>
          <w:p w:rsidR="00790B66" w:rsidRPr="00452486" w:rsidRDefault="00790B66" w:rsidP="00790B66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 viesť žiakov k súvislostiam medzi ilustráciou a obsahom prečítaného textu</w:t>
            </w:r>
          </w:p>
          <w:p w:rsidR="00B05377" w:rsidRPr="00452486" w:rsidRDefault="00790B66" w:rsidP="00790B66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</w:t>
            </w:r>
            <w:r w:rsidR="00B05377" w:rsidRPr="00452486">
              <w:rPr>
                <w:rFonts w:ascii="Times New Roman" w:hAnsi="Times New Roman"/>
              </w:rPr>
              <w:t>viesť žiakov k vyjadreniu</w:t>
            </w:r>
            <w:r w:rsidRPr="00452486">
              <w:rPr>
                <w:rFonts w:ascii="Times New Roman" w:hAnsi="Times New Roman"/>
              </w:rPr>
              <w:t xml:space="preserve"> svoj</w:t>
            </w:r>
            <w:r w:rsidR="00B05377" w:rsidRPr="00452486">
              <w:rPr>
                <w:rFonts w:ascii="Times New Roman" w:hAnsi="Times New Roman"/>
              </w:rPr>
              <w:t>ho zážit</w:t>
            </w:r>
            <w:r w:rsidRPr="00452486">
              <w:rPr>
                <w:rFonts w:ascii="Times New Roman" w:hAnsi="Times New Roman"/>
              </w:rPr>
              <w:t>k</w:t>
            </w:r>
            <w:r w:rsidR="00B05377" w:rsidRPr="00452486">
              <w:rPr>
                <w:rFonts w:ascii="Times New Roman" w:hAnsi="Times New Roman"/>
              </w:rPr>
              <w:t>u pred triedou, obecenstvom</w:t>
            </w:r>
          </w:p>
          <w:p w:rsidR="00B05377" w:rsidRPr="00452486" w:rsidRDefault="00B05377" w:rsidP="00790B66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naučiť žiakov </w:t>
            </w:r>
            <w:r w:rsidR="00790B66" w:rsidRPr="00452486">
              <w:rPr>
                <w:rFonts w:ascii="Times New Roman" w:hAnsi="Times New Roman"/>
              </w:rPr>
              <w:t xml:space="preserve">opísať jednoduché </w:t>
            </w:r>
            <w:r w:rsidRPr="00452486">
              <w:rPr>
                <w:rFonts w:ascii="Times New Roman" w:hAnsi="Times New Roman"/>
              </w:rPr>
              <w:t>predmety</w:t>
            </w:r>
          </w:p>
          <w:p w:rsidR="00B05377" w:rsidRPr="00452486" w:rsidRDefault="00B05377" w:rsidP="00B0537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naučiť žiakov správnej artikulácii, zrozumiteľnému vyjadrovaniu sa v rámci </w:t>
            </w:r>
          </w:p>
          <w:p w:rsidR="00B05377" w:rsidRPr="00452486" w:rsidRDefault="00B05377" w:rsidP="00B0537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komunikácie,  vedieť sa pozdraviť, poďakovať, ospravedlniť sa</w:t>
            </w:r>
          </w:p>
          <w:p w:rsidR="00B05377" w:rsidRPr="00452486" w:rsidRDefault="00B05377" w:rsidP="00B0537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 viesť žiakov k vlastnej tvorbe jazykových prejavov, k práci s informáciami, </w:t>
            </w:r>
          </w:p>
          <w:p w:rsidR="00B05377" w:rsidRPr="00452486" w:rsidRDefault="00B05377" w:rsidP="00B0537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žiaka naučiť argumentovať,</w:t>
            </w:r>
          </w:p>
          <w:p w:rsidR="00B05377" w:rsidRPr="00452486" w:rsidRDefault="00B05377" w:rsidP="00B0537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 viesť žiaka k rozvoju schopností, k poznávaniu sveta, prostredníctvom </w:t>
            </w:r>
          </w:p>
          <w:p w:rsidR="00B05377" w:rsidRPr="00452486" w:rsidRDefault="00B05377" w:rsidP="00B0537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čítania textu s porozumením, tvorivé písanie, </w:t>
            </w:r>
          </w:p>
          <w:p w:rsidR="00B05377" w:rsidRPr="00452486" w:rsidRDefault="00B05377" w:rsidP="00B0537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 prostredníctvom doplnkovej literatúry zlepšovať čitateľské zručnosti,  </w:t>
            </w:r>
          </w:p>
          <w:p w:rsidR="00B05377" w:rsidRPr="00452486" w:rsidRDefault="00B05377" w:rsidP="00B0537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 rozširovanie slovnej zásoby o výrazy z ľudovej slovesnosti, </w:t>
            </w:r>
          </w:p>
          <w:p w:rsidR="00B05377" w:rsidRPr="00452486" w:rsidRDefault="00B05377" w:rsidP="00B0537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 dbať na umelecký prednes,  </w:t>
            </w:r>
          </w:p>
          <w:p w:rsidR="00DB1946" w:rsidRPr="00452486" w:rsidRDefault="00B05377" w:rsidP="00DB1946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  využívať kreativitu žiakov</w:t>
            </w:r>
          </w:p>
        </w:tc>
      </w:tr>
    </w:tbl>
    <w:p w:rsidR="00B05377" w:rsidRPr="00452486" w:rsidRDefault="00B05377" w:rsidP="00DB19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DB1946" w:rsidRPr="00452486" w:rsidRDefault="00DB1946" w:rsidP="00DB19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20"/>
      </w:tblGrid>
      <w:tr w:rsidR="00DB1946" w:rsidRPr="006269E0" w:rsidTr="002B1BA2">
        <w:tc>
          <w:tcPr>
            <w:tcW w:w="531" w:type="dxa"/>
            <w:shd w:val="clear" w:color="auto" w:fill="C2D69B" w:themeFill="accent3" w:themeFillTint="99"/>
          </w:tcPr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shd w:val="clear" w:color="auto" w:fill="C2D69B" w:themeFill="accent3" w:themeFillTint="99"/>
          </w:tcPr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6269E0">
              <w:rPr>
                <w:rFonts w:ascii="Times New Roman" w:hAnsi="Times New Roman" w:cs="Times New Roman"/>
                <w:b/>
              </w:rPr>
              <w:t>Kľúčové kompetencie, ktoré predmet rozvíja</w:t>
            </w:r>
          </w:p>
        </w:tc>
      </w:tr>
      <w:tr w:rsidR="00DB1946" w:rsidRPr="006269E0" w:rsidTr="002B1BA2">
        <w:tc>
          <w:tcPr>
            <w:tcW w:w="531" w:type="dxa"/>
            <w:shd w:val="clear" w:color="auto" w:fill="C2D69B" w:themeFill="accent3" w:themeFillTint="99"/>
          </w:tcPr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626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20" w:type="dxa"/>
            <w:shd w:val="clear" w:color="auto" w:fill="FFFFFF" w:themeFill="background1"/>
          </w:tcPr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  <w:b/>
                <w:color w:val="0000FF"/>
              </w:rPr>
            </w:pPr>
            <w:r w:rsidRPr="006269E0">
              <w:rPr>
                <w:rFonts w:ascii="Times New Roman" w:hAnsi="Times New Roman" w:cs="Times New Roman"/>
                <w:b/>
                <w:bCs/>
              </w:rPr>
              <w:t>sociálne komunikačné kompetencie  (spôsobilosti)</w:t>
            </w:r>
          </w:p>
          <w:p w:rsidR="00B05377" w:rsidRPr="006269E0" w:rsidRDefault="00B05377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-dokáže využívať všetky dostupné formy komunikácie pri spracovaní a vyjadrovaní informácií</w:t>
            </w:r>
          </w:p>
          <w:p w:rsidR="00B05377" w:rsidRPr="006269E0" w:rsidRDefault="00B05377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-má adekvátny ústny a písomný prejav</w:t>
            </w:r>
          </w:p>
          <w:p w:rsidR="00B05377" w:rsidRPr="006269E0" w:rsidRDefault="00B05377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-efektívne využíva IKT</w:t>
            </w:r>
          </w:p>
          <w:p w:rsidR="00B05377" w:rsidRPr="006269E0" w:rsidRDefault="00B05377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-vie prezentovať výsledky svojej práce na verejnosti</w:t>
            </w:r>
          </w:p>
          <w:p w:rsidR="00B05377" w:rsidRPr="006269E0" w:rsidRDefault="00B05377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-dokáže primerane komunikovať v materinskom a cudzom jazyku</w:t>
            </w:r>
          </w:p>
          <w:p w:rsidR="00B05377" w:rsidRPr="006269E0" w:rsidRDefault="00B05377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-vie aktívne počúvať a vyjadrovať svoj názor asertívnym spôsobom</w:t>
            </w:r>
          </w:p>
          <w:p w:rsidR="00DB1946" w:rsidRPr="006269E0" w:rsidRDefault="00B05377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-vie komunikovať v rôznych sociálnych prostrediach</w:t>
            </w:r>
            <w:r w:rsidR="00DB1946" w:rsidRPr="006269E0">
              <w:rPr>
                <w:rFonts w:ascii="Times New Roman" w:hAnsi="Times New Roman" w:cs="Times New Roman"/>
              </w:rPr>
              <w:t>,</w:t>
            </w:r>
          </w:p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DB1946" w:rsidRPr="006269E0" w:rsidTr="002B1BA2">
        <w:tc>
          <w:tcPr>
            <w:tcW w:w="531" w:type="dxa"/>
            <w:shd w:val="clear" w:color="auto" w:fill="C2D69B" w:themeFill="accent3" w:themeFillTint="99"/>
          </w:tcPr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6269E0">
              <w:rPr>
                <w:rFonts w:ascii="Times New Roman" w:hAnsi="Times New Roman" w:cs="Times New Roman"/>
                <w:b/>
                <w:bCs/>
              </w:rPr>
              <w:t xml:space="preserve">kompetencia </w:t>
            </w:r>
            <w:r w:rsidRPr="006269E0">
              <w:rPr>
                <w:rFonts w:ascii="Times New Roman" w:hAnsi="Times New Roman" w:cs="Times New Roman"/>
                <w:bCs/>
              </w:rPr>
              <w:t xml:space="preserve"> </w:t>
            </w:r>
            <w:r w:rsidRPr="006269E0">
              <w:rPr>
                <w:rFonts w:ascii="Times New Roman" w:hAnsi="Times New Roman" w:cs="Times New Roman"/>
                <w:b/>
              </w:rPr>
              <w:t xml:space="preserve">v oblasti matematického a prírodovedného myslenia </w:t>
            </w:r>
          </w:p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  <w:r w:rsidRPr="006269E0">
              <w:rPr>
                <w:rFonts w:ascii="Times New Roman" w:hAnsi="Times New Roman" w:cs="Times New Roman"/>
              </w:rPr>
              <w:t>je pripravený ďalej si rozvíjať schopnosť objavovať, pýtať sa a hľadať odpovede, ktoré smerujú k systematizácii poznatkov,</w:t>
            </w:r>
          </w:p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</w:tr>
      <w:tr w:rsidR="00DB1946" w:rsidRPr="006269E0" w:rsidTr="002B1BA2">
        <w:tc>
          <w:tcPr>
            <w:tcW w:w="531" w:type="dxa"/>
            <w:shd w:val="clear" w:color="auto" w:fill="C2D69B" w:themeFill="accent3" w:themeFillTint="99"/>
          </w:tcPr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6269E0">
              <w:rPr>
                <w:rFonts w:ascii="Times New Roman" w:hAnsi="Times New Roman" w:cs="Times New Roman"/>
                <w:b/>
                <w:bCs/>
              </w:rPr>
              <w:t xml:space="preserve">kompetencie </w:t>
            </w:r>
            <w:r w:rsidRPr="006269E0">
              <w:rPr>
                <w:rFonts w:ascii="Times New Roman" w:hAnsi="Times New Roman" w:cs="Times New Roman"/>
                <w:b/>
              </w:rPr>
              <w:t xml:space="preserve">v oblasti informačných a komunikačných    technológií </w:t>
            </w:r>
          </w:p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</w:rPr>
            </w:pPr>
            <w:r w:rsidRPr="006269E0">
              <w:rPr>
                <w:rFonts w:ascii="Times New Roman" w:hAnsi="Times New Roman" w:cs="Times New Roman"/>
              </w:rPr>
              <w:t xml:space="preserve">      -     dokáže adekvátne veku aktívne vyhľ</w:t>
            </w:r>
            <w:r w:rsidR="00BB2096" w:rsidRPr="006269E0">
              <w:rPr>
                <w:rFonts w:ascii="Times New Roman" w:hAnsi="Times New Roman" w:cs="Times New Roman"/>
              </w:rPr>
              <w:t>adávať informácie na internete,</w:t>
            </w:r>
          </w:p>
        </w:tc>
      </w:tr>
      <w:tr w:rsidR="00DB1946" w:rsidRPr="006269E0" w:rsidTr="002B1BA2">
        <w:tc>
          <w:tcPr>
            <w:tcW w:w="531" w:type="dxa"/>
            <w:shd w:val="clear" w:color="auto" w:fill="C2D69B" w:themeFill="accent3" w:themeFillTint="99"/>
          </w:tcPr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  <w:bookmarkStart w:id="3" w:name="_Toc456083827"/>
            <w:bookmarkStart w:id="4" w:name="_Toc456083992"/>
            <w:bookmarkStart w:id="5" w:name="_Toc456084049"/>
            <w:bookmarkStart w:id="6" w:name="_Toc459823404"/>
            <w:bookmarkStart w:id="7" w:name="_Toc459831475"/>
            <w:bookmarkStart w:id="8" w:name="_Toc460959085"/>
            <w:bookmarkStart w:id="9" w:name="_Toc462673144"/>
            <w:bookmarkStart w:id="10" w:name="_Toc21437844"/>
            <w:r w:rsidRPr="006269E0">
              <w:rPr>
                <w:rFonts w:ascii="Times New Roman" w:hAnsi="Times New Roman" w:cs="Times New Roman"/>
                <w:b/>
                <w:bCs/>
              </w:rPr>
              <w:t>kompetencia (spôsobilosť)  učiť sa učiť sa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-nadobudnúť vhodné spôsoby učenia sa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-pozná silné a slabé stránky učenia sa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-vie vyhľadávať informácie k danému problému, spracovať ich a uplatniť ich v živote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-uvedomí si potrebu učenia sa ako prostriedku sebarealizácie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-dokáže kriticky zhodnotiť informácie a prakticky využívať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-uvedomuje si svoje ďalšie rozvojové možnosti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-nadobudnúť vhodné spôsoby učenia sa</w:t>
            </w:r>
          </w:p>
          <w:p w:rsidR="00DB194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-pozná silné a slabé stránky učenia sa</w:t>
            </w:r>
          </w:p>
        </w:tc>
      </w:tr>
      <w:tr w:rsidR="00DB1946" w:rsidRPr="006269E0" w:rsidTr="002B1BA2">
        <w:tc>
          <w:tcPr>
            <w:tcW w:w="531" w:type="dxa"/>
            <w:shd w:val="clear" w:color="auto" w:fill="C2D69B" w:themeFill="accent3" w:themeFillTint="99"/>
          </w:tcPr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6269E0">
              <w:rPr>
                <w:rFonts w:ascii="Times New Roman" w:hAnsi="Times New Roman" w:cs="Times New Roman"/>
                <w:b/>
                <w:bCs/>
              </w:rPr>
              <w:t xml:space="preserve">kompetencia (spôsobilosť) </w:t>
            </w:r>
            <w:r w:rsidRPr="006269E0">
              <w:rPr>
                <w:rFonts w:ascii="Times New Roman" w:hAnsi="Times New Roman" w:cs="Times New Roman"/>
                <w:b/>
              </w:rPr>
              <w:t>riešiť problémy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-dokáže riešiť problémy tvorivým prístupom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 xml:space="preserve">-je otvorený získavaniu a využívaniu rôznych postupov 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-vie argumentovať a obhájiť svoje výsledky</w:t>
            </w:r>
          </w:p>
          <w:p w:rsidR="00DB194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lastRenderedPageBreak/>
              <w:t>-dokáže spoznávať klady a zápory pri riešení</w:t>
            </w:r>
          </w:p>
        </w:tc>
      </w:tr>
      <w:tr w:rsidR="00DB1946" w:rsidRPr="006269E0" w:rsidTr="002B1BA2">
        <w:tc>
          <w:tcPr>
            <w:tcW w:w="531" w:type="dxa"/>
            <w:shd w:val="clear" w:color="auto" w:fill="C2D69B" w:themeFill="accent3" w:themeFillTint="99"/>
          </w:tcPr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bookmarkStart w:id="11" w:name="_Toc456083828"/>
            <w:bookmarkStart w:id="12" w:name="_Toc456083993"/>
            <w:bookmarkStart w:id="13" w:name="_Toc456084050"/>
            <w:bookmarkStart w:id="14" w:name="_Toc459823405"/>
            <w:bookmarkStart w:id="15" w:name="_Toc459831476"/>
            <w:bookmarkStart w:id="16" w:name="_Toc460959086"/>
            <w:bookmarkStart w:id="17" w:name="_Toc462673145"/>
            <w:bookmarkStart w:id="18" w:name="_Toc21437845"/>
            <w:r w:rsidRPr="006269E0">
              <w:rPr>
                <w:rFonts w:ascii="Times New Roman" w:hAnsi="Times New Roman" w:cs="Times New Roman"/>
                <w:b/>
                <w:bCs/>
              </w:rPr>
              <w:t>osobné, sociálne a občianske kompetencie (spôsobilosti)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6269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-vie sa vcítiť do situácie iných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-vie dodržiavať dohodnuté pravidlá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-vie urobiť sebahodnotenie a hodnotenie iných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-buduje si vlastnú samostatnosť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-osvojil si základy efektívnej spolupráce v skupine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-dokáže odhadnúť a korigovať dôsledky vlastného správania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-pozná základné práva a povinnosti dieťaťa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 xml:space="preserve">-pozná základné humanistické hodnoty, zmysel kultúrneho 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 xml:space="preserve"> dedičstva a princípov demokracii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-pozná základy prosociálneho správania a má záujem o spoločenské dianie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-má pozitívny vzťah k životnému prostrediu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-pozná kultúrne a historické tradície regiónu</w:t>
            </w:r>
          </w:p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1946" w:rsidRPr="006269E0" w:rsidTr="002B1BA2">
        <w:tc>
          <w:tcPr>
            <w:tcW w:w="531" w:type="dxa"/>
            <w:shd w:val="clear" w:color="auto" w:fill="C2D69B" w:themeFill="accent3" w:themeFillTint="99"/>
          </w:tcPr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B1946" w:rsidRPr="006269E0" w:rsidRDefault="00DB1946" w:rsidP="006269E0">
            <w:pPr>
              <w:pStyle w:val="Bezriadkovania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bookmarkStart w:id="19" w:name="_Toc456083829"/>
            <w:bookmarkStart w:id="20" w:name="_Toc456083994"/>
            <w:bookmarkStart w:id="21" w:name="_Toc456084051"/>
            <w:bookmarkStart w:id="22" w:name="_Toc459823406"/>
            <w:bookmarkStart w:id="23" w:name="_Toc459831477"/>
            <w:bookmarkStart w:id="24" w:name="_Toc460959087"/>
            <w:bookmarkStart w:id="25" w:name="_Toc462673146"/>
            <w:bookmarkStart w:id="26" w:name="_Toc21437846"/>
            <w:r w:rsidRPr="006269E0">
              <w:rPr>
                <w:rFonts w:ascii="Times New Roman" w:hAnsi="Times New Roman" w:cs="Times New Roman"/>
                <w:b/>
                <w:bCs/>
              </w:rPr>
              <w:t>kompetencia (spôsobilosť)  vnímať a chápať kultúru a vyjadrovať sa nástrojmi   kultúry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 xml:space="preserve">-pozná ľudovú slovesnosť svojho regiónu a hlavné rozdiely  medzi spisovným jazykom </w:t>
            </w:r>
            <w:r w:rsidR="002B1BA2" w:rsidRPr="006269E0">
              <w:rPr>
                <w:rFonts w:ascii="Times New Roman" w:hAnsi="Times New Roman" w:cs="Times New Roman"/>
                <w:lang w:eastAsia="sk-SK"/>
              </w:rPr>
              <w:t xml:space="preserve">a </w:t>
            </w:r>
            <w:r w:rsidRPr="006269E0">
              <w:rPr>
                <w:rFonts w:ascii="Times New Roman" w:hAnsi="Times New Roman" w:cs="Times New Roman"/>
                <w:lang w:eastAsia="sk-SK"/>
              </w:rPr>
              <w:t>nárečím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-cení si kultúrne dedičstvo a ľudové tradície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 xml:space="preserve">-rešpektuje kultúru iných etník 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-chápe význam výtvarného a hudobného umenia pre vyjadrovanie umeleckej gramotnosti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 xml:space="preserve">-dokáže sa orientovať v umeleckých štýloch a používať ich ako hlavné vyjadrovacie 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 xml:space="preserve">  prostriedky</w:t>
            </w:r>
          </w:p>
          <w:p w:rsidR="00BB209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-uvedomuje si význam umenia a kultúry vo svojom živote</w:t>
            </w:r>
          </w:p>
          <w:p w:rsidR="00DB1946" w:rsidRPr="006269E0" w:rsidRDefault="00BB2096" w:rsidP="006269E0">
            <w:pPr>
              <w:pStyle w:val="Bezriadkovania"/>
              <w:rPr>
                <w:rFonts w:ascii="Times New Roman" w:hAnsi="Times New Roman" w:cs="Times New Roman"/>
                <w:lang w:eastAsia="sk-SK"/>
              </w:rPr>
            </w:pPr>
            <w:r w:rsidRPr="006269E0">
              <w:rPr>
                <w:rFonts w:ascii="Times New Roman" w:hAnsi="Times New Roman" w:cs="Times New Roman"/>
                <w:lang w:eastAsia="sk-SK"/>
              </w:rPr>
              <w:t>-správa sa kultivovane, je tolerantný a</w:t>
            </w:r>
            <w:r w:rsidR="00521B66" w:rsidRPr="006269E0">
              <w:rPr>
                <w:rFonts w:ascii="Times New Roman" w:hAnsi="Times New Roman" w:cs="Times New Roman"/>
                <w:lang w:eastAsia="sk-SK"/>
              </w:rPr>
              <w:t> </w:t>
            </w:r>
            <w:r w:rsidRPr="006269E0">
              <w:rPr>
                <w:rFonts w:ascii="Times New Roman" w:hAnsi="Times New Roman" w:cs="Times New Roman"/>
                <w:lang w:eastAsia="sk-SK"/>
              </w:rPr>
              <w:t>empatický</w:t>
            </w:r>
          </w:p>
        </w:tc>
      </w:tr>
    </w:tbl>
    <w:p w:rsidR="00DB1946" w:rsidRPr="00452486" w:rsidRDefault="00DB1946" w:rsidP="00DB1946">
      <w:pPr>
        <w:rPr>
          <w:rFonts w:ascii="Times New Roman" w:hAnsi="Times New Roman"/>
        </w:rPr>
      </w:pPr>
    </w:p>
    <w:p w:rsidR="00BB2096" w:rsidRPr="00452486" w:rsidRDefault="00BB2096" w:rsidP="00DB1946">
      <w:pPr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24"/>
        <w:gridCol w:w="1407"/>
      </w:tblGrid>
      <w:tr w:rsidR="00DB1946" w:rsidRPr="00452486" w:rsidTr="002B1BA2">
        <w:tc>
          <w:tcPr>
            <w:tcW w:w="565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4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07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Počet hodín</w:t>
            </w:r>
          </w:p>
        </w:tc>
      </w:tr>
      <w:tr w:rsidR="00DB1946" w:rsidRPr="00452486" w:rsidTr="002B1BA2">
        <w:tc>
          <w:tcPr>
            <w:tcW w:w="565" w:type="dxa"/>
            <w:shd w:val="clear" w:color="auto" w:fill="C2D69B" w:themeFill="accent3" w:themeFillTint="99"/>
          </w:tcPr>
          <w:p w:rsidR="00DB1946" w:rsidRPr="00462468" w:rsidRDefault="00DB1946" w:rsidP="00462468">
            <w:pPr>
              <w:pStyle w:val="Bezriadkovania"/>
              <w:rPr>
                <w:rFonts w:ascii="Times New Roman" w:hAnsi="Times New Roman" w:cs="Times New Roman"/>
              </w:rPr>
            </w:pPr>
            <w:r w:rsidRPr="004624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24" w:type="dxa"/>
          </w:tcPr>
          <w:p w:rsidR="00DB1946" w:rsidRPr="00462468" w:rsidRDefault="00DB1946" w:rsidP="00462468">
            <w:pPr>
              <w:pStyle w:val="Bezriadkovania"/>
              <w:rPr>
                <w:rFonts w:ascii="Times New Roman" w:hAnsi="Times New Roman" w:cs="Times New Roman"/>
              </w:rPr>
            </w:pPr>
            <w:r w:rsidRPr="00462468">
              <w:rPr>
                <w:rFonts w:ascii="Times New Roman" w:hAnsi="Times New Roman" w:cs="Times New Roman"/>
              </w:rPr>
              <w:t>Jazyková a slohová zložka</w:t>
            </w:r>
          </w:p>
        </w:tc>
        <w:tc>
          <w:tcPr>
            <w:tcW w:w="1407" w:type="dxa"/>
          </w:tcPr>
          <w:p w:rsidR="00DB1946" w:rsidRPr="00462468" w:rsidRDefault="00DB1946" w:rsidP="00462468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462468">
              <w:rPr>
                <w:rFonts w:ascii="Times New Roman" w:hAnsi="Times New Roman" w:cs="Times New Roman"/>
                <w:b/>
              </w:rPr>
              <w:t>1</w:t>
            </w:r>
            <w:r w:rsidR="00BF1FC6" w:rsidRPr="00462468"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DB1946" w:rsidRPr="00452486" w:rsidTr="002B1BA2">
        <w:tc>
          <w:tcPr>
            <w:tcW w:w="565" w:type="dxa"/>
            <w:shd w:val="clear" w:color="auto" w:fill="C2D69B" w:themeFill="accent3" w:themeFillTint="99"/>
          </w:tcPr>
          <w:p w:rsidR="00DB1946" w:rsidRPr="00462468" w:rsidRDefault="00DB1946" w:rsidP="00462468">
            <w:pPr>
              <w:pStyle w:val="Bezriadkovania"/>
              <w:rPr>
                <w:rFonts w:ascii="Times New Roman" w:hAnsi="Times New Roman" w:cs="Times New Roman"/>
              </w:rPr>
            </w:pPr>
            <w:r w:rsidRPr="004624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24" w:type="dxa"/>
          </w:tcPr>
          <w:p w:rsidR="00DB1946" w:rsidRPr="00462468" w:rsidRDefault="00DB1946" w:rsidP="00462468">
            <w:pPr>
              <w:pStyle w:val="Bezriadkovania"/>
              <w:rPr>
                <w:rFonts w:ascii="Times New Roman" w:hAnsi="Times New Roman" w:cs="Times New Roman"/>
              </w:rPr>
            </w:pPr>
            <w:r w:rsidRPr="00462468">
              <w:rPr>
                <w:rFonts w:ascii="Times New Roman" w:hAnsi="Times New Roman" w:cs="Times New Roman"/>
              </w:rPr>
              <w:t>Čítanie a literárna výchova</w:t>
            </w:r>
          </w:p>
        </w:tc>
        <w:tc>
          <w:tcPr>
            <w:tcW w:w="1407" w:type="dxa"/>
          </w:tcPr>
          <w:p w:rsidR="00DB1946" w:rsidRPr="00462468" w:rsidRDefault="002B1BA2" w:rsidP="00462468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462468">
              <w:rPr>
                <w:rFonts w:ascii="Times New Roman" w:hAnsi="Times New Roman" w:cs="Times New Roman"/>
                <w:b/>
              </w:rPr>
              <w:t>132</w:t>
            </w:r>
          </w:p>
        </w:tc>
      </w:tr>
    </w:tbl>
    <w:p w:rsidR="00DB1946" w:rsidRPr="00452486" w:rsidRDefault="00DB1946" w:rsidP="00DB1946">
      <w:pPr>
        <w:rPr>
          <w:rFonts w:ascii="Times New Roman" w:hAnsi="Times New Roman"/>
          <w:b/>
        </w:rPr>
      </w:pPr>
    </w:p>
    <w:p w:rsidR="00DB1946" w:rsidRPr="00452486" w:rsidRDefault="00DB1946" w:rsidP="00FC3CCE">
      <w:pPr>
        <w:pStyle w:val="Odsekzoznamu"/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 w:rsidRPr="00452486">
        <w:rPr>
          <w:rFonts w:ascii="Times New Roman" w:hAnsi="Times New Roman"/>
          <w:b/>
          <w:u w:val="single"/>
        </w:rPr>
        <w:t>JAZYKOVÁ A SLOHOVÁ ZLOŽKA</w:t>
      </w:r>
    </w:p>
    <w:p w:rsidR="00DB1946" w:rsidRPr="00452486" w:rsidRDefault="00DB1946" w:rsidP="00DB1946">
      <w:pPr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Stratégie  vyučovania:</w:t>
      </w:r>
    </w:p>
    <w:tbl>
      <w:tblPr>
        <w:tblW w:w="9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789"/>
        <w:gridCol w:w="1613"/>
        <w:gridCol w:w="1398"/>
        <w:gridCol w:w="2025"/>
      </w:tblGrid>
      <w:tr w:rsidR="00DB1946" w:rsidRPr="00452486" w:rsidTr="00F87AB4">
        <w:tc>
          <w:tcPr>
            <w:tcW w:w="1277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789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613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398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2025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DB1946" w:rsidRPr="00452486" w:rsidTr="00F87AB4">
        <w:tc>
          <w:tcPr>
            <w:tcW w:w="1277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 xml:space="preserve">Jazyková zložka </w:t>
            </w:r>
          </w:p>
          <w:p w:rsidR="00DB1946" w:rsidRPr="00452486" w:rsidRDefault="00DB1946" w:rsidP="00DB1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1946" w:rsidRPr="00452486" w:rsidRDefault="00412F69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Hláska a písmeno</w:t>
            </w:r>
          </w:p>
        </w:tc>
        <w:tc>
          <w:tcPr>
            <w:tcW w:w="1789" w:type="dxa"/>
            <w:shd w:val="clear" w:color="auto" w:fill="FFFFFF" w:themeFill="background1"/>
          </w:tcPr>
          <w:p w:rsidR="00412F69" w:rsidRPr="00452486" w:rsidRDefault="002B1BA2" w:rsidP="00412F69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Hl</w:t>
            </w:r>
            <w:r w:rsidR="00412F69" w:rsidRPr="00452486">
              <w:rPr>
                <w:sz w:val="22"/>
                <w:szCs w:val="22"/>
              </w:rPr>
              <w:t xml:space="preserve">áska a písmeno </w:t>
            </w:r>
          </w:p>
          <w:p w:rsidR="00412F69" w:rsidRPr="00452486" w:rsidRDefault="00412F69" w:rsidP="00412F69">
            <w:pPr>
              <w:pStyle w:val="Default"/>
              <w:rPr>
                <w:sz w:val="22"/>
                <w:szCs w:val="22"/>
              </w:rPr>
            </w:pPr>
          </w:p>
          <w:p w:rsidR="002B1BA2" w:rsidRPr="00452486" w:rsidRDefault="002B1BA2" w:rsidP="00412F69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R</w:t>
            </w:r>
            <w:r w:rsidR="00412F69" w:rsidRPr="00452486">
              <w:rPr>
                <w:sz w:val="22"/>
                <w:szCs w:val="22"/>
              </w:rPr>
              <w:t>ozlíšenie pojmov hláska – písmeno</w:t>
            </w:r>
          </w:p>
          <w:p w:rsidR="00412F69" w:rsidRPr="00452486" w:rsidRDefault="00412F69" w:rsidP="00412F69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 </w:t>
            </w:r>
          </w:p>
          <w:p w:rsidR="00412F69" w:rsidRPr="00452486" w:rsidRDefault="002B1BA2" w:rsidP="00412F69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O</w:t>
            </w:r>
            <w:r w:rsidR="00412F69" w:rsidRPr="00452486">
              <w:rPr>
                <w:sz w:val="22"/>
                <w:szCs w:val="22"/>
              </w:rPr>
              <w:t xml:space="preserve">dlišnosť písmen </w:t>
            </w:r>
            <w:r w:rsidR="00412F69" w:rsidRPr="00452486">
              <w:rPr>
                <w:i/>
                <w:iCs/>
                <w:sz w:val="22"/>
                <w:szCs w:val="22"/>
              </w:rPr>
              <w:t xml:space="preserve">ch, </w:t>
            </w:r>
            <w:proofErr w:type="spellStart"/>
            <w:r w:rsidR="00412F69" w:rsidRPr="00452486">
              <w:rPr>
                <w:i/>
                <w:iCs/>
                <w:sz w:val="22"/>
                <w:szCs w:val="22"/>
              </w:rPr>
              <w:t>dz</w:t>
            </w:r>
            <w:proofErr w:type="spellEnd"/>
            <w:r w:rsidR="00412F69" w:rsidRPr="00452486">
              <w:rPr>
                <w:i/>
                <w:iCs/>
                <w:sz w:val="22"/>
                <w:szCs w:val="22"/>
              </w:rPr>
              <w:t xml:space="preserve"> </w:t>
            </w:r>
            <w:r w:rsidR="00412F69" w:rsidRPr="00452486">
              <w:rPr>
                <w:sz w:val="22"/>
                <w:szCs w:val="22"/>
              </w:rPr>
              <w:t xml:space="preserve">a </w:t>
            </w:r>
            <w:proofErr w:type="spellStart"/>
            <w:r w:rsidR="00412F69" w:rsidRPr="00452486">
              <w:rPr>
                <w:i/>
                <w:iCs/>
                <w:sz w:val="22"/>
                <w:szCs w:val="22"/>
              </w:rPr>
              <w:t>dž</w:t>
            </w:r>
            <w:proofErr w:type="spellEnd"/>
            <w:r w:rsidR="00412F69" w:rsidRPr="00452486">
              <w:rPr>
                <w:i/>
                <w:iCs/>
                <w:sz w:val="22"/>
                <w:szCs w:val="22"/>
              </w:rPr>
              <w:t xml:space="preserve"> </w:t>
            </w:r>
            <w:r w:rsidR="00412F69" w:rsidRPr="00452486">
              <w:rPr>
                <w:sz w:val="22"/>
                <w:szCs w:val="22"/>
              </w:rPr>
              <w:t xml:space="preserve">v hovorenej reči a v písanom prejave </w:t>
            </w:r>
          </w:p>
          <w:p w:rsidR="002B1BA2" w:rsidRPr="00452486" w:rsidRDefault="002B1BA2" w:rsidP="00412F69">
            <w:pPr>
              <w:pStyle w:val="Default"/>
              <w:rPr>
                <w:sz w:val="22"/>
                <w:szCs w:val="22"/>
              </w:rPr>
            </w:pPr>
          </w:p>
          <w:p w:rsidR="00412F69" w:rsidRPr="00452486" w:rsidRDefault="002B1BA2" w:rsidP="00412F69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V</w:t>
            </w:r>
            <w:r w:rsidR="00412F69" w:rsidRPr="00452486">
              <w:rPr>
                <w:sz w:val="22"/>
                <w:szCs w:val="22"/>
              </w:rPr>
              <w:t xml:space="preserve">ýslovnosť </w:t>
            </w:r>
            <w:r w:rsidR="00412F69" w:rsidRPr="00452486">
              <w:rPr>
                <w:sz w:val="22"/>
                <w:szCs w:val="22"/>
              </w:rPr>
              <w:lastRenderedPageBreak/>
              <w:t xml:space="preserve">hlások a písmen v slovách </w:t>
            </w:r>
          </w:p>
          <w:p w:rsidR="00DB1946" w:rsidRPr="00452486" w:rsidRDefault="00412F69" w:rsidP="00412F69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-abeceda</w:t>
            </w:r>
          </w:p>
        </w:tc>
        <w:tc>
          <w:tcPr>
            <w:tcW w:w="1613" w:type="dxa"/>
          </w:tcPr>
          <w:p w:rsidR="00412F69" w:rsidRPr="00452486" w:rsidRDefault="00412F69" w:rsidP="00412F69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lastRenderedPageBreak/>
              <w:t>-motivačné rozprávanie,</w:t>
            </w:r>
          </w:p>
          <w:p w:rsidR="00412F69" w:rsidRPr="00452486" w:rsidRDefault="00412F69" w:rsidP="00412F69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-didaktické hry,</w:t>
            </w:r>
          </w:p>
          <w:p w:rsidR="00412F69" w:rsidRPr="00452486" w:rsidRDefault="00412F69" w:rsidP="00412F69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-problémová metóda,</w:t>
            </w:r>
          </w:p>
          <w:p w:rsidR="00412F69" w:rsidRPr="00452486" w:rsidRDefault="00412F69" w:rsidP="00412F69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-rozprávanie,</w:t>
            </w:r>
          </w:p>
          <w:p w:rsidR="00412F69" w:rsidRPr="00452486" w:rsidRDefault="00412F69" w:rsidP="00412F69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-kooperatívne vyuč.,</w:t>
            </w:r>
          </w:p>
          <w:p w:rsidR="00412F69" w:rsidRPr="00452486" w:rsidRDefault="00412F69" w:rsidP="00412F69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-dramatizácia,</w:t>
            </w:r>
          </w:p>
          <w:p w:rsidR="00412F69" w:rsidRPr="00452486" w:rsidRDefault="00412F69" w:rsidP="00412F69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-prezentačná met.,</w:t>
            </w:r>
          </w:p>
          <w:p w:rsidR="00412F69" w:rsidRPr="00452486" w:rsidRDefault="00412F69" w:rsidP="00412F69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-zážitkové vyuč.,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DB1946" w:rsidRPr="00452486" w:rsidRDefault="00DB1946" w:rsidP="00DB1946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lastRenderedPageBreak/>
              <w:t xml:space="preserve">hromadná, individuálna, skupinová, </w:t>
            </w:r>
          </w:p>
        </w:tc>
        <w:tc>
          <w:tcPr>
            <w:tcW w:w="2025" w:type="dxa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 xml:space="preserve">Žiak </w:t>
            </w:r>
            <w:r w:rsidR="00452486" w:rsidRPr="00452486">
              <w:rPr>
                <w:rFonts w:ascii="Times New Roman" w:hAnsi="Times New Roman"/>
                <w:b/>
              </w:rPr>
              <w:t xml:space="preserve">na konci 2.ročníka </w:t>
            </w:r>
            <w:r w:rsidRPr="00452486">
              <w:rPr>
                <w:rFonts w:ascii="Times New Roman" w:hAnsi="Times New Roman"/>
                <w:b/>
              </w:rPr>
              <w:t>vie/dokáže</w:t>
            </w:r>
            <w:r w:rsidRPr="00452486">
              <w:rPr>
                <w:rFonts w:ascii="Times New Roman" w:hAnsi="Times New Roman"/>
              </w:rPr>
              <w:t>:</w:t>
            </w:r>
          </w:p>
          <w:p w:rsidR="002B1BA2" w:rsidRPr="00452486" w:rsidRDefault="002B1BA2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F69" w:rsidRPr="00452486" w:rsidRDefault="00412F69" w:rsidP="00412F69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color w:val="auto"/>
                <w:sz w:val="22"/>
                <w:szCs w:val="22"/>
              </w:rPr>
              <w:t>-</w:t>
            </w:r>
            <w:r w:rsidRPr="00452486">
              <w:rPr>
                <w:sz w:val="22"/>
                <w:szCs w:val="22"/>
              </w:rPr>
              <w:t xml:space="preserve">správne </w:t>
            </w:r>
            <w:r w:rsidRPr="00452486">
              <w:rPr>
                <w:b/>
                <w:sz w:val="22"/>
                <w:szCs w:val="22"/>
              </w:rPr>
              <w:t xml:space="preserve">určovať </w:t>
            </w:r>
            <w:r w:rsidRPr="00452486">
              <w:rPr>
                <w:sz w:val="22"/>
                <w:szCs w:val="22"/>
              </w:rPr>
              <w:t xml:space="preserve">hlásku a písmeno v daných slovách, </w:t>
            </w:r>
          </w:p>
          <w:p w:rsidR="00412F69" w:rsidRPr="00452486" w:rsidRDefault="00412F69" w:rsidP="00412F69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-vymenovať</w:t>
            </w:r>
            <w:r w:rsidRPr="00452486">
              <w:rPr>
                <w:sz w:val="22"/>
                <w:szCs w:val="22"/>
              </w:rPr>
              <w:t xml:space="preserve"> počet písmen a hlások v slovách, </w:t>
            </w:r>
          </w:p>
          <w:p w:rsidR="00412F69" w:rsidRPr="00452486" w:rsidRDefault="00412F69" w:rsidP="00412F69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</w:t>
            </w:r>
            <w:r w:rsidRPr="00452486">
              <w:rPr>
                <w:b/>
                <w:sz w:val="22"/>
                <w:szCs w:val="22"/>
              </w:rPr>
              <w:t>rozlišovať</w:t>
            </w:r>
            <w:r w:rsidRPr="00452486">
              <w:rPr>
                <w:sz w:val="22"/>
                <w:szCs w:val="22"/>
              </w:rPr>
              <w:t xml:space="preserve"> hlásky, ktoré sa zapisujú jedným písmenom </w:t>
            </w:r>
            <w:r w:rsidRPr="00452486">
              <w:rPr>
                <w:sz w:val="22"/>
                <w:szCs w:val="22"/>
              </w:rPr>
              <w:lastRenderedPageBreak/>
              <w:t>od hlások, ktoré sa skladajú z dvoch písmen (</w:t>
            </w:r>
            <w:proofErr w:type="spellStart"/>
            <w:r w:rsidRPr="00452486">
              <w:rPr>
                <w:sz w:val="22"/>
                <w:szCs w:val="22"/>
              </w:rPr>
              <w:t>dz</w:t>
            </w:r>
            <w:proofErr w:type="spellEnd"/>
            <w:r w:rsidRPr="00452486">
              <w:rPr>
                <w:sz w:val="22"/>
                <w:szCs w:val="22"/>
              </w:rPr>
              <w:t xml:space="preserve">, </w:t>
            </w:r>
            <w:proofErr w:type="spellStart"/>
            <w:r w:rsidRPr="00452486">
              <w:rPr>
                <w:sz w:val="22"/>
                <w:szCs w:val="22"/>
              </w:rPr>
              <w:t>dž</w:t>
            </w:r>
            <w:proofErr w:type="spellEnd"/>
            <w:r w:rsidRPr="00452486">
              <w:rPr>
                <w:sz w:val="22"/>
                <w:szCs w:val="22"/>
              </w:rPr>
              <w:t xml:space="preserve">, ch), </w:t>
            </w:r>
          </w:p>
          <w:p w:rsidR="00412F69" w:rsidRPr="00452486" w:rsidRDefault="00412F69" w:rsidP="00412F69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-správne </w:t>
            </w:r>
            <w:r w:rsidRPr="00452486">
              <w:rPr>
                <w:b/>
                <w:sz w:val="22"/>
                <w:szCs w:val="22"/>
              </w:rPr>
              <w:t>vyslovovať</w:t>
            </w:r>
            <w:r w:rsidRPr="00452486">
              <w:rPr>
                <w:sz w:val="22"/>
                <w:szCs w:val="22"/>
              </w:rPr>
              <w:t xml:space="preserve"> hlásky v slovách, </w:t>
            </w:r>
          </w:p>
          <w:p w:rsidR="00412F69" w:rsidRPr="00452486" w:rsidRDefault="00412F69" w:rsidP="00412F69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-napísať</w:t>
            </w:r>
            <w:r w:rsidRPr="00452486">
              <w:rPr>
                <w:sz w:val="22"/>
                <w:szCs w:val="22"/>
              </w:rPr>
              <w:t xml:space="preserve"> tlačené a písané písmená slovenskej abecedy, </w:t>
            </w:r>
          </w:p>
          <w:p w:rsidR="00F87AB4" w:rsidRPr="00452486" w:rsidRDefault="00412F69" w:rsidP="00412F69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-vymenovať</w:t>
            </w:r>
            <w:r w:rsidRPr="00452486">
              <w:rPr>
                <w:sz w:val="22"/>
                <w:szCs w:val="22"/>
              </w:rPr>
              <w:t xml:space="preserve"> a </w:t>
            </w:r>
            <w:r w:rsidRPr="00452486">
              <w:rPr>
                <w:b/>
                <w:sz w:val="22"/>
                <w:szCs w:val="22"/>
              </w:rPr>
              <w:t>napísať</w:t>
            </w:r>
            <w:r w:rsidRPr="00452486">
              <w:rPr>
                <w:sz w:val="22"/>
                <w:szCs w:val="22"/>
              </w:rPr>
              <w:t xml:space="preserve"> písmená v abecednom poradí, </w:t>
            </w:r>
          </w:p>
          <w:p w:rsidR="00DB1946" w:rsidRPr="00452486" w:rsidRDefault="00412F69" w:rsidP="00412F69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-zoraďovať</w:t>
            </w:r>
            <w:r w:rsidRPr="00452486">
              <w:rPr>
                <w:rFonts w:ascii="Times New Roman" w:hAnsi="Times New Roman"/>
              </w:rPr>
              <w:t xml:space="preserve"> slová v abecednom poradí na základe prvého písmena,</w:t>
            </w:r>
          </w:p>
        </w:tc>
      </w:tr>
      <w:tr w:rsidR="00DB1946" w:rsidRPr="00452486" w:rsidTr="00F87AB4">
        <w:tc>
          <w:tcPr>
            <w:tcW w:w="1277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33784" w:rsidRPr="00452486" w:rsidRDefault="00333784" w:rsidP="00333784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Rozlišovacie znamienka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333784" w:rsidRPr="00452486" w:rsidRDefault="00F87AB4" w:rsidP="0033378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R</w:t>
            </w:r>
            <w:r w:rsidR="00333784" w:rsidRPr="00452486">
              <w:rPr>
                <w:sz w:val="22"/>
                <w:szCs w:val="22"/>
              </w:rPr>
              <w:t xml:space="preserve">ozlišovacie znamienka: </w:t>
            </w:r>
          </w:p>
          <w:p w:rsidR="00333784" w:rsidRPr="00452486" w:rsidRDefault="00333784" w:rsidP="0033378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dĺžeň, mäkčeň, vokáň a dve bodky </w:t>
            </w:r>
          </w:p>
          <w:p w:rsidR="00F87AB4" w:rsidRPr="00452486" w:rsidRDefault="00F87AB4" w:rsidP="00333784">
            <w:pPr>
              <w:pStyle w:val="Default"/>
              <w:rPr>
                <w:sz w:val="22"/>
                <w:szCs w:val="22"/>
              </w:rPr>
            </w:pPr>
          </w:p>
          <w:p w:rsidR="00DB1946" w:rsidRPr="00452486" w:rsidRDefault="00F87AB4" w:rsidP="00333784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</w:t>
            </w:r>
            <w:r w:rsidR="00333784" w:rsidRPr="00452486">
              <w:rPr>
                <w:rFonts w:ascii="Times New Roman" w:hAnsi="Times New Roman"/>
              </w:rPr>
              <w:t>ozlišovacie znamienka v grafickom prejave a ich funkcia (zmena významu slova)</w:t>
            </w:r>
          </w:p>
        </w:tc>
        <w:tc>
          <w:tcPr>
            <w:tcW w:w="1613" w:type="dxa"/>
          </w:tcPr>
          <w:p w:rsidR="00333784" w:rsidRPr="00452486" w:rsidRDefault="00333784" w:rsidP="00333784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motivačné rozprávanie,</w:t>
            </w:r>
          </w:p>
          <w:p w:rsidR="00333784" w:rsidRPr="00452486" w:rsidRDefault="00333784" w:rsidP="00333784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-didaktické hry,</w:t>
            </w:r>
          </w:p>
          <w:p w:rsidR="00333784" w:rsidRPr="00452486" w:rsidRDefault="00333784" w:rsidP="00333784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-problémová metóda,</w:t>
            </w:r>
          </w:p>
          <w:p w:rsidR="00333784" w:rsidRPr="00452486" w:rsidRDefault="00333784" w:rsidP="00333784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-rozprávanie,</w:t>
            </w:r>
          </w:p>
          <w:p w:rsidR="00333784" w:rsidRPr="00452486" w:rsidRDefault="00B71007" w:rsidP="00333784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-kooperatívne </w:t>
            </w:r>
            <w:proofErr w:type="spellStart"/>
            <w:r w:rsidRPr="00452486">
              <w:rPr>
                <w:sz w:val="22"/>
                <w:szCs w:val="22"/>
              </w:rPr>
              <w:t>vyuovanie</w:t>
            </w:r>
            <w:proofErr w:type="spellEnd"/>
            <w:r w:rsidRPr="00452486">
              <w:rPr>
                <w:sz w:val="22"/>
                <w:szCs w:val="22"/>
              </w:rPr>
              <w:t>,</w:t>
            </w:r>
          </w:p>
          <w:p w:rsidR="00333784" w:rsidRPr="00452486" w:rsidRDefault="00333784" w:rsidP="00333784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-dramatizácia,</w:t>
            </w:r>
          </w:p>
          <w:p w:rsidR="00333784" w:rsidRPr="00452486" w:rsidRDefault="00333784" w:rsidP="00333784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-prezentačná met.,</w:t>
            </w:r>
          </w:p>
          <w:p w:rsidR="00DB1946" w:rsidRPr="00452486" w:rsidRDefault="00333784" w:rsidP="00333784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-demonštračné metódy</w:t>
            </w:r>
            <w:r w:rsidR="00DB1946" w:rsidRPr="00452486">
              <w:rPr>
                <w:sz w:val="22"/>
                <w:szCs w:val="22"/>
              </w:rPr>
              <w:t xml:space="preserve"> </w:t>
            </w:r>
          </w:p>
          <w:p w:rsidR="00DB1946" w:rsidRPr="00452486" w:rsidRDefault="00333784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-aktivizujúce metódy</w:t>
            </w:r>
          </w:p>
        </w:tc>
        <w:tc>
          <w:tcPr>
            <w:tcW w:w="1398" w:type="dxa"/>
          </w:tcPr>
          <w:p w:rsidR="00DB1946" w:rsidRPr="00452486" w:rsidRDefault="00DB1946" w:rsidP="00DB1946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2025" w:type="dxa"/>
          </w:tcPr>
          <w:p w:rsidR="00333784" w:rsidRPr="00452486" w:rsidRDefault="00DB1946" w:rsidP="0033378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- </w:t>
            </w:r>
            <w:r w:rsidR="00333784" w:rsidRPr="00452486">
              <w:rPr>
                <w:sz w:val="22"/>
                <w:szCs w:val="22"/>
              </w:rPr>
              <w:t xml:space="preserve">správne </w:t>
            </w:r>
            <w:r w:rsidR="00333784" w:rsidRPr="00452486">
              <w:rPr>
                <w:b/>
                <w:sz w:val="22"/>
                <w:szCs w:val="22"/>
              </w:rPr>
              <w:t>vyslovovať</w:t>
            </w:r>
            <w:r w:rsidR="00333784" w:rsidRPr="00452486">
              <w:rPr>
                <w:sz w:val="22"/>
                <w:szCs w:val="22"/>
              </w:rPr>
              <w:t xml:space="preserve"> a </w:t>
            </w:r>
            <w:r w:rsidR="00333784" w:rsidRPr="00452486">
              <w:rPr>
                <w:b/>
                <w:sz w:val="22"/>
                <w:szCs w:val="22"/>
              </w:rPr>
              <w:t xml:space="preserve">písať </w:t>
            </w:r>
            <w:r w:rsidR="00333784" w:rsidRPr="00452486">
              <w:rPr>
                <w:sz w:val="22"/>
                <w:szCs w:val="22"/>
              </w:rPr>
              <w:t xml:space="preserve">hlásky s rozlišovacími znamienkami: dĺžeň, mäkčeň, vokáň, dve bodky, </w:t>
            </w:r>
          </w:p>
          <w:p w:rsidR="00333784" w:rsidRPr="00452486" w:rsidRDefault="00333784" w:rsidP="0033378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</w:t>
            </w:r>
            <w:r w:rsidRPr="00452486">
              <w:rPr>
                <w:b/>
                <w:sz w:val="22"/>
                <w:szCs w:val="22"/>
              </w:rPr>
              <w:t>rozlíšiť</w:t>
            </w:r>
            <w:r w:rsidRPr="00452486">
              <w:rPr>
                <w:sz w:val="22"/>
                <w:szCs w:val="22"/>
              </w:rPr>
              <w:t xml:space="preserve"> a správne použiť slová, kde rozlišovacie znamienko mení význam slov (koza - koža...), </w:t>
            </w:r>
          </w:p>
          <w:p w:rsidR="00333784" w:rsidRPr="00452486" w:rsidRDefault="00333784" w:rsidP="0033378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-správne </w:t>
            </w:r>
            <w:r w:rsidRPr="00452486">
              <w:rPr>
                <w:b/>
                <w:sz w:val="22"/>
                <w:szCs w:val="22"/>
              </w:rPr>
              <w:t>dopĺňať</w:t>
            </w:r>
            <w:r w:rsidRPr="00452486">
              <w:rPr>
                <w:sz w:val="22"/>
                <w:szCs w:val="22"/>
              </w:rPr>
              <w:t xml:space="preserve"> chýbajúce rozlišovacie znamienka do slov, </w:t>
            </w:r>
          </w:p>
          <w:p w:rsidR="00333784" w:rsidRPr="00452486" w:rsidRDefault="00333784" w:rsidP="00333784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</w:t>
            </w:r>
            <w:r w:rsidRPr="00452486">
              <w:rPr>
                <w:rFonts w:ascii="Times New Roman" w:hAnsi="Times New Roman"/>
                <w:b/>
              </w:rPr>
              <w:t>opravovať</w:t>
            </w:r>
            <w:r w:rsidRPr="00452486">
              <w:rPr>
                <w:rFonts w:ascii="Times New Roman" w:hAnsi="Times New Roman"/>
              </w:rPr>
              <w:t xml:space="preserve"> text s nesprávne uvedenými rozlišovacími znamienkami,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1946" w:rsidRPr="00452486" w:rsidTr="00F87AB4">
        <w:tc>
          <w:tcPr>
            <w:tcW w:w="1277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1946" w:rsidRPr="00452486" w:rsidRDefault="00333784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Rozdelenie hlások</w:t>
            </w:r>
          </w:p>
        </w:tc>
        <w:tc>
          <w:tcPr>
            <w:tcW w:w="1789" w:type="dxa"/>
            <w:shd w:val="clear" w:color="auto" w:fill="FFFFFF" w:themeFill="background1"/>
          </w:tcPr>
          <w:p w:rsidR="00333784" w:rsidRPr="00452486" w:rsidRDefault="00F87AB4" w:rsidP="0033378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S</w:t>
            </w:r>
            <w:r w:rsidR="00333784" w:rsidRPr="00452486">
              <w:rPr>
                <w:sz w:val="22"/>
                <w:szCs w:val="22"/>
              </w:rPr>
              <w:t xml:space="preserve">amohlásky: krátke a dlhé </w:t>
            </w:r>
          </w:p>
          <w:p w:rsidR="00F87AB4" w:rsidRPr="00452486" w:rsidRDefault="00F87AB4" w:rsidP="00333784">
            <w:pPr>
              <w:pStyle w:val="Default"/>
              <w:rPr>
                <w:sz w:val="22"/>
                <w:szCs w:val="22"/>
              </w:rPr>
            </w:pPr>
          </w:p>
          <w:p w:rsidR="00333784" w:rsidRPr="00452486" w:rsidRDefault="00F87AB4" w:rsidP="0033378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S</w:t>
            </w:r>
            <w:r w:rsidR="00333784" w:rsidRPr="00452486">
              <w:rPr>
                <w:sz w:val="22"/>
                <w:szCs w:val="22"/>
              </w:rPr>
              <w:t xml:space="preserve">poluhlásky: mäkké, tvrdé a obojaké </w:t>
            </w:r>
          </w:p>
          <w:p w:rsidR="00F87AB4" w:rsidRPr="00452486" w:rsidRDefault="00F87AB4" w:rsidP="00333784">
            <w:pPr>
              <w:pStyle w:val="Default"/>
              <w:rPr>
                <w:sz w:val="22"/>
                <w:szCs w:val="22"/>
              </w:rPr>
            </w:pPr>
          </w:p>
          <w:p w:rsidR="00333784" w:rsidRPr="00452486" w:rsidRDefault="00F87AB4" w:rsidP="0033378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D</w:t>
            </w:r>
            <w:r w:rsidR="00333784" w:rsidRPr="00452486">
              <w:rPr>
                <w:sz w:val="22"/>
                <w:szCs w:val="22"/>
              </w:rPr>
              <w:t xml:space="preserve">vojhlásky </w:t>
            </w:r>
          </w:p>
          <w:p w:rsidR="00F87AB4" w:rsidRPr="00452486" w:rsidRDefault="00F87AB4" w:rsidP="00333784">
            <w:pPr>
              <w:pStyle w:val="Default"/>
              <w:rPr>
                <w:sz w:val="22"/>
                <w:szCs w:val="22"/>
              </w:rPr>
            </w:pPr>
          </w:p>
          <w:p w:rsidR="00333784" w:rsidRPr="00452486" w:rsidRDefault="00F87AB4" w:rsidP="00333784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</w:t>
            </w:r>
            <w:r w:rsidR="00333784" w:rsidRPr="00452486">
              <w:rPr>
                <w:rFonts w:ascii="Times New Roman" w:hAnsi="Times New Roman"/>
              </w:rPr>
              <w:t>ozlíšenie hlások na samohlásky, spoluhlásky a dvojhlásky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:rsidR="00DB1946" w:rsidRPr="00452486" w:rsidRDefault="00DB1946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452486">
              <w:rPr>
                <w:rFonts w:ascii="Times New Roman" w:hAnsi="Times New Roman"/>
              </w:rPr>
              <w:t>analytic</w:t>
            </w:r>
            <w:r w:rsidR="00F87AB4" w:rsidRPr="00452486">
              <w:rPr>
                <w:rFonts w:ascii="Times New Roman" w:hAnsi="Times New Roman"/>
              </w:rPr>
              <w:t>ko</w:t>
            </w:r>
            <w:proofErr w:type="spellEnd"/>
            <w:r w:rsidR="00F87AB4" w:rsidRPr="00452486">
              <w:rPr>
                <w:rFonts w:ascii="Times New Roman" w:hAnsi="Times New Roman"/>
              </w:rPr>
              <w:t xml:space="preserve"> – syntetická a syntetická metódy, motivačné metódy: </w:t>
            </w:r>
            <w:r w:rsidRPr="00452486">
              <w:rPr>
                <w:rFonts w:ascii="Times New Roman" w:hAnsi="Times New Roman"/>
              </w:rPr>
              <w:t>rozhovor, monologické,</w:t>
            </w:r>
            <w:r w:rsidR="00B71007" w:rsidRPr="00452486">
              <w:rPr>
                <w:rFonts w:ascii="Times New Roman" w:hAnsi="Times New Roman"/>
              </w:rPr>
              <w:t xml:space="preserve"> slovné, dialogické , slovné  metódy</w:t>
            </w:r>
          </w:p>
          <w:p w:rsidR="00DB1946" w:rsidRPr="00452486" w:rsidRDefault="00F87AB4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lastRenderedPageBreak/>
              <w:t xml:space="preserve">demonštračné metódy: </w:t>
            </w:r>
            <w:r w:rsidR="00DB1946" w:rsidRPr="00452486">
              <w:rPr>
                <w:rFonts w:ascii="Times New Roman" w:hAnsi="Times New Roman"/>
              </w:rPr>
              <w:t xml:space="preserve">ilustrácia, práca s knihou, </w:t>
            </w:r>
          </w:p>
          <w:p w:rsidR="00DB1946" w:rsidRPr="00452486" w:rsidRDefault="00F87AB4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aktivizujúce metódy,</w:t>
            </w:r>
            <w:r w:rsidR="00333784" w:rsidRPr="00452486">
              <w:rPr>
                <w:rFonts w:ascii="Times New Roman" w:hAnsi="Times New Roman"/>
              </w:rPr>
              <w:t xml:space="preserve"> </w:t>
            </w:r>
            <w:r w:rsidR="00DB1946" w:rsidRPr="00452486">
              <w:rPr>
                <w:rFonts w:ascii="Times New Roman" w:hAnsi="Times New Roman"/>
              </w:rPr>
              <w:t>didaktické hry,</w:t>
            </w:r>
          </w:p>
        </w:tc>
        <w:tc>
          <w:tcPr>
            <w:tcW w:w="1398" w:type="dxa"/>
          </w:tcPr>
          <w:p w:rsidR="00DB1946" w:rsidRPr="00452486" w:rsidRDefault="00DB1946" w:rsidP="00333784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lastRenderedPageBreak/>
              <w:t xml:space="preserve">hromadná, individuálna, skupinová, </w:t>
            </w:r>
          </w:p>
        </w:tc>
        <w:tc>
          <w:tcPr>
            <w:tcW w:w="2025" w:type="dxa"/>
          </w:tcPr>
          <w:p w:rsidR="00333784" w:rsidRPr="00452486" w:rsidRDefault="00DB1946" w:rsidP="0033378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</w:t>
            </w:r>
            <w:r w:rsidR="00333784" w:rsidRPr="00452486">
              <w:rPr>
                <w:color w:val="auto"/>
                <w:sz w:val="22"/>
                <w:szCs w:val="22"/>
              </w:rPr>
              <w:t>-</w:t>
            </w:r>
            <w:r w:rsidR="00333784" w:rsidRPr="00452486">
              <w:rPr>
                <w:sz w:val="22"/>
                <w:szCs w:val="22"/>
              </w:rPr>
              <w:t xml:space="preserve">samostatne </w:t>
            </w:r>
            <w:r w:rsidR="00333784" w:rsidRPr="00452486">
              <w:rPr>
                <w:b/>
                <w:sz w:val="22"/>
                <w:szCs w:val="22"/>
              </w:rPr>
              <w:t>vymenovať</w:t>
            </w:r>
            <w:r w:rsidR="00333784" w:rsidRPr="00452486">
              <w:rPr>
                <w:sz w:val="22"/>
                <w:szCs w:val="22"/>
              </w:rPr>
              <w:t xml:space="preserve"> samohlásky krátke a dlhé, </w:t>
            </w:r>
          </w:p>
          <w:p w:rsidR="00333784" w:rsidRPr="00452486" w:rsidRDefault="00333784" w:rsidP="0033378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-samostatne </w:t>
            </w:r>
            <w:r w:rsidRPr="00452486">
              <w:rPr>
                <w:b/>
                <w:sz w:val="22"/>
                <w:szCs w:val="22"/>
              </w:rPr>
              <w:t xml:space="preserve">vymenovať </w:t>
            </w:r>
            <w:r w:rsidRPr="00452486">
              <w:rPr>
                <w:sz w:val="22"/>
                <w:szCs w:val="22"/>
              </w:rPr>
              <w:t xml:space="preserve">spoluhlásky: mäkké, tvrdé, obojaké, </w:t>
            </w:r>
          </w:p>
          <w:p w:rsidR="00333784" w:rsidRPr="00452486" w:rsidRDefault="00333784" w:rsidP="0033378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-samostatne </w:t>
            </w:r>
            <w:r w:rsidRPr="00452486">
              <w:rPr>
                <w:b/>
                <w:sz w:val="22"/>
                <w:szCs w:val="22"/>
              </w:rPr>
              <w:t xml:space="preserve">vymenovať </w:t>
            </w:r>
            <w:r w:rsidRPr="00452486">
              <w:rPr>
                <w:sz w:val="22"/>
                <w:szCs w:val="22"/>
              </w:rPr>
              <w:t xml:space="preserve">dvojhlásky, </w:t>
            </w:r>
          </w:p>
          <w:p w:rsidR="00333784" w:rsidRPr="00452486" w:rsidRDefault="00333784" w:rsidP="00333784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-v texte </w:t>
            </w:r>
            <w:r w:rsidRPr="00452486">
              <w:rPr>
                <w:rFonts w:ascii="Times New Roman" w:hAnsi="Times New Roman"/>
                <w:b/>
              </w:rPr>
              <w:t xml:space="preserve">rozlíšiť </w:t>
            </w:r>
            <w:r w:rsidRPr="00452486">
              <w:rPr>
                <w:rFonts w:ascii="Times New Roman" w:hAnsi="Times New Roman"/>
              </w:rPr>
              <w:t>samohlásky, spoluhlásky a dvojhlásky,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1946" w:rsidRPr="00452486" w:rsidTr="00F87AB4">
        <w:tc>
          <w:tcPr>
            <w:tcW w:w="1277" w:type="dxa"/>
            <w:shd w:val="clear" w:color="auto" w:fill="C2D69B" w:themeFill="accent3" w:themeFillTint="99"/>
          </w:tcPr>
          <w:p w:rsidR="00DB1946" w:rsidRPr="00452486" w:rsidRDefault="00DB1946" w:rsidP="00F87A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33784" w:rsidRPr="00452486" w:rsidRDefault="00333784" w:rsidP="00333784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Samohlásky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333784" w:rsidRPr="00452486" w:rsidRDefault="00F87AB4" w:rsidP="0033378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S</w:t>
            </w:r>
            <w:r w:rsidR="00333784" w:rsidRPr="00452486">
              <w:rPr>
                <w:sz w:val="22"/>
                <w:szCs w:val="22"/>
              </w:rPr>
              <w:t xml:space="preserve">amohlásky: krátke a dlhé </w:t>
            </w:r>
          </w:p>
          <w:p w:rsidR="00333784" w:rsidRPr="00452486" w:rsidRDefault="00333784" w:rsidP="00333784">
            <w:pPr>
              <w:pStyle w:val="Default"/>
              <w:rPr>
                <w:sz w:val="22"/>
                <w:szCs w:val="22"/>
              </w:rPr>
            </w:pPr>
          </w:p>
          <w:p w:rsidR="00DB1946" w:rsidRPr="00452486" w:rsidRDefault="00F87AB4" w:rsidP="00333784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S</w:t>
            </w:r>
            <w:r w:rsidR="00333784" w:rsidRPr="00452486">
              <w:rPr>
                <w:rFonts w:ascii="Times New Roman" w:hAnsi="Times New Roman"/>
              </w:rPr>
              <w:t xml:space="preserve">amohláska </w:t>
            </w:r>
            <w:r w:rsidR="00333784" w:rsidRPr="00452486">
              <w:rPr>
                <w:rFonts w:ascii="Times New Roman" w:hAnsi="Times New Roman"/>
                <w:i/>
                <w:iCs/>
              </w:rPr>
              <w:t xml:space="preserve">ä </w:t>
            </w:r>
            <w:r w:rsidR="00333784" w:rsidRPr="00452486">
              <w:rPr>
                <w:rFonts w:ascii="Times New Roman" w:hAnsi="Times New Roman"/>
              </w:rPr>
              <w:t>a jej pravopis</w:t>
            </w:r>
          </w:p>
        </w:tc>
        <w:tc>
          <w:tcPr>
            <w:tcW w:w="1613" w:type="dxa"/>
          </w:tcPr>
          <w:p w:rsidR="00333784" w:rsidRPr="00452486" w:rsidRDefault="00333784" w:rsidP="00333784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-motivačné rozprávanie,</w:t>
            </w:r>
          </w:p>
          <w:p w:rsidR="00333784" w:rsidRPr="00452486" w:rsidRDefault="00333784" w:rsidP="00333784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-didaktické hry,</w:t>
            </w:r>
          </w:p>
          <w:p w:rsidR="00333784" w:rsidRPr="00452486" w:rsidRDefault="00333784" w:rsidP="00333784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-problémová metóda,</w:t>
            </w:r>
          </w:p>
          <w:p w:rsidR="00333784" w:rsidRPr="00452486" w:rsidRDefault="00333784" w:rsidP="00333784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-rozprávanie,</w:t>
            </w:r>
          </w:p>
          <w:p w:rsidR="00333784" w:rsidRPr="00452486" w:rsidRDefault="00333784" w:rsidP="00333784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-kooperatívne vyuč.,</w:t>
            </w:r>
          </w:p>
          <w:p w:rsidR="00333784" w:rsidRPr="00452486" w:rsidRDefault="00333784" w:rsidP="00333784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-dramatizácia,</w:t>
            </w:r>
          </w:p>
          <w:p w:rsidR="00333784" w:rsidRPr="00452486" w:rsidRDefault="00F87AB4" w:rsidP="00333784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-prezentačná metóda</w:t>
            </w:r>
          </w:p>
          <w:p w:rsidR="00333784" w:rsidRPr="00452486" w:rsidRDefault="00333784" w:rsidP="00333784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-zážitkové v</w:t>
            </w:r>
            <w:r w:rsidR="00F87AB4" w:rsidRPr="00452486">
              <w:rPr>
                <w:sz w:val="22"/>
                <w:szCs w:val="22"/>
              </w:rPr>
              <w:t>yučovanie,</w:t>
            </w:r>
          </w:p>
          <w:p w:rsidR="00333784" w:rsidRPr="00452486" w:rsidRDefault="00F87AB4" w:rsidP="00333784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-názorná metóda</w:t>
            </w:r>
          </w:p>
          <w:p w:rsidR="00DB1946" w:rsidRPr="00452486" w:rsidRDefault="00DB1946" w:rsidP="00DB1946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DB1946" w:rsidRPr="00452486" w:rsidRDefault="00DB1946" w:rsidP="00DB1946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2025" w:type="dxa"/>
          </w:tcPr>
          <w:p w:rsidR="00333784" w:rsidRPr="00452486" w:rsidRDefault="00333784" w:rsidP="0033378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-rozdeliť</w:t>
            </w:r>
            <w:r w:rsidRPr="00452486">
              <w:rPr>
                <w:sz w:val="22"/>
                <w:szCs w:val="22"/>
              </w:rPr>
              <w:t xml:space="preserve"> samohlásky na dve skupiny,</w:t>
            </w:r>
          </w:p>
          <w:p w:rsidR="00333784" w:rsidRPr="00452486" w:rsidRDefault="00333784" w:rsidP="0033378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-správne </w:t>
            </w:r>
            <w:r w:rsidRPr="00452486">
              <w:rPr>
                <w:b/>
                <w:sz w:val="22"/>
                <w:szCs w:val="22"/>
              </w:rPr>
              <w:t>vyslovovať</w:t>
            </w:r>
            <w:r w:rsidRPr="00452486">
              <w:rPr>
                <w:sz w:val="22"/>
                <w:szCs w:val="22"/>
              </w:rPr>
              <w:t xml:space="preserve"> krátke a dlhé samohlásky,</w:t>
            </w:r>
          </w:p>
          <w:p w:rsidR="00333784" w:rsidRPr="00452486" w:rsidRDefault="00333784" w:rsidP="0033378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</w:t>
            </w:r>
            <w:r w:rsidRPr="00452486">
              <w:rPr>
                <w:b/>
                <w:sz w:val="22"/>
                <w:szCs w:val="22"/>
              </w:rPr>
              <w:t>uplatniť</w:t>
            </w:r>
            <w:r w:rsidRPr="00452486">
              <w:rPr>
                <w:sz w:val="22"/>
                <w:szCs w:val="22"/>
              </w:rPr>
              <w:t xml:space="preserve"> pravopis slov so samohláskou ä,</w:t>
            </w:r>
          </w:p>
          <w:p w:rsidR="00DB1946" w:rsidRPr="00452486" w:rsidRDefault="00333784" w:rsidP="00333784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-rozlíšiť</w:t>
            </w:r>
            <w:r w:rsidRPr="00452486">
              <w:rPr>
                <w:rFonts w:ascii="Times New Roman" w:hAnsi="Times New Roman"/>
              </w:rPr>
              <w:t xml:space="preserve"> význam slov, kde kvantita samohlásky mení význam slova napr. (latka – látka, sud - súd),</w:t>
            </w:r>
          </w:p>
        </w:tc>
      </w:tr>
      <w:tr w:rsidR="00DB1946" w:rsidRPr="00452486" w:rsidTr="00F87AB4">
        <w:tc>
          <w:tcPr>
            <w:tcW w:w="1277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DB1946" w:rsidRPr="00452486" w:rsidRDefault="00DB1946" w:rsidP="00DB1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     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1946" w:rsidRPr="00452486" w:rsidRDefault="00766B2B" w:rsidP="00766B2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Dvojhlásky</w:t>
            </w:r>
          </w:p>
        </w:tc>
        <w:tc>
          <w:tcPr>
            <w:tcW w:w="1789" w:type="dxa"/>
            <w:shd w:val="clear" w:color="auto" w:fill="FFFFFF" w:themeFill="background1"/>
          </w:tcPr>
          <w:p w:rsidR="00766B2B" w:rsidRPr="00452486" w:rsidRDefault="00F87AB4" w:rsidP="00766B2B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D</w:t>
            </w:r>
            <w:r w:rsidR="00766B2B" w:rsidRPr="00452486">
              <w:rPr>
                <w:sz w:val="22"/>
                <w:szCs w:val="22"/>
              </w:rPr>
              <w:t xml:space="preserve">vojhlásky: </w:t>
            </w:r>
            <w:proofErr w:type="spellStart"/>
            <w:r w:rsidR="00766B2B" w:rsidRPr="00452486">
              <w:rPr>
                <w:i/>
                <w:iCs/>
                <w:sz w:val="22"/>
                <w:szCs w:val="22"/>
              </w:rPr>
              <w:t>ia</w:t>
            </w:r>
            <w:proofErr w:type="spellEnd"/>
            <w:r w:rsidR="00766B2B" w:rsidRPr="0045248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766B2B" w:rsidRPr="00452486">
              <w:rPr>
                <w:i/>
                <w:iCs/>
                <w:sz w:val="22"/>
                <w:szCs w:val="22"/>
              </w:rPr>
              <w:t>ie</w:t>
            </w:r>
            <w:proofErr w:type="spellEnd"/>
            <w:r w:rsidR="00766B2B" w:rsidRPr="0045248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766B2B" w:rsidRPr="00452486">
              <w:rPr>
                <w:i/>
                <w:iCs/>
                <w:sz w:val="22"/>
                <w:szCs w:val="22"/>
              </w:rPr>
              <w:t>iu</w:t>
            </w:r>
            <w:proofErr w:type="spellEnd"/>
            <w:r w:rsidR="00766B2B" w:rsidRPr="00452486">
              <w:rPr>
                <w:i/>
                <w:iCs/>
                <w:sz w:val="22"/>
                <w:szCs w:val="22"/>
              </w:rPr>
              <w:t xml:space="preserve">, ô </w:t>
            </w:r>
          </w:p>
          <w:p w:rsidR="00DB1946" w:rsidRPr="00452486" w:rsidRDefault="00DB1946" w:rsidP="00766B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:rsidR="00DB1946" w:rsidRPr="00452486" w:rsidRDefault="00DB1946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452486">
              <w:rPr>
                <w:rFonts w:ascii="Times New Roman" w:hAnsi="Times New Roman"/>
              </w:rPr>
              <w:t>analyticko</w:t>
            </w:r>
            <w:proofErr w:type="spellEnd"/>
            <w:r w:rsidRPr="00452486">
              <w:rPr>
                <w:rFonts w:ascii="Times New Roman" w:hAnsi="Times New Roman"/>
              </w:rPr>
              <w:t xml:space="preserve"> – syntetick</w:t>
            </w:r>
            <w:r w:rsidR="00F87AB4" w:rsidRPr="00452486">
              <w:rPr>
                <w:rFonts w:ascii="Times New Roman" w:hAnsi="Times New Roman"/>
              </w:rPr>
              <w:t xml:space="preserve">á a syntetická m. motivačné metódy: </w:t>
            </w:r>
            <w:r w:rsidRPr="00452486">
              <w:rPr>
                <w:rFonts w:ascii="Times New Roman" w:hAnsi="Times New Roman"/>
              </w:rPr>
              <w:t>rozhovor, monologické, slovné</w:t>
            </w:r>
            <w:r w:rsidR="00766B2B" w:rsidRPr="00452486">
              <w:rPr>
                <w:rFonts w:ascii="Times New Roman" w:hAnsi="Times New Roman"/>
              </w:rPr>
              <w:t>,</w:t>
            </w:r>
            <w:r w:rsidR="00F87AB4" w:rsidRPr="00452486">
              <w:rPr>
                <w:rFonts w:ascii="Times New Roman" w:hAnsi="Times New Roman"/>
              </w:rPr>
              <w:t xml:space="preserve"> dialogické demonštračné metódy: </w:t>
            </w:r>
            <w:r w:rsidRPr="00452486">
              <w:rPr>
                <w:rFonts w:ascii="Times New Roman" w:hAnsi="Times New Roman"/>
              </w:rPr>
              <w:t xml:space="preserve"> ilustrácia, práca s knihou, </w:t>
            </w:r>
            <w:r w:rsidR="00766B2B" w:rsidRPr="00452486">
              <w:rPr>
                <w:rFonts w:ascii="Times New Roman" w:hAnsi="Times New Roman"/>
              </w:rPr>
              <w:t>a</w:t>
            </w:r>
            <w:r w:rsidRPr="00452486">
              <w:rPr>
                <w:rFonts w:ascii="Times New Roman" w:hAnsi="Times New Roman"/>
              </w:rPr>
              <w:t>ktivi</w:t>
            </w:r>
            <w:r w:rsidR="00F87AB4" w:rsidRPr="00452486">
              <w:rPr>
                <w:rFonts w:ascii="Times New Roman" w:hAnsi="Times New Roman"/>
              </w:rPr>
              <w:t xml:space="preserve">zujúce </w:t>
            </w:r>
            <w:proofErr w:type="spellStart"/>
            <w:r w:rsidR="00F87AB4" w:rsidRPr="00452486">
              <w:rPr>
                <w:rFonts w:ascii="Times New Roman" w:hAnsi="Times New Roman"/>
              </w:rPr>
              <w:t>metódy:</w:t>
            </w:r>
            <w:r w:rsidRPr="00452486">
              <w:rPr>
                <w:rFonts w:ascii="Times New Roman" w:hAnsi="Times New Roman"/>
              </w:rPr>
              <w:t>brainstorming</w:t>
            </w:r>
            <w:proofErr w:type="spellEnd"/>
            <w:r w:rsidRPr="00452486">
              <w:rPr>
                <w:rFonts w:ascii="Times New Roman" w:hAnsi="Times New Roman"/>
              </w:rPr>
              <w:t>, didaktické hry,</w:t>
            </w:r>
          </w:p>
        </w:tc>
        <w:tc>
          <w:tcPr>
            <w:tcW w:w="1398" w:type="dxa"/>
          </w:tcPr>
          <w:p w:rsidR="00DB1946" w:rsidRPr="00452486" w:rsidRDefault="00DB1946" w:rsidP="00DB1946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2025" w:type="dxa"/>
          </w:tcPr>
          <w:p w:rsidR="00766B2B" w:rsidRPr="00452486" w:rsidRDefault="00DB1946" w:rsidP="00766B2B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- </w:t>
            </w:r>
            <w:r w:rsidR="00766B2B" w:rsidRPr="00452486">
              <w:rPr>
                <w:sz w:val="22"/>
                <w:szCs w:val="22"/>
              </w:rPr>
              <w:t xml:space="preserve">správne </w:t>
            </w:r>
            <w:r w:rsidR="00766B2B" w:rsidRPr="00452486">
              <w:rPr>
                <w:b/>
                <w:sz w:val="22"/>
                <w:szCs w:val="22"/>
              </w:rPr>
              <w:t>vyslovova</w:t>
            </w:r>
            <w:r w:rsidR="00766B2B" w:rsidRPr="00452486">
              <w:rPr>
                <w:sz w:val="22"/>
                <w:szCs w:val="22"/>
              </w:rPr>
              <w:t xml:space="preserve">ť a </w:t>
            </w:r>
            <w:r w:rsidR="00766B2B" w:rsidRPr="00452486">
              <w:rPr>
                <w:b/>
                <w:sz w:val="22"/>
                <w:szCs w:val="22"/>
              </w:rPr>
              <w:t xml:space="preserve">písať </w:t>
            </w:r>
            <w:r w:rsidR="00766B2B" w:rsidRPr="00452486">
              <w:rPr>
                <w:sz w:val="22"/>
                <w:szCs w:val="22"/>
              </w:rPr>
              <w:t xml:space="preserve">dvojhlásky: </w:t>
            </w:r>
            <w:proofErr w:type="spellStart"/>
            <w:r w:rsidR="00766B2B" w:rsidRPr="00452486">
              <w:rPr>
                <w:sz w:val="22"/>
                <w:szCs w:val="22"/>
              </w:rPr>
              <w:t>ia</w:t>
            </w:r>
            <w:proofErr w:type="spellEnd"/>
            <w:r w:rsidR="00766B2B" w:rsidRPr="00452486">
              <w:rPr>
                <w:sz w:val="22"/>
                <w:szCs w:val="22"/>
              </w:rPr>
              <w:t xml:space="preserve">, </w:t>
            </w:r>
            <w:proofErr w:type="spellStart"/>
            <w:r w:rsidR="00766B2B" w:rsidRPr="00452486">
              <w:rPr>
                <w:sz w:val="22"/>
                <w:szCs w:val="22"/>
              </w:rPr>
              <w:t>ie</w:t>
            </w:r>
            <w:proofErr w:type="spellEnd"/>
            <w:r w:rsidR="00766B2B" w:rsidRPr="00452486">
              <w:rPr>
                <w:sz w:val="22"/>
                <w:szCs w:val="22"/>
              </w:rPr>
              <w:t xml:space="preserve">, </w:t>
            </w:r>
            <w:proofErr w:type="spellStart"/>
            <w:r w:rsidR="00766B2B" w:rsidRPr="00452486">
              <w:rPr>
                <w:sz w:val="22"/>
                <w:szCs w:val="22"/>
              </w:rPr>
              <w:t>iu</w:t>
            </w:r>
            <w:proofErr w:type="spellEnd"/>
            <w:r w:rsidR="00766B2B" w:rsidRPr="00452486">
              <w:rPr>
                <w:sz w:val="22"/>
                <w:szCs w:val="22"/>
              </w:rPr>
              <w:t xml:space="preserve">, ô, </w:t>
            </w:r>
          </w:p>
          <w:p w:rsidR="00766B2B" w:rsidRPr="00452486" w:rsidRDefault="00766B2B" w:rsidP="00766B2B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-správne </w:t>
            </w:r>
            <w:r w:rsidRPr="00452486">
              <w:rPr>
                <w:b/>
                <w:sz w:val="22"/>
                <w:szCs w:val="22"/>
              </w:rPr>
              <w:t xml:space="preserve">prepisovať </w:t>
            </w:r>
            <w:r w:rsidRPr="00452486">
              <w:rPr>
                <w:sz w:val="22"/>
                <w:szCs w:val="22"/>
              </w:rPr>
              <w:t>slabiky ja–</w:t>
            </w:r>
            <w:proofErr w:type="spellStart"/>
            <w:r w:rsidRPr="00452486">
              <w:rPr>
                <w:sz w:val="22"/>
                <w:szCs w:val="22"/>
              </w:rPr>
              <w:t>já</w:t>
            </w:r>
            <w:proofErr w:type="spellEnd"/>
            <w:r w:rsidRPr="00452486">
              <w:rPr>
                <w:sz w:val="22"/>
                <w:szCs w:val="22"/>
              </w:rPr>
              <w:t>, je, ju–</w:t>
            </w:r>
            <w:proofErr w:type="spellStart"/>
            <w:r w:rsidRPr="00452486">
              <w:rPr>
                <w:sz w:val="22"/>
                <w:szCs w:val="22"/>
              </w:rPr>
              <w:t>jú</w:t>
            </w:r>
            <w:proofErr w:type="spellEnd"/>
            <w:r w:rsidRPr="00452486">
              <w:rPr>
                <w:sz w:val="22"/>
                <w:szCs w:val="22"/>
              </w:rPr>
              <w:t xml:space="preserve"> na začiatku a na konci slova, </w:t>
            </w:r>
          </w:p>
          <w:p w:rsidR="00DB1946" w:rsidRPr="00452486" w:rsidRDefault="00766B2B" w:rsidP="00766B2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</w:t>
            </w:r>
            <w:r w:rsidRPr="00452486">
              <w:rPr>
                <w:rFonts w:ascii="Times New Roman" w:hAnsi="Times New Roman"/>
                <w:b/>
              </w:rPr>
              <w:t xml:space="preserve">zdôvodňovať </w:t>
            </w:r>
            <w:r w:rsidRPr="00452486">
              <w:rPr>
                <w:rFonts w:ascii="Times New Roman" w:hAnsi="Times New Roman"/>
              </w:rPr>
              <w:t xml:space="preserve">pravopis v slovách s dvojhláskami: </w:t>
            </w:r>
            <w:proofErr w:type="spellStart"/>
            <w:r w:rsidRPr="00452486">
              <w:rPr>
                <w:rFonts w:ascii="Times New Roman" w:hAnsi="Times New Roman"/>
              </w:rPr>
              <w:t>ia</w:t>
            </w:r>
            <w:proofErr w:type="spellEnd"/>
            <w:r w:rsidRPr="00452486">
              <w:rPr>
                <w:rFonts w:ascii="Times New Roman" w:hAnsi="Times New Roman"/>
              </w:rPr>
              <w:t xml:space="preserve">, </w:t>
            </w:r>
            <w:proofErr w:type="spellStart"/>
            <w:r w:rsidRPr="00452486">
              <w:rPr>
                <w:rFonts w:ascii="Times New Roman" w:hAnsi="Times New Roman"/>
              </w:rPr>
              <w:t>ie</w:t>
            </w:r>
            <w:proofErr w:type="spellEnd"/>
            <w:r w:rsidRPr="00452486">
              <w:rPr>
                <w:rFonts w:ascii="Times New Roman" w:hAnsi="Times New Roman"/>
              </w:rPr>
              <w:t xml:space="preserve">, </w:t>
            </w:r>
            <w:proofErr w:type="spellStart"/>
            <w:r w:rsidRPr="00452486">
              <w:rPr>
                <w:rFonts w:ascii="Times New Roman" w:hAnsi="Times New Roman"/>
              </w:rPr>
              <w:t>iu</w:t>
            </w:r>
            <w:proofErr w:type="spellEnd"/>
            <w:r w:rsidRPr="00452486">
              <w:rPr>
                <w:rFonts w:ascii="Times New Roman" w:hAnsi="Times New Roman"/>
              </w:rPr>
              <w:t>, ô,</w:t>
            </w:r>
          </w:p>
        </w:tc>
      </w:tr>
      <w:tr w:rsidR="00DB1946" w:rsidRPr="00452486" w:rsidTr="00F87AB4">
        <w:tc>
          <w:tcPr>
            <w:tcW w:w="1277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     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1946" w:rsidRPr="00452486" w:rsidRDefault="00766B2B" w:rsidP="00766B2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Mäkké spoluhlásky</w:t>
            </w:r>
          </w:p>
        </w:tc>
        <w:tc>
          <w:tcPr>
            <w:tcW w:w="1789" w:type="dxa"/>
            <w:shd w:val="clear" w:color="auto" w:fill="FFFFFF" w:themeFill="background1"/>
          </w:tcPr>
          <w:p w:rsidR="00766B2B" w:rsidRPr="00452486" w:rsidRDefault="00F87AB4" w:rsidP="00766B2B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M</w:t>
            </w:r>
            <w:r w:rsidR="00766B2B" w:rsidRPr="00452486">
              <w:rPr>
                <w:rFonts w:ascii="Times New Roman" w:hAnsi="Times New Roman"/>
              </w:rPr>
              <w:t>äkké spoluhlásky</w:t>
            </w:r>
          </w:p>
          <w:p w:rsidR="00452486" w:rsidRPr="00452486" w:rsidRDefault="00452486" w:rsidP="00766B2B">
            <w:pPr>
              <w:rPr>
                <w:rFonts w:ascii="Times New Roman" w:hAnsi="Times New Roman"/>
              </w:rPr>
            </w:pPr>
          </w:p>
          <w:p w:rsidR="00766B2B" w:rsidRPr="00452486" w:rsidRDefault="00F87AB4" w:rsidP="00766B2B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lastRenderedPageBreak/>
              <w:t>P</w:t>
            </w:r>
            <w:r w:rsidR="00766B2B" w:rsidRPr="00452486">
              <w:rPr>
                <w:sz w:val="22"/>
                <w:szCs w:val="22"/>
              </w:rPr>
              <w:t xml:space="preserve">ravopis </w:t>
            </w:r>
            <w:r w:rsidR="00766B2B" w:rsidRPr="00452486">
              <w:rPr>
                <w:i/>
                <w:iCs/>
                <w:sz w:val="22"/>
                <w:szCs w:val="22"/>
              </w:rPr>
              <w:t xml:space="preserve">i/í </w:t>
            </w:r>
            <w:r w:rsidR="00766B2B" w:rsidRPr="00452486">
              <w:rPr>
                <w:sz w:val="22"/>
                <w:szCs w:val="22"/>
              </w:rPr>
              <w:t xml:space="preserve">po mäkkých spoluhláskach a </w:t>
            </w:r>
            <w:r w:rsidR="00766B2B" w:rsidRPr="00452486">
              <w:rPr>
                <w:i/>
                <w:iCs/>
                <w:sz w:val="22"/>
                <w:szCs w:val="22"/>
              </w:rPr>
              <w:t xml:space="preserve">y/ý </w:t>
            </w:r>
            <w:r w:rsidR="00766B2B" w:rsidRPr="00452486">
              <w:rPr>
                <w:sz w:val="22"/>
                <w:szCs w:val="22"/>
              </w:rPr>
              <w:t xml:space="preserve">v koreni domácich slov </w:t>
            </w:r>
          </w:p>
          <w:p w:rsidR="00766B2B" w:rsidRPr="00452486" w:rsidRDefault="00F87AB4" w:rsidP="00766B2B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V</w:t>
            </w:r>
            <w:r w:rsidR="00766B2B" w:rsidRPr="00452486">
              <w:rPr>
                <w:sz w:val="22"/>
                <w:szCs w:val="22"/>
              </w:rPr>
              <w:t xml:space="preserve">ýslovnosť mäkkých spoluhlások </w:t>
            </w:r>
            <w:r w:rsidR="00766B2B" w:rsidRPr="00452486">
              <w:rPr>
                <w:i/>
                <w:iCs/>
                <w:sz w:val="22"/>
                <w:szCs w:val="22"/>
              </w:rPr>
              <w:t xml:space="preserve">č, </w:t>
            </w:r>
            <w:proofErr w:type="spellStart"/>
            <w:r w:rsidR="00766B2B" w:rsidRPr="00452486">
              <w:rPr>
                <w:i/>
                <w:iCs/>
                <w:sz w:val="22"/>
                <w:szCs w:val="22"/>
              </w:rPr>
              <w:t>dž</w:t>
            </w:r>
            <w:proofErr w:type="spellEnd"/>
            <w:r w:rsidR="00766B2B" w:rsidRPr="00452486">
              <w:rPr>
                <w:i/>
                <w:iCs/>
                <w:sz w:val="22"/>
                <w:szCs w:val="22"/>
              </w:rPr>
              <w:t xml:space="preserve">, ž, š, c, </w:t>
            </w:r>
            <w:proofErr w:type="spellStart"/>
            <w:r w:rsidR="00766B2B" w:rsidRPr="00452486">
              <w:rPr>
                <w:i/>
                <w:iCs/>
                <w:sz w:val="22"/>
                <w:szCs w:val="22"/>
              </w:rPr>
              <w:t>dz</w:t>
            </w:r>
            <w:proofErr w:type="spellEnd"/>
            <w:r w:rsidR="00766B2B" w:rsidRPr="00452486">
              <w:rPr>
                <w:i/>
                <w:iCs/>
                <w:sz w:val="22"/>
                <w:szCs w:val="22"/>
              </w:rPr>
              <w:t xml:space="preserve">, j ď, ť, ň, ľ </w:t>
            </w:r>
          </w:p>
          <w:p w:rsidR="00F87AB4" w:rsidRPr="00452486" w:rsidRDefault="00F87AB4" w:rsidP="00766B2B">
            <w:pPr>
              <w:pStyle w:val="Default"/>
              <w:rPr>
                <w:sz w:val="22"/>
                <w:szCs w:val="22"/>
              </w:rPr>
            </w:pPr>
          </w:p>
          <w:p w:rsidR="00DB1946" w:rsidRPr="00452486" w:rsidRDefault="00F87AB4" w:rsidP="00766B2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V</w:t>
            </w:r>
            <w:r w:rsidR="00766B2B" w:rsidRPr="00452486">
              <w:rPr>
                <w:rFonts w:ascii="Times New Roman" w:hAnsi="Times New Roman"/>
              </w:rPr>
              <w:t xml:space="preserve">ýslovnosť a pravopis spoluhlások </w:t>
            </w:r>
            <w:r w:rsidR="00766B2B" w:rsidRPr="00452486">
              <w:rPr>
                <w:rFonts w:ascii="Times New Roman" w:hAnsi="Times New Roman"/>
                <w:i/>
                <w:iCs/>
              </w:rPr>
              <w:t xml:space="preserve">ď, ť, ň, ľ </w:t>
            </w:r>
            <w:r w:rsidR="00766B2B" w:rsidRPr="00452486">
              <w:rPr>
                <w:rFonts w:ascii="Times New Roman" w:hAnsi="Times New Roman"/>
              </w:rPr>
              <w:t xml:space="preserve">pred samohláskami </w:t>
            </w:r>
            <w:r w:rsidR="00766B2B" w:rsidRPr="00452486">
              <w:rPr>
                <w:rFonts w:ascii="Times New Roman" w:hAnsi="Times New Roman"/>
                <w:i/>
                <w:iCs/>
              </w:rPr>
              <w:t xml:space="preserve">i, e </w:t>
            </w:r>
            <w:r w:rsidR="00766B2B" w:rsidRPr="00452486">
              <w:rPr>
                <w:rFonts w:ascii="Times New Roman" w:hAnsi="Times New Roman"/>
              </w:rPr>
              <w:t xml:space="preserve">a pred dvojhláskami </w:t>
            </w:r>
            <w:proofErr w:type="spellStart"/>
            <w:r w:rsidR="00766B2B" w:rsidRPr="00452486">
              <w:rPr>
                <w:rFonts w:ascii="Times New Roman" w:hAnsi="Times New Roman"/>
                <w:i/>
                <w:iCs/>
              </w:rPr>
              <w:t>ia</w:t>
            </w:r>
            <w:proofErr w:type="spellEnd"/>
            <w:r w:rsidR="00766B2B" w:rsidRPr="00452486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766B2B" w:rsidRPr="00452486">
              <w:rPr>
                <w:rFonts w:ascii="Times New Roman" w:hAnsi="Times New Roman"/>
                <w:i/>
                <w:iCs/>
              </w:rPr>
              <w:t>ie</w:t>
            </w:r>
            <w:proofErr w:type="spellEnd"/>
            <w:r w:rsidR="00766B2B" w:rsidRPr="00452486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="00766B2B" w:rsidRPr="00452486">
              <w:rPr>
                <w:rFonts w:ascii="Times New Roman" w:hAnsi="Times New Roman"/>
                <w:i/>
                <w:iCs/>
              </w:rPr>
              <w:t>iu</w:t>
            </w:r>
            <w:proofErr w:type="spellEnd"/>
          </w:p>
        </w:tc>
        <w:tc>
          <w:tcPr>
            <w:tcW w:w="1613" w:type="dxa"/>
          </w:tcPr>
          <w:p w:rsidR="00DB1946" w:rsidRPr="00452486" w:rsidRDefault="00DB1946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lastRenderedPageBreak/>
              <w:t xml:space="preserve">hlásková </w:t>
            </w:r>
            <w:proofErr w:type="spellStart"/>
            <w:r w:rsidRPr="00452486">
              <w:rPr>
                <w:rFonts w:ascii="Times New Roman" w:hAnsi="Times New Roman"/>
              </w:rPr>
              <w:t>analytic</w:t>
            </w:r>
            <w:r w:rsidR="00F87AB4" w:rsidRPr="00452486">
              <w:rPr>
                <w:rFonts w:ascii="Times New Roman" w:hAnsi="Times New Roman"/>
              </w:rPr>
              <w:t>ko</w:t>
            </w:r>
            <w:proofErr w:type="spellEnd"/>
            <w:r w:rsidR="00F87AB4" w:rsidRPr="00452486">
              <w:rPr>
                <w:rFonts w:ascii="Times New Roman" w:hAnsi="Times New Roman"/>
              </w:rPr>
              <w:t xml:space="preserve"> – syntetická a syntetická metódy, </w:t>
            </w:r>
            <w:r w:rsidR="00F87AB4" w:rsidRPr="00452486">
              <w:rPr>
                <w:rFonts w:ascii="Times New Roman" w:hAnsi="Times New Roman"/>
              </w:rPr>
              <w:lastRenderedPageBreak/>
              <w:t xml:space="preserve">motivačné metódy: </w:t>
            </w:r>
            <w:r w:rsidRPr="00452486">
              <w:rPr>
                <w:rFonts w:ascii="Times New Roman" w:hAnsi="Times New Roman"/>
              </w:rPr>
              <w:t>rozhovor, monologické,</w:t>
            </w:r>
            <w:r w:rsidR="00F87AB4" w:rsidRPr="00452486">
              <w:rPr>
                <w:rFonts w:ascii="Times New Roman" w:hAnsi="Times New Roman"/>
              </w:rPr>
              <w:t xml:space="preserve"> slovné, dialogické , slovné metódy</w:t>
            </w:r>
          </w:p>
          <w:p w:rsidR="00DB1946" w:rsidRPr="00452486" w:rsidRDefault="00F87AB4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demonštračné metódy: </w:t>
            </w:r>
            <w:r w:rsidR="00DB1946" w:rsidRPr="00452486">
              <w:rPr>
                <w:rFonts w:ascii="Times New Roman" w:hAnsi="Times New Roman"/>
              </w:rPr>
              <w:t xml:space="preserve">ilustrácia, práca s knihou, </w:t>
            </w:r>
          </w:p>
          <w:p w:rsidR="00DB1946" w:rsidRPr="00452486" w:rsidRDefault="00F87AB4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aktivizujúce metódy: </w:t>
            </w:r>
            <w:r w:rsidR="00DB1946" w:rsidRPr="00452486">
              <w:rPr>
                <w:rFonts w:ascii="Times New Roman" w:hAnsi="Times New Roman"/>
              </w:rPr>
              <w:t>brainstorming, didaktické hry,</w:t>
            </w:r>
          </w:p>
        </w:tc>
        <w:tc>
          <w:tcPr>
            <w:tcW w:w="1398" w:type="dxa"/>
          </w:tcPr>
          <w:p w:rsidR="00DB1946" w:rsidRPr="00452486" w:rsidRDefault="00DB1946" w:rsidP="00DB1946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lastRenderedPageBreak/>
              <w:t xml:space="preserve">hromadná, individuálna, skupinová, </w:t>
            </w:r>
            <w:r w:rsidRPr="00452486">
              <w:rPr>
                <w:rFonts w:ascii="Times New Roman" w:hAnsi="Times New Roman"/>
              </w:rPr>
              <w:lastRenderedPageBreak/>
              <w:t>doplnková</w:t>
            </w:r>
          </w:p>
        </w:tc>
        <w:tc>
          <w:tcPr>
            <w:tcW w:w="2025" w:type="dxa"/>
          </w:tcPr>
          <w:p w:rsidR="00766B2B" w:rsidRPr="00452486" w:rsidRDefault="00DB1946" w:rsidP="00766B2B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lastRenderedPageBreak/>
              <w:t xml:space="preserve">- </w:t>
            </w:r>
            <w:r w:rsidR="00766B2B" w:rsidRPr="00452486">
              <w:rPr>
                <w:b/>
                <w:sz w:val="22"/>
                <w:szCs w:val="22"/>
              </w:rPr>
              <w:t>identifikovať</w:t>
            </w:r>
            <w:r w:rsidR="00766B2B" w:rsidRPr="00452486">
              <w:rPr>
                <w:sz w:val="22"/>
                <w:szCs w:val="22"/>
              </w:rPr>
              <w:t xml:space="preserve"> v slovách mäkké spoluhlásky č, </w:t>
            </w:r>
            <w:proofErr w:type="spellStart"/>
            <w:r w:rsidR="00766B2B" w:rsidRPr="00452486">
              <w:rPr>
                <w:sz w:val="22"/>
                <w:szCs w:val="22"/>
              </w:rPr>
              <w:t>dž</w:t>
            </w:r>
            <w:proofErr w:type="spellEnd"/>
            <w:r w:rsidR="00766B2B" w:rsidRPr="00452486">
              <w:rPr>
                <w:sz w:val="22"/>
                <w:szCs w:val="22"/>
              </w:rPr>
              <w:t xml:space="preserve">, š, ž, c, </w:t>
            </w:r>
            <w:proofErr w:type="spellStart"/>
            <w:r w:rsidR="00766B2B" w:rsidRPr="00452486">
              <w:rPr>
                <w:sz w:val="22"/>
                <w:szCs w:val="22"/>
              </w:rPr>
              <w:t>dz</w:t>
            </w:r>
            <w:proofErr w:type="spellEnd"/>
            <w:r w:rsidR="00766B2B" w:rsidRPr="00452486">
              <w:rPr>
                <w:sz w:val="22"/>
                <w:szCs w:val="22"/>
              </w:rPr>
              <w:t xml:space="preserve">, j ď, ť, </w:t>
            </w:r>
          </w:p>
          <w:p w:rsidR="00766B2B" w:rsidRPr="00452486" w:rsidRDefault="00766B2B" w:rsidP="00766B2B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ň, ľ a samostatne </w:t>
            </w:r>
            <w:r w:rsidRPr="00452486">
              <w:rPr>
                <w:sz w:val="22"/>
                <w:szCs w:val="22"/>
              </w:rPr>
              <w:lastRenderedPageBreak/>
              <w:t xml:space="preserve">ich vymenovať, </w:t>
            </w:r>
          </w:p>
          <w:p w:rsidR="00766B2B" w:rsidRPr="00452486" w:rsidRDefault="00766B2B" w:rsidP="00766B2B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</w:t>
            </w:r>
            <w:r w:rsidRPr="00452486">
              <w:rPr>
                <w:b/>
                <w:sz w:val="22"/>
                <w:szCs w:val="22"/>
              </w:rPr>
              <w:t>uplatniť</w:t>
            </w:r>
            <w:r w:rsidRPr="00452486">
              <w:rPr>
                <w:sz w:val="22"/>
                <w:szCs w:val="22"/>
              </w:rPr>
              <w:t xml:space="preserve"> pravopis i/í po mäkkých spoluhláskach,</w:t>
            </w:r>
          </w:p>
          <w:p w:rsidR="00766B2B" w:rsidRPr="00452486" w:rsidRDefault="00766B2B" w:rsidP="00766B2B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 </w:t>
            </w:r>
          </w:p>
          <w:p w:rsidR="00452486" w:rsidRPr="00452486" w:rsidRDefault="00452486" w:rsidP="00766B2B">
            <w:pPr>
              <w:pStyle w:val="Default"/>
              <w:rPr>
                <w:sz w:val="22"/>
                <w:szCs w:val="22"/>
              </w:rPr>
            </w:pPr>
          </w:p>
          <w:p w:rsidR="00766B2B" w:rsidRPr="00452486" w:rsidRDefault="00766B2B" w:rsidP="00766B2B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-správne </w:t>
            </w:r>
            <w:r w:rsidRPr="00452486">
              <w:rPr>
                <w:b/>
                <w:sz w:val="22"/>
                <w:szCs w:val="22"/>
              </w:rPr>
              <w:t>vyslovovať</w:t>
            </w:r>
            <w:r w:rsidRPr="00452486">
              <w:rPr>
                <w:sz w:val="22"/>
                <w:szCs w:val="22"/>
              </w:rPr>
              <w:t xml:space="preserve"> mäkké spoluhlásky aj v menej známych slovách, v nových slovných spojeniach a poznať ich významovú stránku, 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1946" w:rsidRPr="00452486" w:rsidTr="00F87AB4">
        <w:tc>
          <w:tcPr>
            <w:tcW w:w="1277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DB1946" w:rsidRPr="00452486" w:rsidRDefault="00DB1946" w:rsidP="00DB1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     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1946" w:rsidRPr="00452486" w:rsidRDefault="00766B2B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Tvrdé spoluhlásky</w:t>
            </w:r>
          </w:p>
        </w:tc>
        <w:tc>
          <w:tcPr>
            <w:tcW w:w="1789" w:type="dxa"/>
            <w:shd w:val="clear" w:color="auto" w:fill="FFFFFF" w:themeFill="background1"/>
          </w:tcPr>
          <w:p w:rsidR="00766B2B" w:rsidRPr="00452486" w:rsidRDefault="00F87AB4" w:rsidP="00766B2B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Tvrdé spoluhlásky </w:t>
            </w:r>
          </w:p>
          <w:p w:rsidR="00766B2B" w:rsidRPr="00452486" w:rsidRDefault="00F87AB4" w:rsidP="00766B2B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V</w:t>
            </w:r>
            <w:r w:rsidR="00766B2B" w:rsidRPr="00452486">
              <w:rPr>
                <w:sz w:val="22"/>
                <w:szCs w:val="22"/>
              </w:rPr>
              <w:t xml:space="preserve">ýskyt </w:t>
            </w:r>
            <w:r w:rsidR="00766B2B" w:rsidRPr="00452486">
              <w:rPr>
                <w:i/>
                <w:iCs/>
                <w:sz w:val="22"/>
                <w:szCs w:val="22"/>
              </w:rPr>
              <w:t xml:space="preserve">i/í </w:t>
            </w:r>
            <w:r w:rsidR="00766B2B" w:rsidRPr="00452486">
              <w:rPr>
                <w:sz w:val="22"/>
                <w:szCs w:val="22"/>
              </w:rPr>
              <w:t xml:space="preserve">po tvrdých spoluhláskach v cudzích a zvukomalebných slovách </w:t>
            </w:r>
          </w:p>
          <w:p w:rsidR="00F87AB4" w:rsidRPr="00452486" w:rsidRDefault="00F87AB4" w:rsidP="00766B2B">
            <w:pPr>
              <w:pStyle w:val="Default"/>
              <w:rPr>
                <w:sz w:val="22"/>
                <w:szCs w:val="22"/>
              </w:rPr>
            </w:pPr>
          </w:p>
          <w:p w:rsidR="00766B2B" w:rsidRPr="00452486" w:rsidRDefault="00F87AB4" w:rsidP="00766B2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V</w:t>
            </w:r>
            <w:r w:rsidR="00766B2B" w:rsidRPr="00452486">
              <w:rPr>
                <w:rFonts w:ascii="Times New Roman" w:hAnsi="Times New Roman"/>
              </w:rPr>
              <w:t xml:space="preserve">ýslovnosť a pravopis spoluhlások </w:t>
            </w:r>
            <w:r w:rsidR="00766B2B" w:rsidRPr="00452486">
              <w:rPr>
                <w:rFonts w:ascii="Times New Roman" w:hAnsi="Times New Roman"/>
                <w:i/>
                <w:iCs/>
              </w:rPr>
              <w:t xml:space="preserve">d, t, n, l </w:t>
            </w:r>
            <w:r w:rsidR="00766B2B" w:rsidRPr="00452486">
              <w:rPr>
                <w:rFonts w:ascii="Times New Roman" w:hAnsi="Times New Roman"/>
              </w:rPr>
              <w:t>v porovnaní s výslovnosťou a pravopisom spoluhlások ď, ť, ň, ľ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:rsidR="00DB1946" w:rsidRPr="00452486" w:rsidRDefault="00DB1946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452486">
              <w:rPr>
                <w:rFonts w:ascii="Times New Roman" w:hAnsi="Times New Roman"/>
              </w:rPr>
              <w:t>analytic</w:t>
            </w:r>
            <w:r w:rsidR="00F87AB4" w:rsidRPr="00452486">
              <w:rPr>
                <w:rFonts w:ascii="Times New Roman" w:hAnsi="Times New Roman"/>
              </w:rPr>
              <w:t>ko</w:t>
            </w:r>
            <w:proofErr w:type="spellEnd"/>
            <w:r w:rsidR="00F87AB4" w:rsidRPr="00452486">
              <w:rPr>
                <w:rFonts w:ascii="Times New Roman" w:hAnsi="Times New Roman"/>
              </w:rPr>
              <w:t xml:space="preserve"> – syntetická a syntetická metódy, motivačné metódy, </w:t>
            </w:r>
            <w:r w:rsidRPr="00452486">
              <w:rPr>
                <w:rFonts w:ascii="Times New Roman" w:hAnsi="Times New Roman"/>
              </w:rPr>
              <w:t>rozhovor, monologické,</w:t>
            </w:r>
            <w:r w:rsidR="00F87AB4" w:rsidRPr="00452486">
              <w:rPr>
                <w:rFonts w:ascii="Times New Roman" w:hAnsi="Times New Roman"/>
              </w:rPr>
              <w:t xml:space="preserve"> slovné, dialogické , slovné  metódy</w:t>
            </w:r>
          </w:p>
          <w:p w:rsidR="00DB1946" w:rsidRPr="00452486" w:rsidRDefault="00F87AB4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demonštračné metódy: </w:t>
            </w:r>
            <w:r w:rsidR="00DB1946" w:rsidRPr="00452486">
              <w:rPr>
                <w:rFonts w:ascii="Times New Roman" w:hAnsi="Times New Roman"/>
              </w:rPr>
              <w:t xml:space="preserve">ilustrácia, práca s knihou, </w:t>
            </w:r>
          </w:p>
          <w:p w:rsidR="00DB1946" w:rsidRPr="00452486" w:rsidRDefault="00F87AB4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aktivizujúce metódy: </w:t>
            </w:r>
            <w:r w:rsidR="00DB1946" w:rsidRPr="00452486">
              <w:rPr>
                <w:rFonts w:ascii="Times New Roman" w:hAnsi="Times New Roman"/>
              </w:rPr>
              <w:t>brainstorming, didaktické hry,</w:t>
            </w:r>
          </w:p>
        </w:tc>
        <w:tc>
          <w:tcPr>
            <w:tcW w:w="1398" w:type="dxa"/>
          </w:tcPr>
          <w:p w:rsidR="00DB1946" w:rsidRPr="00452486" w:rsidRDefault="00DB1946" w:rsidP="00DB1946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2025" w:type="dxa"/>
          </w:tcPr>
          <w:p w:rsidR="00766B2B" w:rsidRPr="00452486" w:rsidRDefault="00DB1946" w:rsidP="00766B2B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 xml:space="preserve">- </w:t>
            </w:r>
            <w:r w:rsidR="00766B2B" w:rsidRPr="00452486">
              <w:rPr>
                <w:b/>
                <w:sz w:val="22"/>
                <w:szCs w:val="22"/>
              </w:rPr>
              <w:t>identifikovať</w:t>
            </w:r>
            <w:r w:rsidR="00766B2B" w:rsidRPr="00452486">
              <w:rPr>
                <w:sz w:val="22"/>
                <w:szCs w:val="22"/>
              </w:rPr>
              <w:t xml:space="preserve"> v slovách tvrdé spoluhlásky h, ch, k, g, d, t n, l, </w:t>
            </w:r>
          </w:p>
          <w:p w:rsidR="00766B2B" w:rsidRPr="00452486" w:rsidRDefault="00766B2B" w:rsidP="00766B2B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-rozlišovať</w:t>
            </w:r>
            <w:r w:rsidRPr="00452486">
              <w:rPr>
                <w:sz w:val="22"/>
                <w:szCs w:val="22"/>
              </w:rPr>
              <w:t xml:space="preserve"> tvrdé spoluhlásky v texte po sluchovej aj zrakovej stránke, </w:t>
            </w:r>
          </w:p>
          <w:p w:rsidR="00766B2B" w:rsidRPr="00452486" w:rsidRDefault="00766B2B" w:rsidP="00766B2B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-uplatniť</w:t>
            </w:r>
            <w:r w:rsidRPr="00452486">
              <w:rPr>
                <w:sz w:val="22"/>
                <w:szCs w:val="22"/>
              </w:rPr>
              <w:t xml:space="preserve"> pravopis y/ý po tvrdých spoluhláskach, </w:t>
            </w:r>
          </w:p>
          <w:p w:rsidR="00766B2B" w:rsidRPr="00452486" w:rsidRDefault="00766B2B" w:rsidP="00766B2B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-uplatniť</w:t>
            </w:r>
            <w:r w:rsidRPr="00452486">
              <w:rPr>
                <w:sz w:val="22"/>
                <w:szCs w:val="22"/>
              </w:rPr>
              <w:t xml:space="preserve"> pravopis i/í po tvrdých spoluhláskach v cudzích slovách (kino, kimono...) a v zvukomalebných slovách (</w:t>
            </w:r>
            <w:proofErr w:type="spellStart"/>
            <w:r w:rsidRPr="00452486">
              <w:rPr>
                <w:sz w:val="22"/>
                <w:szCs w:val="22"/>
              </w:rPr>
              <w:t>kikirik</w:t>
            </w:r>
            <w:proofErr w:type="spellEnd"/>
            <w:r w:rsidRPr="00452486">
              <w:rPr>
                <w:sz w:val="22"/>
                <w:szCs w:val="22"/>
              </w:rPr>
              <w:t xml:space="preserve">, chi-chi...), </w:t>
            </w:r>
          </w:p>
          <w:p w:rsidR="00766B2B" w:rsidRPr="00452486" w:rsidRDefault="00766B2B" w:rsidP="00766B2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</w:t>
            </w:r>
            <w:r w:rsidRPr="00452486">
              <w:rPr>
                <w:rFonts w:ascii="Times New Roman" w:hAnsi="Times New Roman"/>
                <w:b/>
              </w:rPr>
              <w:t>uplatniť</w:t>
            </w:r>
            <w:r w:rsidRPr="00452486">
              <w:rPr>
                <w:rFonts w:ascii="Times New Roman" w:hAnsi="Times New Roman"/>
              </w:rPr>
              <w:t xml:space="preserve"> pravopis a výslovnosť slov s tvrdou spoluhláskou l, po ktorej sa píše y (lyko, mlyn, plyn, lysá, lyžica...),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1946" w:rsidRPr="00452486" w:rsidTr="00B71007">
        <w:tc>
          <w:tcPr>
            <w:tcW w:w="1277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1946" w:rsidRPr="00452486" w:rsidRDefault="00C84A8D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Slabika</w:t>
            </w:r>
            <w:r w:rsidR="00DB1946" w:rsidRPr="0045248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89" w:type="dxa"/>
            <w:shd w:val="clear" w:color="auto" w:fill="FFFFFF" w:themeFill="background1"/>
          </w:tcPr>
          <w:p w:rsidR="00C84A8D" w:rsidRPr="00452486" w:rsidRDefault="00B71007" w:rsidP="00C84A8D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S</w:t>
            </w:r>
            <w:r w:rsidR="00C84A8D" w:rsidRPr="00452486">
              <w:rPr>
                <w:rFonts w:ascii="Times New Roman" w:hAnsi="Times New Roman"/>
              </w:rPr>
              <w:t xml:space="preserve">labika </w:t>
            </w:r>
          </w:p>
          <w:p w:rsidR="00B71007" w:rsidRPr="00452486" w:rsidRDefault="00B71007" w:rsidP="00C84A8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K</w:t>
            </w:r>
            <w:r w:rsidR="00C84A8D" w:rsidRPr="00452486">
              <w:rPr>
                <w:sz w:val="22"/>
                <w:szCs w:val="22"/>
              </w:rPr>
              <w:t>vantita slabík</w:t>
            </w:r>
          </w:p>
          <w:p w:rsidR="00C84A8D" w:rsidRPr="00452486" w:rsidRDefault="00C84A8D" w:rsidP="00C84A8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 </w:t>
            </w:r>
          </w:p>
          <w:p w:rsidR="00C84A8D" w:rsidRPr="00452486" w:rsidRDefault="00B71007" w:rsidP="00C84A8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S</w:t>
            </w:r>
            <w:r w:rsidR="00C84A8D" w:rsidRPr="00452486">
              <w:rPr>
                <w:sz w:val="22"/>
                <w:szCs w:val="22"/>
              </w:rPr>
              <w:t xml:space="preserve">pájanie hlások do slabík </w:t>
            </w:r>
          </w:p>
          <w:p w:rsidR="00B71007" w:rsidRPr="00452486" w:rsidRDefault="00B71007" w:rsidP="00C84A8D">
            <w:pPr>
              <w:pStyle w:val="Default"/>
              <w:rPr>
                <w:sz w:val="22"/>
                <w:szCs w:val="22"/>
              </w:rPr>
            </w:pPr>
          </w:p>
          <w:p w:rsidR="00C84A8D" w:rsidRPr="00452486" w:rsidRDefault="00B71007" w:rsidP="00C84A8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S</w:t>
            </w:r>
            <w:r w:rsidR="00C84A8D" w:rsidRPr="00452486">
              <w:rPr>
                <w:sz w:val="22"/>
                <w:szCs w:val="22"/>
              </w:rPr>
              <w:t xml:space="preserve">labičnosť slov </w:t>
            </w:r>
          </w:p>
          <w:p w:rsidR="00C84A8D" w:rsidRPr="00452486" w:rsidRDefault="00C84A8D" w:rsidP="00C84A8D">
            <w:pPr>
              <w:pStyle w:val="Default"/>
              <w:rPr>
                <w:sz w:val="22"/>
                <w:szCs w:val="22"/>
              </w:rPr>
            </w:pPr>
          </w:p>
          <w:p w:rsidR="00DB1946" w:rsidRPr="00452486" w:rsidRDefault="00B71007" w:rsidP="00C84A8D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</w:t>
            </w:r>
            <w:r w:rsidR="00C84A8D" w:rsidRPr="00452486">
              <w:rPr>
                <w:rFonts w:ascii="Times New Roman" w:hAnsi="Times New Roman"/>
              </w:rPr>
              <w:t>ozdeľovanie slov na konci riadka</w:t>
            </w:r>
          </w:p>
        </w:tc>
        <w:tc>
          <w:tcPr>
            <w:tcW w:w="1613" w:type="dxa"/>
          </w:tcPr>
          <w:p w:rsidR="00DB1946" w:rsidRPr="00452486" w:rsidRDefault="00DB1946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lastRenderedPageBreak/>
              <w:t xml:space="preserve">hlásková </w:t>
            </w:r>
            <w:proofErr w:type="spellStart"/>
            <w:r w:rsidRPr="00452486">
              <w:rPr>
                <w:rFonts w:ascii="Times New Roman" w:hAnsi="Times New Roman"/>
              </w:rPr>
              <w:t>analyti</w:t>
            </w:r>
            <w:r w:rsidR="00B71007" w:rsidRPr="00452486">
              <w:rPr>
                <w:rFonts w:ascii="Times New Roman" w:hAnsi="Times New Roman"/>
              </w:rPr>
              <w:t>cko</w:t>
            </w:r>
            <w:proofErr w:type="spellEnd"/>
            <w:r w:rsidR="00B71007" w:rsidRPr="00452486">
              <w:rPr>
                <w:rFonts w:ascii="Times New Roman" w:hAnsi="Times New Roman"/>
              </w:rPr>
              <w:t xml:space="preserve"> – syntetická a syntetická metóda,  motivačné metódy: </w:t>
            </w:r>
            <w:r w:rsidRPr="00452486">
              <w:rPr>
                <w:rFonts w:ascii="Times New Roman" w:hAnsi="Times New Roman"/>
              </w:rPr>
              <w:lastRenderedPageBreak/>
              <w:t xml:space="preserve">rozhovor, monologické, slovné, dialogické , </w:t>
            </w:r>
            <w:r w:rsidR="00B71007" w:rsidRPr="00452486">
              <w:rPr>
                <w:rFonts w:ascii="Times New Roman" w:hAnsi="Times New Roman"/>
              </w:rPr>
              <w:t>slovné  metódy</w:t>
            </w:r>
          </w:p>
          <w:p w:rsidR="00DB1946" w:rsidRPr="00452486" w:rsidRDefault="00B71007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demonštračné metódy: </w:t>
            </w:r>
            <w:r w:rsidR="00DB1946" w:rsidRPr="00452486">
              <w:rPr>
                <w:rFonts w:ascii="Times New Roman" w:hAnsi="Times New Roman"/>
              </w:rPr>
              <w:t xml:space="preserve">ilustrácia, práca s knihou, </w:t>
            </w:r>
          </w:p>
          <w:p w:rsidR="00DB1946" w:rsidRPr="00452486" w:rsidRDefault="00B71007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aktivizujúce metódy: </w:t>
            </w:r>
            <w:r w:rsidR="00DB1946" w:rsidRPr="00452486">
              <w:rPr>
                <w:rFonts w:ascii="Times New Roman" w:hAnsi="Times New Roman"/>
              </w:rPr>
              <w:t>brainstorming, didaktické hry,</w:t>
            </w:r>
          </w:p>
        </w:tc>
        <w:tc>
          <w:tcPr>
            <w:tcW w:w="1398" w:type="dxa"/>
          </w:tcPr>
          <w:p w:rsidR="00DB1946" w:rsidRPr="00452486" w:rsidRDefault="00DB1946" w:rsidP="00C84A8D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lastRenderedPageBreak/>
              <w:t xml:space="preserve">hromadná, </w:t>
            </w:r>
            <w:r w:rsidR="00C84A8D" w:rsidRPr="00452486">
              <w:rPr>
                <w:rFonts w:ascii="Times New Roman" w:hAnsi="Times New Roman"/>
              </w:rPr>
              <w:t>samostatná práca</w:t>
            </w:r>
            <w:r w:rsidRPr="00452486">
              <w:rPr>
                <w:rFonts w:ascii="Times New Roman" w:hAnsi="Times New Roman"/>
              </w:rPr>
              <w:t xml:space="preserve">, skupinová, </w:t>
            </w:r>
          </w:p>
        </w:tc>
        <w:tc>
          <w:tcPr>
            <w:tcW w:w="2025" w:type="dxa"/>
          </w:tcPr>
          <w:p w:rsidR="00C84A8D" w:rsidRPr="00452486" w:rsidRDefault="00DB1946" w:rsidP="00C84A8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- </w:t>
            </w:r>
            <w:r w:rsidR="00C84A8D" w:rsidRPr="00452486">
              <w:rPr>
                <w:b/>
                <w:sz w:val="22"/>
                <w:szCs w:val="22"/>
              </w:rPr>
              <w:t xml:space="preserve">rozoznávať </w:t>
            </w:r>
            <w:r w:rsidR="00C84A8D" w:rsidRPr="00452486">
              <w:rPr>
                <w:sz w:val="22"/>
                <w:szCs w:val="22"/>
              </w:rPr>
              <w:t xml:space="preserve">krátke a dlhé slabiky, </w:t>
            </w:r>
          </w:p>
          <w:p w:rsidR="00C84A8D" w:rsidRPr="00452486" w:rsidRDefault="00C84A8D" w:rsidP="00C84A8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-správne </w:t>
            </w:r>
            <w:r w:rsidRPr="00452486">
              <w:rPr>
                <w:b/>
                <w:sz w:val="22"/>
                <w:szCs w:val="22"/>
              </w:rPr>
              <w:t xml:space="preserve">spájať </w:t>
            </w:r>
            <w:r w:rsidRPr="00452486">
              <w:rPr>
                <w:sz w:val="22"/>
                <w:szCs w:val="22"/>
              </w:rPr>
              <w:t xml:space="preserve">spoluhlásky a samohlásky do slabík, </w:t>
            </w:r>
          </w:p>
          <w:p w:rsidR="00C84A8D" w:rsidRPr="00452486" w:rsidRDefault="00C84A8D" w:rsidP="00C84A8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-správne </w:t>
            </w:r>
            <w:r w:rsidRPr="00452486">
              <w:rPr>
                <w:b/>
                <w:sz w:val="22"/>
                <w:szCs w:val="22"/>
              </w:rPr>
              <w:t xml:space="preserve">spájať </w:t>
            </w:r>
            <w:r w:rsidRPr="00452486">
              <w:rPr>
                <w:sz w:val="22"/>
                <w:szCs w:val="22"/>
              </w:rPr>
              <w:lastRenderedPageBreak/>
              <w:t xml:space="preserve">spoluhlásky a dvojhlásky do slabík, </w:t>
            </w:r>
          </w:p>
          <w:p w:rsidR="00C84A8D" w:rsidRPr="00452486" w:rsidRDefault="00C84A8D" w:rsidP="00C84A8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-rozdeľovať</w:t>
            </w:r>
            <w:r w:rsidRPr="00452486">
              <w:rPr>
                <w:sz w:val="22"/>
                <w:szCs w:val="22"/>
              </w:rPr>
              <w:t xml:space="preserve"> slová na slabiky, </w:t>
            </w:r>
          </w:p>
          <w:p w:rsidR="00C84A8D" w:rsidRPr="00452486" w:rsidRDefault="00C84A8D" w:rsidP="00C84A8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-rozdeľovať</w:t>
            </w:r>
            <w:r w:rsidRPr="00452486">
              <w:rPr>
                <w:sz w:val="22"/>
                <w:szCs w:val="22"/>
              </w:rPr>
              <w:t xml:space="preserve"> slová na jednoslabičné a viacslabičné, </w:t>
            </w:r>
          </w:p>
          <w:p w:rsidR="00C84A8D" w:rsidRPr="00452486" w:rsidRDefault="00C84A8D" w:rsidP="00C84A8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-správne</w:t>
            </w:r>
            <w:r w:rsidRPr="00452486">
              <w:rPr>
                <w:b/>
                <w:sz w:val="22"/>
                <w:szCs w:val="22"/>
              </w:rPr>
              <w:t xml:space="preserve"> rozdeľovať</w:t>
            </w:r>
            <w:r w:rsidRPr="00452486">
              <w:rPr>
                <w:sz w:val="22"/>
                <w:szCs w:val="22"/>
              </w:rPr>
              <w:t xml:space="preserve"> slová na konci riadku, </w:t>
            </w:r>
          </w:p>
          <w:p w:rsidR="00C84A8D" w:rsidRPr="00452486" w:rsidRDefault="00C84A8D" w:rsidP="00C84A8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-rozoznávať</w:t>
            </w:r>
            <w:r w:rsidRPr="00452486">
              <w:rPr>
                <w:sz w:val="22"/>
                <w:szCs w:val="22"/>
              </w:rPr>
              <w:t xml:space="preserve"> kvantitu slabík, </w:t>
            </w:r>
          </w:p>
          <w:p w:rsidR="00C84A8D" w:rsidRPr="00452486" w:rsidRDefault="00C84A8D" w:rsidP="00C84A8D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-rozdeľovať</w:t>
            </w:r>
            <w:r w:rsidRPr="00452486">
              <w:rPr>
                <w:rFonts w:ascii="Times New Roman" w:hAnsi="Times New Roman"/>
              </w:rPr>
              <w:t xml:space="preserve"> slová s dvojhláskami na slabiky,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1946" w:rsidRPr="00452486" w:rsidTr="00B71007">
        <w:tc>
          <w:tcPr>
            <w:tcW w:w="1277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1946" w:rsidRPr="00452486" w:rsidRDefault="00BB6585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Druhy viet</w:t>
            </w:r>
          </w:p>
        </w:tc>
        <w:tc>
          <w:tcPr>
            <w:tcW w:w="1789" w:type="dxa"/>
            <w:shd w:val="clear" w:color="auto" w:fill="FFFFFF" w:themeFill="background1"/>
          </w:tcPr>
          <w:p w:rsidR="00BB6585" w:rsidRPr="00452486" w:rsidRDefault="00B71007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J</w:t>
            </w:r>
            <w:r w:rsidR="00BB6585" w:rsidRPr="00452486">
              <w:rPr>
                <w:sz w:val="22"/>
                <w:szCs w:val="22"/>
              </w:rPr>
              <w:t xml:space="preserve">ednoduchá veta </w:t>
            </w:r>
          </w:p>
          <w:p w:rsidR="00B71007" w:rsidRPr="00452486" w:rsidRDefault="00B71007" w:rsidP="00BB6585">
            <w:pPr>
              <w:pStyle w:val="Default"/>
              <w:rPr>
                <w:sz w:val="22"/>
                <w:szCs w:val="22"/>
              </w:rPr>
            </w:pPr>
          </w:p>
          <w:p w:rsidR="00BB6585" w:rsidRPr="00452486" w:rsidRDefault="00B71007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D</w:t>
            </w:r>
            <w:r w:rsidR="00BB6585" w:rsidRPr="00452486">
              <w:rPr>
                <w:sz w:val="22"/>
                <w:szCs w:val="22"/>
              </w:rPr>
              <w:t xml:space="preserve">ruhy viet </w:t>
            </w:r>
          </w:p>
          <w:p w:rsidR="00B71007" w:rsidRPr="00452486" w:rsidRDefault="00B71007" w:rsidP="00BB6585">
            <w:pPr>
              <w:pStyle w:val="Default"/>
              <w:rPr>
                <w:sz w:val="22"/>
                <w:szCs w:val="22"/>
              </w:rPr>
            </w:pPr>
          </w:p>
          <w:p w:rsidR="00BB6585" w:rsidRPr="00452486" w:rsidRDefault="00B71007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I</w:t>
            </w:r>
            <w:r w:rsidR="00BB6585" w:rsidRPr="00452486">
              <w:rPr>
                <w:sz w:val="22"/>
                <w:szCs w:val="22"/>
              </w:rPr>
              <w:t xml:space="preserve">nterpunkčné znamienka (bodka, otáznik, výkričník) na konci vety </w:t>
            </w:r>
          </w:p>
          <w:p w:rsidR="00B71007" w:rsidRPr="00452486" w:rsidRDefault="00B71007" w:rsidP="00BB6585">
            <w:pPr>
              <w:pStyle w:val="Default"/>
              <w:rPr>
                <w:sz w:val="22"/>
                <w:szCs w:val="22"/>
              </w:rPr>
            </w:pPr>
          </w:p>
          <w:p w:rsidR="00DB1946" w:rsidRPr="00452486" w:rsidRDefault="00B71007" w:rsidP="00BB6585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N</w:t>
            </w:r>
            <w:r w:rsidR="00BB6585" w:rsidRPr="00452486">
              <w:rPr>
                <w:rFonts w:ascii="Times New Roman" w:hAnsi="Times New Roman"/>
              </w:rPr>
              <w:t>eúplná veta</w:t>
            </w:r>
          </w:p>
        </w:tc>
        <w:tc>
          <w:tcPr>
            <w:tcW w:w="1613" w:type="dxa"/>
          </w:tcPr>
          <w:p w:rsidR="00DB1946" w:rsidRPr="00452486" w:rsidRDefault="00DB1946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452486">
              <w:rPr>
                <w:rFonts w:ascii="Times New Roman" w:hAnsi="Times New Roman"/>
              </w:rPr>
              <w:t>analyti</w:t>
            </w:r>
            <w:r w:rsidR="00B71007" w:rsidRPr="00452486">
              <w:rPr>
                <w:rFonts w:ascii="Times New Roman" w:hAnsi="Times New Roman"/>
              </w:rPr>
              <w:t>cko</w:t>
            </w:r>
            <w:proofErr w:type="spellEnd"/>
            <w:r w:rsidR="00B71007" w:rsidRPr="00452486">
              <w:rPr>
                <w:rFonts w:ascii="Times New Roman" w:hAnsi="Times New Roman"/>
              </w:rPr>
              <w:t xml:space="preserve"> – syntetická a syntetická metóda, </w:t>
            </w:r>
            <w:r w:rsidRPr="00452486">
              <w:rPr>
                <w:rFonts w:ascii="Times New Roman" w:hAnsi="Times New Roman"/>
              </w:rPr>
              <w:t xml:space="preserve"> motivačné m</w:t>
            </w:r>
            <w:r w:rsidR="00B71007" w:rsidRPr="00452486">
              <w:rPr>
                <w:rFonts w:ascii="Times New Roman" w:hAnsi="Times New Roman"/>
              </w:rPr>
              <w:t xml:space="preserve">etódy: </w:t>
            </w:r>
            <w:r w:rsidRPr="00452486">
              <w:rPr>
                <w:rFonts w:ascii="Times New Roman" w:hAnsi="Times New Roman"/>
              </w:rPr>
              <w:t>rozhovor, monologické, slovné, dialogické , slov</w:t>
            </w:r>
            <w:r w:rsidR="00B71007" w:rsidRPr="00452486">
              <w:rPr>
                <w:rFonts w:ascii="Times New Roman" w:hAnsi="Times New Roman"/>
              </w:rPr>
              <w:t>né metódy,</w:t>
            </w:r>
          </w:p>
          <w:p w:rsidR="00DB1946" w:rsidRPr="00452486" w:rsidRDefault="00B71007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demonštračné metódy: </w:t>
            </w:r>
            <w:r w:rsidR="00DB1946" w:rsidRPr="00452486">
              <w:rPr>
                <w:rFonts w:ascii="Times New Roman" w:hAnsi="Times New Roman"/>
              </w:rPr>
              <w:t xml:space="preserve">ilustrácia, práca s knihou, </w:t>
            </w:r>
          </w:p>
          <w:p w:rsidR="00DB1946" w:rsidRPr="00452486" w:rsidRDefault="00B71007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aktivizujúce metódy: </w:t>
            </w:r>
            <w:r w:rsidR="00DB1946" w:rsidRPr="00452486">
              <w:rPr>
                <w:rFonts w:ascii="Times New Roman" w:hAnsi="Times New Roman"/>
              </w:rPr>
              <w:t>brainstorming, didaktické hry,</w:t>
            </w:r>
          </w:p>
        </w:tc>
        <w:tc>
          <w:tcPr>
            <w:tcW w:w="1398" w:type="dxa"/>
          </w:tcPr>
          <w:p w:rsidR="00DB1946" w:rsidRPr="00452486" w:rsidRDefault="00DB1946" w:rsidP="00BB6585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hromadná, individuálna, skupinová</w:t>
            </w:r>
          </w:p>
        </w:tc>
        <w:tc>
          <w:tcPr>
            <w:tcW w:w="2025" w:type="dxa"/>
          </w:tcPr>
          <w:p w:rsidR="00BB6585" w:rsidRPr="00452486" w:rsidRDefault="00BB6585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tvoriť gramaticky správne vety, </w:t>
            </w:r>
          </w:p>
          <w:p w:rsidR="00BB6585" w:rsidRPr="00452486" w:rsidRDefault="00BB6585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-poznať</w:t>
            </w:r>
            <w:r w:rsidRPr="00452486">
              <w:rPr>
                <w:sz w:val="22"/>
                <w:szCs w:val="22"/>
              </w:rPr>
              <w:t xml:space="preserve"> druhy viet (oznamovacie, opytovacie, rozkazovacie, želacie a zvolacie), </w:t>
            </w:r>
          </w:p>
          <w:p w:rsidR="00BB6585" w:rsidRPr="00452486" w:rsidRDefault="00BB6585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-správne</w:t>
            </w:r>
            <w:r w:rsidRPr="00452486">
              <w:rPr>
                <w:b/>
                <w:sz w:val="22"/>
                <w:szCs w:val="22"/>
              </w:rPr>
              <w:t xml:space="preserve"> používať</w:t>
            </w:r>
            <w:r w:rsidRPr="00452486">
              <w:rPr>
                <w:sz w:val="22"/>
                <w:szCs w:val="22"/>
              </w:rPr>
              <w:t xml:space="preserve"> za vetami interpunkčné znamienka: bodku, otáznik, výkričník, </w:t>
            </w:r>
          </w:p>
          <w:p w:rsidR="00BB6585" w:rsidRPr="00452486" w:rsidRDefault="00BB6585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</w:t>
            </w:r>
            <w:r w:rsidRPr="00452486">
              <w:rPr>
                <w:b/>
                <w:sz w:val="22"/>
                <w:szCs w:val="22"/>
              </w:rPr>
              <w:t>uplatňovať</w:t>
            </w:r>
            <w:r w:rsidRPr="00452486">
              <w:rPr>
                <w:sz w:val="22"/>
                <w:szCs w:val="22"/>
              </w:rPr>
              <w:t xml:space="preserve"> melódiu vety podľa komunikačného zámeru výpovede, </w:t>
            </w:r>
          </w:p>
          <w:p w:rsidR="00DB1946" w:rsidRPr="00452486" w:rsidRDefault="00BB6585" w:rsidP="00BB6585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-rozlišovať</w:t>
            </w:r>
            <w:r w:rsidRPr="00452486">
              <w:rPr>
                <w:rFonts w:ascii="Times New Roman" w:hAnsi="Times New Roman"/>
              </w:rPr>
              <w:t xml:space="preserve"> neúplnú vetu v texte,</w:t>
            </w:r>
          </w:p>
        </w:tc>
      </w:tr>
      <w:tr w:rsidR="00DB1946" w:rsidRPr="00452486" w:rsidTr="00B71007">
        <w:tc>
          <w:tcPr>
            <w:tcW w:w="1277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B6585" w:rsidRPr="00452486" w:rsidRDefault="00BB6585" w:rsidP="00BB6585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Druhy komunikácie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:rsidR="00BB6585" w:rsidRPr="00452486" w:rsidRDefault="00B71007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Ú</w:t>
            </w:r>
            <w:r w:rsidR="00BB6585" w:rsidRPr="00452486">
              <w:rPr>
                <w:sz w:val="22"/>
                <w:szCs w:val="22"/>
              </w:rPr>
              <w:t xml:space="preserve">stne a písomné blahoželanie </w:t>
            </w:r>
          </w:p>
          <w:p w:rsidR="00B71007" w:rsidRPr="00452486" w:rsidRDefault="00B71007" w:rsidP="00BB6585">
            <w:pPr>
              <w:pStyle w:val="Default"/>
              <w:rPr>
                <w:sz w:val="22"/>
                <w:szCs w:val="22"/>
              </w:rPr>
            </w:pPr>
          </w:p>
          <w:p w:rsidR="00B71007" w:rsidRPr="00452486" w:rsidRDefault="00B71007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T</w:t>
            </w:r>
            <w:r w:rsidR="00BB6585" w:rsidRPr="00452486">
              <w:rPr>
                <w:sz w:val="22"/>
                <w:szCs w:val="22"/>
              </w:rPr>
              <w:t>ykanie – vykanie</w:t>
            </w:r>
          </w:p>
          <w:p w:rsidR="00BB6585" w:rsidRPr="00452486" w:rsidRDefault="00BB6585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 </w:t>
            </w:r>
          </w:p>
          <w:p w:rsidR="00BB6585" w:rsidRPr="00452486" w:rsidRDefault="00B71007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A</w:t>
            </w:r>
            <w:r w:rsidR="00BB6585" w:rsidRPr="00452486">
              <w:rPr>
                <w:sz w:val="22"/>
                <w:szCs w:val="22"/>
              </w:rPr>
              <w:t xml:space="preserve">dresa bydliska </w:t>
            </w:r>
          </w:p>
          <w:p w:rsidR="00B71007" w:rsidRPr="00452486" w:rsidRDefault="00B71007" w:rsidP="00BB6585">
            <w:pPr>
              <w:pStyle w:val="Default"/>
              <w:rPr>
                <w:sz w:val="22"/>
                <w:szCs w:val="22"/>
              </w:rPr>
            </w:pPr>
          </w:p>
          <w:p w:rsidR="00BB6585" w:rsidRPr="00452486" w:rsidRDefault="00B71007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S</w:t>
            </w:r>
            <w:r w:rsidR="00BB6585" w:rsidRPr="00452486">
              <w:rPr>
                <w:sz w:val="22"/>
                <w:szCs w:val="22"/>
              </w:rPr>
              <w:t xml:space="preserve">úkromný list </w:t>
            </w:r>
          </w:p>
          <w:p w:rsidR="00B71007" w:rsidRPr="00452486" w:rsidRDefault="00B71007" w:rsidP="00BB6585">
            <w:pPr>
              <w:pStyle w:val="Default"/>
              <w:rPr>
                <w:sz w:val="22"/>
                <w:szCs w:val="22"/>
              </w:rPr>
            </w:pPr>
          </w:p>
          <w:p w:rsidR="00B71007" w:rsidRPr="00452486" w:rsidRDefault="00B71007" w:rsidP="00BB6585">
            <w:pPr>
              <w:pStyle w:val="Default"/>
              <w:rPr>
                <w:sz w:val="22"/>
                <w:szCs w:val="22"/>
              </w:rPr>
            </w:pPr>
          </w:p>
          <w:p w:rsidR="00B71007" w:rsidRPr="00452486" w:rsidRDefault="00B71007" w:rsidP="00BB6585">
            <w:pPr>
              <w:pStyle w:val="Default"/>
              <w:rPr>
                <w:sz w:val="22"/>
                <w:szCs w:val="22"/>
              </w:rPr>
            </w:pPr>
          </w:p>
          <w:p w:rsidR="00B71007" w:rsidRPr="00452486" w:rsidRDefault="00B71007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B</w:t>
            </w:r>
            <w:r w:rsidR="00BB6585" w:rsidRPr="00452486">
              <w:rPr>
                <w:sz w:val="22"/>
                <w:szCs w:val="22"/>
              </w:rPr>
              <w:t>lahoželanie (ústne, písomne)</w:t>
            </w:r>
          </w:p>
          <w:p w:rsidR="00BB6585" w:rsidRPr="00452486" w:rsidRDefault="00BB6585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 </w:t>
            </w:r>
          </w:p>
          <w:p w:rsidR="00DB1946" w:rsidRPr="00452486" w:rsidRDefault="00B71007" w:rsidP="00BB6585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P</w:t>
            </w:r>
            <w:r w:rsidR="00BB6585" w:rsidRPr="00452486">
              <w:rPr>
                <w:rFonts w:ascii="Times New Roman" w:hAnsi="Times New Roman"/>
              </w:rPr>
              <w:t>ohľadnica</w:t>
            </w:r>
          </w:p>
        </w:tc>
        <w:tc>
          <w:tcPr>
            <w:tcW w:w="1613" w:type="dxa"/>
          </w:tcPr>
          <w:p w:rsidR="00BB6585" w:rsidRPr="00452486" w:rsidRDefault="00BB6585" w:rsidP="00BB6585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lastRenderedPageBreak/>
              <w:t>-motivačné rozprávanie,</w:t>
            </w:r>
          </w:p>
          <w:p w:rsidR="00BB6585" w:rsidRPr="00452486" w:rsidRDefault="00BB6585" w:rsidP="00BB6585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-didaktické hry,</w:t>
            </w:r>
          </w:p>
          <w:p w:rsidR="00BB6585" w:rsidRPr="00452486" w:rsidRDefault="00BB6585" w:rsidP="00BB6585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-problémová metóda,</w:t>
            </w:r>
          </w:p>
          <w:p w:rsidR="00BB6585" w:rsidRPr="00452486" w:rsidRDefault="00BB6585" w:rsidP="00BB6585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-rozprávanie,</w:t>
            </w:r>
          </w:p>
          <w:p w:rsidR="00BB6585" w:rsidRPr="00452486" w:rsidRDefault="00B71007" w:rsidP="00BB6585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-kooperatívne vyučovanie,</w:t>
            </w:r>
          </w:p>
          <w:p w:rsidR="00BB6585" w:rsidRPr="00452486" w:rsidRDefault="00BB6585" w:rsidP="00BB6585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-dramatizácia,</w:t>
            </w:r>
          </w:p>
          <w:p w:rsidR="00BB6585" w:rsidRPr="00452486" w:rsidRDefault="00B71007" w:rsidP="00BB6585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-prezentačná metóda,</w:t>
            </w:r>
          </w:p>
          <w:p w:rsidR="00BB6585" w:rsidRPr="00452486" w:rsidRDefault="00B71007" w:rsidP="00BB6585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lastRenderedPageBreak/>
              <w:t>-zážitkové vyučovanie,</w:t>
            </w:r>
          </w:p>
          <w:p w:rsidR="00BB6585" w:rsidRPr="00452486" w:rsidRDefault="00B71007" w:rsidP="00BB6585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-názorná metóda,</w:t>
            </w:r>
          </w:p>
          <w:p w:rsidR="00DB1946" w:rsidRPr="00452486" w:rsidRDefault="00B71007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demonštračné metódy: </w:t>
            </w:r>
            <w:r w:rsidR="00DB1946" w:rsidRPr="00452486">
              <w:rPr>
                <w:rFonts w:ascii="Times New Roman" w:hAnsi="Times New Roman"/>
              </w:rPr>
              <w:t>ilustrácia,</w:t>
            </w:r>
            <w:r w:rsidRPr="00452486">
              <w:rPr>
                <w:rFonts w:ascii="Times New Roman" w:hAnsi="Times New Roman"/>
              </w:rPr>
              <w:t xml:space="preserve"> práca s knihou, aktivizujúce metódy: </w:t>
            </w:r>
            <w:r w:rsidR="00DB1946" w:rsidRPr="00452486">
              <w:rPr>
                <w:rFonts w:ascii="Times New Roman" w:hAnsi="Times New Roman"/>
              </w:rPr>
              <w:t>brainstorming, didaktické hry,</w:t>
            </w:r>
          </w:p>
        </w:tc>
        <w:tc>
          <w:tcPr>
            <w:tcW w:w="1398" w:type="dxa"/>
          </w:tcPr>
          <w:p w:rsidR="00DB1946" w:rsidRPr="00452486" w:rsidRDefault="00DB1946" w:rsidP="00DB1946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lastRenderedPageBreak/>
              <w:t>hromadná, individuálna, skupinová, doplnková</w:t>
            </w:r>
          </w:p>
        </w:tc>
        <w:tc>
          <w:tcPr>
            <w:tcW w:w="2025" w:type="dxa"/>
          </w:tcPr>
          <w:p w:rsidR="00BB6585" w:rsidRPr="00452486" w:rsidRDefault="00BB6585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color w:val="auto"/>
                <w:sz w:val="22"/>
                <w:szCs w:val="22"/>
              </w:rPr>
              <w:t>-</w:t>
            </w:r>
            <w:r w:rsidRPr="00452486">
              <w:rPr>
                <w:b/>
                <w:sz w:val="22"/>
                <w:szCs w:val="22"/>
              </w:rPr>
              <w:t>zablahoželať</w:t>
            </w:r>
            <w:r w:rsidRPr="00452486">
              <w:rPr>
                <w:sz w:val="22"/>
                <w:szCs w:val="22"/>
              </w:rPr>
              <w:t xml:space="preserve"> ústne aj písomne, </w:t>
            </w:r>
          </w:p>
          <w:p w:rsidR="00BB6585" w:rsidRPr="00452486" w:rsidRDefault="00BB6585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-používať</w:t>
            </w:r>
            <w:r w:rsidRPr="00452486">
              <w:rPr>
                <w:sz w:val="22"/>
                <w:szCs w:val="22"/>
              </w:rPr>
              <w:t xml:space="preserve"> tykanie a vykanie v závislosti od danej situácie, </w:t>
            </w:r>
          </w:p>
          <w:p w:rsidR="00BB6585" w:rsidRPr="00452486" w:rsidRDefault="00BB6585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</w:t>
            </w:r>
            <w:r w:rsidRPr="00452486">
              <w:rPr>
                <w:b/>
                <w:sz w:val="22"/>
                <w:szCs w:val="22"/>
              </w:rPr>
              <w:t>napísať</w:t>
            </w:r>
            <w:r w:rsidRPr="00452486">
              <w:rPr>
                <w:sz w:val="22"/>
                <w:szCs w:val="22"/>
              </w:rPr>
              <w:t xml:space="preserve"> správne adresu svojho bydliska, </w:t>
            </w:r>
          </w:p>
          <w:p w:rsidR="00BB6585" w:rsidRPr="00452486" w:rsidRDefault="00BB6585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-napísať</w:t>
            </w:r>
            <w:r w:rsidRPr="00452486">
              <w:rPr>
                <w:sz w:val="22"/>
                <w:szCs w:val="22"/>
              </w:rPr>
              <w:t xml:space="preserve"> jednoduchý (súkromný) list, </w:t>
            </w:r>
          </w:p>
          <w:p w:rsidR="00BB6585" w:rsidRPr="00452486" w:rsidRDefault="00BB6585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lastRenderedPageBreak/>
              <w:t>-</w:t>
            </w:r>
            <w:r w:rsidRPr="00452486">
              <w:rPr>
                <w:b/>
                <w:sz w:val="22"/>
                <w:szCs w:val="22"/>
              </w:rPr>
              <w:t xml:space="preserve">sformulovať </w:t>
            </w:r>
            <w:r w:rsidRPr="00452486">
              <w:rPr>
                <w:sz w:val="22"/>
                <w:szCs w:val="22"/>
              </w:rPr>
              <w:t xml:space="preserve">blahoželanie ústne, písomne, </w:t>
            </w:r>
          </w:p>
          <w:p w:rsidR="00B71007" w:rsidRPr="00452486" w:rsidRDefault="00B71007" w:rsidP="00BB6585">
            <w:pPr>
              <w:pStyle w:val="Default"/>
              <w:rPr>
                <w:sz w:val="22"/>
                <w:szCs w:val="22"/>
              </w:rPr>
            </w:pPr>
          </w:p>
          <w:p w:rsidR="00DB1946" w:rsidRPr="00452486" w:rsidRDefault="00BB6585" w:rsidP="00BB6585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-napísať</w:t>
            </w:r>
            <w:r w:rsidRPr="00452486">
              <w:rPr>
                <w:rFonts w:ascii="Times New Roman" w:hAnsi="Times New Roman"/>
              </w:rPr>
              <w:t xml:space="preserve"> blahoželanie na pohľadnicu,</w:t>
            </w:r>
          </w:p>
        </w:tc>
      </w:tr>
      <w:tr w:rsidR="00DB1946" w:rsidRPr="00452486" w:rsidTr="00B71007">
        <w:tc>
          <w:tcPr>
            <w:tcW w:w="1277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B1946" w:rsidRPr="00452486" w:rsidRDefault="00BB6585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Komunikácia</w:t>
            </w:r>
          </w:p>
        </w:tc>
        <w:tc>
          <w:tcPr>
            <w:tcW w:w="1789" w:type="dxa"/>
            <w:shd w:val="clear" w:color="auto" w:fill="FFFFFF" w:themeFill="background1"/>
          </w:tcPr>
          <w:p w:rsidR="00BB6585" w:rsidRPr="00452486" w:rsidRDefault="00B71007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R</w:t>
            </w:r>
            <w:r w:rsidR="00BB6585" w:rsidRPr="00452486">
              <w:rPr>
                <w:sz w:val="22"/>
                <w:szCs w:val="22"/>
              </w:rPr>
              <w:t>ozprávanie (ústne)</w:t>
            </w:r>
          </w:p>
          <w:p w:rsidR="00BB6585" w:rsidRPr="00452486" w:rsidRDefault="00BB6585" w:rsidP="00BB6585">
            <w:pPr>
              <w:pStyle w:val="Default"/>
              <w:rPr>
                <w:sz w:val="22"/>
                <w:szCs w:val="22"/>
              </w:rPr>
            </w:pPr>
          </w:p>
          <w:p w:rsidR="00BB6585" w:rsidRPr="00452486" w:rsidRDefault="00BB6585" w:rsidP="00BB6585">
            <w:pPr>
              <w:pStyle w:val="Default"/>
              <w:rPr>
                <w:sz w:val="22"/>
                <w:szCs w:val="22"/>
              </w:rPr>
            </w:pPr>
          </w:p>
          <w:p w:rsidR="00BB6585" w:rsidRPr="00452486" w:rsidRDefault="00BB6585" w:rsidP="00BB6585">
            <w:pPr>
              <w:pStyle w:val="Default"/>
              <w:rPr>
                <w:sz w:val="22"/>
                <w:szCs w:val="22"/>
              </w:rPr>
            </w:pPr>
          </w:p>
          <w:p w:rsidR="00BB6585" w:rsidRPr="00452486" w:rsidRDefault="00BB6585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 </w:t>
            </w:r>
          </w:p>
          <w:p w:rsidR="00DB1946" w:rsidRPr="00452486" w:rsidRDefault="00B71007" w:rsidP="00BB6585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O</w:t>
            </w:r>
            <w:r w:rsidR="00BB6585" w:rsidRPr="00452486">
              <w:rPr>
                <w:rFonts w:ascii="Times New Roman" w:hAnsi="Times New Roman"/>
              </w:rPr>
              <w:t>pis predmetu, ilustrácie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:rsidR="00DB1946" w:rsidRPr="00452486" w:rsidRDefault="00DB1946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452486">
              <w:rPr>
                <w:rFonts w:ascii="Times New Roman" w:hAnsi="Times New Roman"/>
              </w:rPr>
              <w:t>analytic</w:t>
            </w:r>
            <w:r w:rsidR="00B71007" w:rsidRPr="00452486">
              <w:rPr>
                <w:rFonts w:ascii="Times New Roman" w:hAnsi="Times New Roman"/>
              </w:rPr>
              <w:t>ko</w:t>
            </w:r>
            <w:proofErr w:type="spellEnd"/>
            <w:r w:rsidR="00B71007" w:rsidRPr="00452486">
              <w:rPr>
                <w:rFonts w:ascii="Times New Roman" w:hAnsi="Times New Roman"/>
              </w:rPr>
              <w:t xml:space="preserve"> – syntetická a syntetická metóda, </w:t>
            </w:r>
            <w:r w:rsidRPr="00452486">
              <w:rPr>
                <w:rFonts w:ascii="Times New Roman" w:hAnsi="Times New Roman"/>
              </w:rPr>
              <w:t>moti</w:t>
            </w:r>
            <w:r w:rsidR="00B71007" w:rsidRPr="00452486">
              <w:rPr>
                <w:rFonts w:ascii="Times New Roman" w:hAnsi="Times New Roman"/>
              </w:rPr>
              <w:t>vačné metódy, demonštračné metódy, aktivizujúce metódy</w:t>
            </w:r>
          </w:p>
        </w:tc>
        <w:tc>
          <w:tcPr>
            <w:tcW w:w="1398" w:type="dxa"/>
          </w:tcPr>
          <w:p w:rsidR="00DB1946" w:rsidRPr="00452486" w:rsidRDefault="00DB1946" w:rsidP="00DB1946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2025" w:type="dxa"/>
          </w:tcPr>
          <w:p w:rsidR="00BB6585" w:rsidRPr="00452486" w:rsidRDefault="00DB1946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- </w:t>
            </w:r>
            <w:r w:rsidR="00BB6585" w:rsidRPr="00452486">
              <w:rPr>
                <w:b/>
                <w:sz w:val="22"/>
                <w:szCs w:val="22"/>
              </w:rPr>
              <w:t xml:space="preserve">porozprávať </w:t>
            </w:r>
            <w:r w:rsidR="00BB6585" w:rsidRPr="00452486">
              <w:rPr>
                <w:sz w:val="22"/>
                <w:szCs w:val="22"/>
              </w:rPr>
              <w:t xml:space="preserve">vlastný zážitok, </w:t>
            </w:r>
          </w:p>
          <w:p w:rsidR="00BB6585" w:rsidRPr="00452486" w:rsidRDefault="00BB6585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</w:t>
            </w:r>
            <w:r w:rsidRPr="00452486">
              <w:rPr>
                <w:b/>
                <w:sz w:val="22"/>
                <w:szCs w:val="22"/>
              </w:rPr>
              <w:t>porozprávať</w:t>
            </w:r>
            <w:r w:rsidRPr="00452486">
              <w:rPr>
                <w:sz w:val="22"/>
                <w:szCs w:val="22"/>
              </w:rPr>
              <w:t xml:space="preserve"> obsah z prečítaného textu, </w:t>
            </w:r>
          </w:p>
          <w:p w:rsidR="00BB6585" w:rsidRPr="00452486" w:rsidRDefault="00BB6585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</w:t>
            </w:r>
            <w:r w:rsidRPr="00452486">
              <w:rPr>
                <w:b/>
                <w:sz w:val="22"/>
                <w:szCs w:val="22"/>
              </w:rPr>
              <w:t>porozprávať</w:t>
            </w:r>
            <w:r w:rsidRPr="00452486">
              <w:rPr>
                <w:sz w:val="22"/>
                <w:szCs w:val="22"/>
              </w:rPr>
              <w:t xml:space="preserve"> príbeh podľa série obrázkov, </w:t>
            </w:r>
          </w:p>
          <w:p w:rsidR="00BB6585" w:rsidRPr="00452486" w:rsidRDefault="00BB6585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-porozprávať</w:t>
            </w:r>
            <w:r w:rsidRPr="00452486">
              <w:rPr>
                <w:sz w:val="22"/>
                <w:szCs w:val="22"/>
              </w:rPr>
              <w:t xml:space="preserve"> dej konkrétneho alebo vymysleného príbehu, </w:t>
            </w:r>
          </w:p>
          <w:p w:rsidR="00BB6585" w:rsidRPr="00452486" w:rsidRDefault="00BB6585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-vytvoriť</w:t>
            </w:r>
            <w:r w:rsidRPr="00452486">
              <w:rPr>
                <w:sz w:val="22"/>
                <w:szCs w:val="22"/>
              </w:rPr>
              <w:t xml:space="preserve"> nadpis k príbehu, </w:t>
            </w:r>
          </w:p>
          <w:p w:rsidR="00BB6585" w:rsidRPr="00452486" w:rsidRDefault="00BB6585" w:rsidP="00BB6585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-opísať</w:t>
            </w:r>
            <w:r w:rsidRPr="00452486">
              <w:rPr>
                <w:sz w:val="22"/>
                <w:szCs w:val="22"/>
              </w:rPr>
              <w:t xml:space="preserve"> predmet podľa jeho najvýraznejších (osobitých) znakov, </w:t>
            </w:r>
          </w:p>
          <w:p w:rsidR="00DB1946" w:rsidRPr="00452486" w:rsidRDefault="00BB6585" w:rsidP="00BB6585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-opísať</w:t>
            </w:r>
            <w:r w:rsidRPr="00452486">
              <w:rPr>
                <w:rFonts w:ascii="Times New Roman" w:hAnsi="Times New Roman"/>
              </w:rPr>
              <w:t xml:space="preserve"> ilustráciu pomocou vlastnej slovnej zásoby.</w:t>
            </w:r>
          </w:p>
        </w:tc>
      </w:tr>
    </w:tbl>
    <w:p w:rsidR="00DB1946" w:rsidRPr="00452486" w:rsidRDefault="00DB1946" w:rsidP="009B03E8">
      <w:pPr>
        <w:rPr>
          <w:rFonts w:ascii="Times New Roman" w:hAnsi="Times New Roman"/>
          <w:b/>
          <w:u w:val="single"/>
        </w:rPr>
      </w:pPr>
    </w:p>
    <w:p w:rsidR="00DB1946" w:rsidRPr="00452486" w:rsidRDefault="00DB1946" w:rsidP="00FC3CCE">
      <w:pPr>
        <w:pStyle w:val="Odsekzoznamu"/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 w:rsidRPr="00452486">
        <w:rPr>
          <w:rFonts w:ascii="Times New Roman" w:hAnsi="Times New Roman"/>
          <w:b/>
          <w:u w:val="single"/>
        </w:rPr>
        <w:t>ČÍTANIE A LITERÁRNA VÝCHOVA</w:t>
      </w:r>
    </w:p>
    <w:p w:rsidR="00DB1946" w:rsidRPr="00452486" w:rsidRDefault="00DB1946" w:rsidP="00DB1946">
      <w:pPr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Stratégie  vyučovania: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363"/>
        <w:gridCol w:w="1417"/>
        <w:gridCol w:w="1842"/>
        <w:gridCol w:w="1550"/>
        <w:gridCol w:w="1793"/>
      </w:tblGrid>
      <w:tr w:rsidR="00DB1946" w:rsidRPr="00452486" w:rsidTr="005D3318">
        <w:tc>
          <w:tcPr>
            <w:tcW w:w="1439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363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842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550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793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DB1946" w:rsidRPr="00452486" w:rsidTr="005D3318">
        <w:tc>
          <w:tcPr>
            <w:tcW w:w="1439" w:type="dxa"/>
            <w:shd w:val="clear" w:color="auto" w:fill="C2D69B" w:themeFill="accent3" w:themeFillTint="99"/>
          </w:tcPr>
          <w:p w:rsidR="00DB1946" w:rsidRPr="00452486" w:rsidRDefault="00B72B7B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Čítanie a literatúra</w:t>
            </w:r>
          </w:p>
        </w:tc>
        <w:tc>
          <w:tcPr>
            <w:tcW w:w="1363" w:type="dxa"/>
            <w:shd w:val="clear" w:color="auto" w:fill="FFFFFF" w:themeFill="background1"/>
          </w:tcPr>
          <w:p w:rsidR="00DB1946" w:rsidRPr="00452486" w:rsidRDefault="009B03E8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Text</w:t>
            </w:r>
          </w:p>
        </w:tc>
        <w:tc>
          <w:tcPr>
            <w:tcW w:w="1417" w:type="dxa"/>
            <w:shd w:val="clear" w:color="auto" w:fill="FFFFFF" w:themeFill="background1"/>
          </w:tcPr>
          <w:p w:rsidR="00DB1946" w:rsidRPr="00452486" w:rsidRDefault="00B71007" w:rsidP="009B03E8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T</w:t>
            </w:r>
            <w:r w:rsidR="009B03E8" w:rsidRPr="00452486">
              <w:rPr>
                <w:rFonts w:ascii="Times New Roman" w:hAnsi="Times New Roman"/>
              </w:rPr>
              <w:t>ext</w:t>
            </w:r>
          </w:p>
        </w:tc>
        <w:tc>
          <w:tcPr>
            <w:tcW w:w="1842" w:type="dxa"/>
          </w:tcPr>
          <w:p w:rsidR="009B03E8" w:rsidRPr="00452486" w:rsidRDefault="00DB1946" w:rsidP="009B03E8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hlásková </w:t>
            </w:r>
            <w:proofErr w:type="spellStart"/>
            <w:r w:rsidRPr="00452486">
              <w:rPr>
                <w:sz w:val="22"/>
                <w:szCs w:val="22"/>
              </w:rPr>
              <w:t>analytic</w:t>
            </w:r>
            <w:r w:rsidR="00B71007" w:rsidRPr="00452486">
              <w:rPr>
                <w:sz w:val="22"/>
                <w:szCs w:val="22"/>
              </w:rPr>
              <w:t>ko</w:t>
            </w:r>
            <w:proofErr w:type="spellEnd"/>
            <w:r w:rsidR="00B71007" w:rsidRPr="00452486">
              <w:rPr>
                <w:sz w:val="22"/>
                <w:szCs w:val="22"/>
              </w:rPr>
              <w:t xml:space="preserve"> – syntetická a syntetická metóda, </w:t>
            </w:r>
            <w:r w:rsidR="009B03E8" w:rsidRPr="00452486">
              <w:rPr>
                <w:sz w:val="22"/>
                <w:szCs w:val="22"/>
              </w:rPr>
              <w:t>motivačné</w:t>
            </w:r>
            <w:r w:rsidR="00B71007" w:rsidRPr="00452486">
              <w:rPr>
                <w:sz w:val="22"/>
                <w:szCs w:val="22"/>
              </w:rPr>
              <w:t xml:space="preserve"> metódy, rozprávanie,</w:t>
            </w:r>
          </w:p>
          <w:p w:rsidR="009B03E8" w:rsidRPr="00452486" w:rsidRDefault="009B03E8" w:rsidP="009B03E8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</w:p>
          <w:p w:rsidR="009B03E8" w:rsidRPr="00452486" w:rsidRDefault="009B03E8" w:rsidP="009B03E8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problémová metóda,</w:t>
            </w:r>
          </w:p>
          <w:p w:rsidR="009B03E8" w:rsidRPr="00452486" w:rsidRDefault="009B03E8" w:rsidP="009B03E8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</w:p>
          <w:p w:rsidR="009B03E8" w:rsidRPr="00452486" w:rsidRDefault="009B03E8" w:rsidP="009B03E8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dramatizácia,</w:t>
            </w:r>
          </w:p>
          <w:p w:rsidR="00DB1946" w:rsidRPr="00452486" w:rsidRDefault="00B71007" w:rsidP="009B03E8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prezentačná metóda</w:t>
            </w:r>
          </w:p>
          <w:p w:rsidR="009B03E8" w:rsidRPr="00452486" w:rsidRDefault="009B03E8" w:rsidP="009B03E8">
            <w:pPr>
              <w:pStyle w:val="Zkladntext"/>
              <w:tabs>
                <w:tab w:val="left" w:pos="284"/>
              </w:tabs>
              <w:spacing w:after="0"/>
              <w:rPr>
                <w:sz w:val="22"/>
                <w:szCs w:val="22"/>
              </w:rPr>
            </w:pPr>
          </w:p>
          <w:p w:rsidR="00DB1946" w:rsidRPr="00452486" w:rsidRDefault="005D3318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demonštračné metódy:</w:t>
            </w:r>
            <w:r w:rsidR="00DB1946" w:rsidRPr="00452486">
              <w:rPr>
                <w:rFonts w:ascii="Times New Roman" w:hAnsi="Times New Roman"/>
              </w:rPr>
              <w:t xml:space="preserve"> ilustrácia, práca s knihou, </w:t>
            </w:r>
          </w:p>
          <w:p w:rsidR="00DB1946" w:rsidRPr="00452486" w:rsidRDefault="005D3318" w:rsidP="00DB19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52486">
              <w:rPr>
                <w:rFonts w:ascii="Times New Roman" w:hAnsi="Times New Roman"/>
              </w:rPr>
              <w:t xml:space="preserve">aktivizujúce metódy: </w:t>
            </w:r>
            <w:r w:rsidR="00DB1946" w:rsidRPr="00452486">
              <w:rPr>
                <w:rFonts w:ascii="Times New Roman" w:hAnsi="Times New Roman"/>
              </w:rPr>
              <w:t xml:space="preserve"> brainstorming, didaktické hry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9B03E8" w:rsidRPr="00452486" w:rsidRDefault="009B03E8" w:rsidP="009B03E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lastRenderedPageBreak/>
              <w:t xml:space="preserve">hromadná, </w:t>
            </w:r>
          </w:p>
          <w:p w:rsidR="00DB1946" w:rsidRPr="00452486" w:rsidRDefault="009B03E8" w:rsidP="009B03E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samostatná práca</w:t>
            </w:r>
            <w:r w:rsidR="00DB1946" w:rsidRPr="00452486">
              <w:rPr>
                <w:rFonts w:ascii="Times New Roman" w:hAnsi="Times New Roman"/>
              </w:rPr>
              <w:t>, skupinová, doplnková</w:t>
            </w:r>
          </w:p>
        </w:tc>
        <w:tc>
          <w:tcPr>
            <w:tcW w:w="1793" w:type="dxa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 xml:space="preserve">Žiak </w:t>
            </w:r>
            <w:r w:rsidR="00B71007" w:rsidRPr="00452486">
              <w:rPr>
                <w:rFonts w:ascii="Times New Roman" w:hAnsi="Times New Roman"/>
                <w:b/>
              </w:rPr>
              <w:t xml:space="preserve">na </w:t>
            </w:r>
            <w:r w:rsidR="00452486" w:rsidRPr="00452486">
              <w:rPr>
                <w:rFonts w:ascii="Times New Roman" w:hAnsi="Times New Roman"/>
                <w:b/>
              </w:rPr>
              <w:t xml:space="preserve">konci 2.ročníka </w:t>
            </w:r>
            <w:r w:rsidRPr="00452486">
              <w:rPr>
                <w:rFonts w:ascii="Times New Roman" w:hAnsi="Times New Roman"/>
                <w:b/>
              </w:rPr>
              <w:t>vie/dokáže:</w:t>
            </w: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 porozumieť</w:t>
            </w:r>
            <w:r w:rsidRPr="00452486">
              <w:rPr>
                <w:sz w:val="22"/>
                <w:szCs w:val="22"/>
              </w:rPr>
              <w:t xml:space="preserve">, že text má určitý komunikačný zámer (oznámiť niečo, poučiť niekoho, prípadne pobaviť), </w:t>
            </w:r>
          </w:p>
          <w:p w:rsidR="005D3318" w:rsidRPr="00452486" w:rsidRDefault="005D3318" w:rsidP="009B03E8">
            <w:pPr>
              <w:pStyle w:val="Default"/>
              <w:rPr>
                <w:sz w:val="22"/>
                <w:szCs w:val="22"/>
              </w:rPr>
            </w:pP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 uplatňovať</w:t>
            </w:r>
            <w:r w:rsidRPr="00452486">
              <w:rPr>
                <w:sz w:val="22"/>
                <w:szCs w:val="22"/>
              </w:rPr>
              <w:t xml:space="preserve"> správnu techniku čítania pri čítaní akéhokoľvek textu, </w:t>
            </w: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</w:t>
            </w:r>
            <w:r w:rsidRPr="00452486">
              <w:rPr>
                <w:b/>
                <w:sz w:val="22"/>
                <w:szCs w:val="22"/>
              </w:rPr>
              <w:t xml:space="preserve"> čítať</w:t>
            </w:r>
            <w:r w:rsidRPr="00452486">
              <w:rPr>
                <w:sz w:val="22"/>
                <w:szCs w:val="22"/>
              </w:rPr>
              <w:t xml:space="preserve"> plynulo súvislý text, správne dýchať, artikulovať, dodržiavať správnu výslovnosť, </w:t>
            </w: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 prečítať</w:t>
            </w:r>
            <w:r w:rsidRPr="00452486">
              <w:rPr>
                <w:sz w:val="22"/>
                <w:szCs w:val="22"/>
              </w:rPr>
              <w:t xml:space="preserve"> text na primeranej úrovni, pričom uplatňuje vhodnú moduláciu hlasu, </w:t>
            </w:r>
            <w:proofErr w:type="spellStart"/>
            <w:r w:rsidRPr="00452486">
              <w:rPr>
                <w:sz w:val="22"/>
                <w:szCs w:val="22"/>
              </w:rPr>
              <w:t>suprasegmentálne</w:t>
            </w:r>
            <w:proofErr w:type="spellEnd"/>
            <w:r w:rsidRPr="00452486">
              <w:rPr>
                <w:sz w:val="22"/>
                <w:szCs w:val="22"/>
              </w:rPr>
              <w:t xml:space="preserve"> javy (melódia vety, slovný prízvuk, dôraz, pauza, rytmus, intenzita hlasu), čítať text s porozumením, </w:t>
            </w:r>
          </w:p>
          <w:p w:rsidR="009B03E8" w:rsidRPr="00452486" w:rsidRDefault="009B03E8" w:rsidP="009B03E8">
            <w:pPr>
              <w:pStyle w:val="Default"/>
              <w:rPr>
                <w:color w:val="auto"/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 reprodukovať</w:t>
            </w:r>
            <w:r w:rsidRPr="00452486">
              <w:rPr>
                <w:sz w:val="22"/>
                <w:szCs w:val="22"/>
              </w:rPr>
              <w:t xml:space="preserve"> informácie podľa otázok formulovaných učiteľom, ktoré sú v texte </w:t>
            </w:r>
          </w:p>
          <w:p w:rsidR="00DB1946" w:rsidRPr="00452486" w:rsidRDefault="009B03E8" w:rsidP="009B03E8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uvedené priamo,</w:t>
            </w:r>
          </w:p>
        </w:tc>
      </w:tr>
      <w:tr w:rsidR="00DB1946" w:rsidRPr="00452486" w:rsidTr="005D3318">
        <w:tc>
          <w:tcPr>
            <w:tcW w:w="1439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DB1946" w:rsidRPr="00452486" w:rsidRDefault="009B03E8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Báseň</w:t>
            </w:r>
            <w:r w:rsidR="00DB1946" w:rsidRPr="004524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9B03E8" w:rsidRPr="00452486" w:rsidRDefault="005D3318" w:rsidP="009B03E8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B</w:t>
            </w:r>
            <w:r w:rsidR="009B03E8" w:rsidRPr="00452486">
              <w:rPr>
                <w:sz w:val="22"/>
                <w:szCs w:val="22"/>
              </w:rPr>
              <w:t xml:space="preserve">áseň, strofa, rým, verš </w:t>
            </w: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</w:p>
          <w:p w:rsidR="005D3318" w:rsidRPr="00452486" w:rsidRDefault="005D331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318" w:rsidRPr="00452486" w:rsidRDefault="005D331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318" w:rsidRPr="00452486" w:rsidRDefault="005D331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318" w:rsidRPr="00452486" w:rsidRDefault="005D331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318" w:rsidRPr="00452486" w:rsidRDefault="005D331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318" w:rsidRPr="00452486" w:rsidRDefault="005D331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318" w:rsidRPr="00452486" w:rsidRDefault="005D331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318" w:rsidRPr="00452486" w:rsidRDefault="005D331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318" w:rsidRPr="00452486" w:rsidRDefault="005D331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318" w:rsidRPr="00452486" w:rsidRDefault="005D331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318" w:rsidRPr="00452486" w:rsidRDefault="005D331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318" w:rsidRPr="00452486" w:rsidRDefault="005D331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318" w:rsidRPr="00452486" w:rsidRDefault="005D331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318" w:rsidRPr="00452486" w:rsidRDefault="005D331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318" w:rsidRPr="00452486" w:rsidRDefault="005D331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318" w:rsidRPr="00452486" w:rsidRDefault="005D331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B03E8" w:rsidRPr="00452486" w:rsidRDefault="005D3318" w:rsidP="009B03E8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N</w:t>
            </w:r>
            <w:r w:rsidR="009B03E8" w:rsidRPr="00452486">
              <w:rPr>
                <w:rFonts w:ascii="Times New Roman" w:hAnsi="Times New Roman"/>
              </w:rPr>
              <w:t>adpis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B1946" w:rsidRPr="00452486" w:rsidRDefault="00DB1946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lastRenderedPageBreak/>
              <w:t xml:space="preserve">hlásková </w:t>
            </w:r>
            <w:proofErr w:type="spellStart"/>
            <w:r w:rsidRPr="00452486">
              <w:rPr>
                <w:rFonts w:ascii="Times New Roman" w:hAnsi="Times New Roman"/>
              </w:rPr>
              <w:t>analytic</w:t>
            </w:r>
            <w:r w:rsidR="005D3318" w:rsidRPr="00452486">
              <w:rPr>
                <w:rFonts w:ascii="Times New Roman" w:hAnsi="Times New Roman"/>
              </w:rPr>
              <w:t>ko</w:t>
            </w:r>
            <w:proofErr w:type="spellEnd"/>
            <w:r w:rsidR="005D3318" w:rsidRPr="00452486">
              <w:rPr>
                <w:rFonts w:ascii="Times New Roman" w:hAnsi="Times New Roman"/>
              </w:rPr>
              <w:t xml:space="preserve"> – syntetická a syntetická metódy, motivačné metódy: </w:t>
            </w:r>
            <w:r w:rsidRPr="00452486">
              <w:rPr>
                <w:rFonts w:ascii="Times New Roman" w:hAnsi="Times New Roman"/>
              </w:rPr>
              <w:t>rozhovor, mo</w:t>
            </w:r>
            <w:r w:rsidR="005D3318" w:rsidRPr="00452486">
              <w:rPr>
                <w:rFonts w:ascii="Times New Roman" w:hAnsi="Times New Roman"/>
              </w:rPr>
              <w:t>nologické, slovné, dialogické, slovné  metódy</w:t>
            </w:r>
          </w:p>
          <w:p w:rsidR="00DB1946" w:rsidRPr="00452486" w:rsidRDefault="00DB1946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demonšt</w:t>
            </w:r>
            <w:r w:rsidR="005D3318" w:rsidRPr="00452486">
              <w:rPr>
                <w:rFonts w:ascii="Times New Roman" w:hAnsi="Times New Roman"/>
              </w:rPr>
              <w:t>račné metódy:</w:t>
            </w:r>
            <w:r w:rsidRPr="00452486">
              <w:rPr>
                <w:rFonts w:ascii="Times New Roman" w:hAnsi="Times New Roman"/>
              </w:rPr>
              <w:t xml:space="preserve"> ilustrácia, práca s knihou, </w:t>
            </w:r>
          </w:p>
          <w:p w:rsidR="00DB1946" w:rsidRPr="00452486" w:rsidRDefault="005D3318" w:rsidP="00DB19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52486">
              <w:rPr>
                <w:rFonts w:ascii="Times New Roman" w:hAnsi="Times New Roman"/>
              </w:rPr>
              <w:t xml:space="preserve">aktivizujúce metódy: </w:t>
            </w:r>
            <w:r w:rsidR="00DB1946" w:rsidRPr="00452486">
              <w:rPr>
                <w:rFonts w:ascii="Times New Roman" w:hAnsi="Times New Roman"/>
              </w:rPr>
              <w:lastRenderedPageBreak/>
              <w:t>brainstorming, didaktické hry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DB1946" w:rsidRPr="00452486" w:rsidRDefault="00DB1946" w:rsidP="00DB1946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lastRenderedPageBreak/>
              <w:t>hromadná, individuálna, skupinová, doplnková</w:t>
            </w:r>
          </w:p>
        </w:tc>
        <w:tc>
          <w:tcPr>
            <w:tcW w:w="1793" w:type="dxa"/>
          </w:tcPr>
          <w:p w:rsidR="009B03E8" w:rsidRPr="00452486" w:rsidRDefault="005D3318" w:rsidP="009B03E8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</w:t>
            </w:r>
            <w:r w:rsidR="009B03E8" w:rsidRPr="00452486">
              <w:rPr>
                <w:b/>
                <w:sz w:val="22"/>
                <w:szCs w:val="22"/>
              </w:rPr>
              <w:t>porozumieť</w:t>
            </w:r>
            <w:r w:rsidR="009B03E8" w:rsidRPr="00452486">
              <w:rPr>
                <w:sz w:val="22"/>
                <w:szCs w:val="22"/>
              </w:rPr>
              <w:t xml:space="preserve"> informáciám, podľa otázok formulovaných učiteľom, ktoré sú v texte uvedené nepriamo, </w:t>
            </w: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-vyjadriť</w:t>
            </w:r>
            <w:r w:rsidRPr="00452486">
              <w:rPr>
                <w:sz w:val="22"/>
                <w:szCs w:val="22"/>
              </w:rPr>
              <w:t xml:space="preserve"> vlastný názor na prečítaný text, </w:t>
            </w: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-rozlíšiť báseň od iných literárnych útvarov, </w:t>
            </w: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-identifikovať</w:t>
            </w:r>
            <w:r w:rsidRPr="00452486">
              <w:rPr>
                <w:sz w:val="22"/>
                <w:szCs w:val="22"/>
              </w:rPr>
              <w:t xml:space="preserve"> veršované a neveršované literárne útvary, </w:t>
            </w: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-identifikovať</w:t>
            </w:r>
            <w:r w:rsidRPr="00452486">
              <w:rPr>
                <w:sz w:val="22"/>
                <w:szCs w:val="22"/>
              </w:rPr>
              <w:t xml:space="preserve"> v básni strofu, </w:t>
            </w: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-identifikovať v </w:t>
            </w:r>
            <w:r w:rsidRPr="00452486">
              <w:rPr>
                <w:sz w:val="22"/>
                <w:szCs w:val="22"/>
              </w:rPr>
              <w:lastRenderedPageBreak/>
              <w:t xml:space="preserve">básni rým, verš, </w:t>
            </w: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-zarecitovať</w:t>
            </w:r>
            <w:r w:rsidRPr="00452486">
              <w:rPr>
                <w:sz w:val="22"/>
                <w:szCs w:val="22"/>
              </w:rPr>
              <w:t xml:space="preserve"> báseň (básne) podľa vlastného výberu, </w:t>
            </w: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</w:t>
            </w:r>
            <w:r w:rsidRPr="00452486">
              <w:rPr>
                <w:b/>
                <w:sz w:val="22"/>
                <w:szCs w:val="22"/>
              </w:rPr>
              <w:t xml:space="preserve">identifikovať </w:t>
            </w:r>
            <w:r w:rsidRPr="00452486">
              <w:rPr>
                <w:sz w:val="22"/>
                <w:szCs w:val="22"/>
              </w:rPr>
              <w:t xml:space="preserve">nadpis v texte, </w:t>
            </w:r>
          </w:p>
          <w:p w:rsidR="00DB1946" w:rsidRPr="00452486" w:rsidRDefault="009B03E8" w:rsidP="009B03E8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-tvoriť</w:t>
            </w:r>
            <w:r w:rsidRPr="00452486">
              <w:rPr>
                <w:rFonts w:ascii="Times New Roman" w:hAnsi="Times New Roman"/>
              </w:rPr>
              <w:t xml:space="preserve"> nadpis k rôznym textom (básnickým alebo prozaickým),</w:t>
            </w:r>
          </w:p>
        </w:tc>
      </w:tr>
      <w:tr w:rsidR="009B03E8" w:rsidRPr="00452486" w:rsidTr="005D3318">
        <w:tc>
          <w:tcPr>
            <w:tcW w:w="1439" w:type="dxa"/>
            <w:shd w:val="clear" w:color="auto" w:fill="C2D69B" w:themeFill="accent3" w:themeFillTint="99"/>
          </w:tcPr>
          <w:p w:rsidR="009B03E8" w:rsidRPr="00452486" w:rsidRDefault="009B03E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9B03E8" w:rsidRPr="00452486" w:rsidRDefault="009B03E8" w:rsidP="009B03E8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Kniha</w:t>
            </w:r>
          </w:p>
        </w:tc>
        <w:tc>
          <w:tcPr>
            <w:tcW w:w="1417" w:type="dxa"/>
            <w:shd w:val="clear" w:color="auto" w:fill="FFFFFF" w:themeFill="background1"/>
          </w:tcPr>
          <w:p w:rsidR="009B03E8" w:rsidRPr="00452486" w:rsidRDefault="005D3318" w:rsidP="009B03E8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A</w:t>
            </w:r>
            <w:r w:rsidR="009B03E8" w:rsidRPr="00452486">
              <w:rPr>
                <w:sz w:val="22"/>
                <w:szCs w:val="22"/>
              </w:rPr>
              <w:t xml:space="preserve">utor, spisovateľ, spisovateľka </w:t>
            </w: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</w:p>
          <w:p w:rsidR="009B03E8" w:rsidRPr="00452486" w:rsidRDefault="005D3318" w:rsidP="009B03E8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K</w:t>
            </w:r>
            <w:r w:rsidR="009B03E8" w:rsidRPr="00452486">
              <w:rPr>
                <w:sz w:val="22"/>
                <w:szCs w:val="22"/>
              </w:rPr>
              <w:t xml:space="preserve">niha, knižnica, čitateľ </w:t>
            </w: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</w:p>
          <w:p w:rsidR="009B03E8" w:rsidRPr="00452486" w:rsidRDefault="009B03E8" w:rsidP="009B03E8">
            <w:pPr>
              <w:pStyle w:val="Default"/>
              <w:rPr>
                <w:sz w:val="22"/>
                <w:szCs w:val="22"/>
              </w:rPr>
            </w:pPr>
          </w:p>
          <w:p w:rsidR="009B03E8" w:rsidRPr="00452486" w:rsidRDefault="005D3318" w:rsidP="009B03E8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I</w:t>
            </w:r>
            <w:r w:rsidR="009B03E8" w:rsidRPr="00452486">
              <w:rPr>
                <w:sz w:val="22"/>
                <w:szCs w:val="22"/>
              </w:rPr>
              <w:t xml:space="preserve">lustrácia, ilustrátor </w:t>
            </w:r>
          </w:p>
        </w:tc>
        <w:tc>
          <w:tcPr>
            <w:tcW w:w="1842" w:type="dxa"/>
          </w:tcPr>
          <w:p w:rsidR="009B03E8" w:rsidRPr="00452486" w:rsidRDefault="009B03E8" w:rsidP="009B03E8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452486">
              <w:rPr>
                <w:rFonts w:ascii="Times New Roman" w:hAnsi="Times New Roman"/>
              </w:rPr>
              <w:t>analyti</w:t>
            </w:r>
            <w:r w:rsidR="005D3318" w:rsidRPr="00452486">
              <w:rPr>
                <w:rFonts w:ascii="Times New Roman" w:hAnsi="Times New Roman"/>
              </w:rPr>
              <w:t>cko</w:t>
            </w:r>
            <w:proofErr w:type="spellEnd"/>
            <w:r w:rsidR="005D3318" w:rsidRPr="00452486">
              <w:rPr>
                <w:rFonts w:ascii="Times New Roman" w:hAnsi="Times New Roman"/>
              </w:rPr>
              <w:t xml:space="preserve"> – syntetická a syntetická metóda,</w:t>
            </w:r>
            <w:r w:rsidRPr="00452486">
              <w:rPr>
                <w:rFonts w:ascii="Times New Roman" w:hAnsi="Times New Roman"/>
              </w:rPr>
              <w:t xml:space="preserve"> motivačné </w:t>
            </w:r>
            <w:r w:rsidR="005D3318" w:rsidRPr="00452486">
              <w:rPr>
                <w:rFonts w:ascii="Times New Roman" w:hAnsi="Times New Roman"/>
              </w:rPr>
              <w:t>metódy, slovné  metódy,</w:t>
            </w:r>
          </w:p>
          <w:p w:rsidR="009B03E8" w:rsidRPr="00452486" w:rsidRDefault="005D3318" w:rsidP="009B03E8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demonštračné metódy,</w:t>
            </w:r>
          </w:p>
          <w:p w:rsidR="009B03E8" w:rsidRPr="00452486" w:rsidRDefault="005D3318" w:rsidP="009B03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52486">
              <w:rPr>
                <w:rFonts w:ascii="Times New Roman" w:hAnsi="Times New Roman"/>
              </w:rPr>
              <w:t xml:space="preserve">aktivizujúce metódy: </w:t>
            </w:r>
            <w:r w:rsidR="009B03E8" w:rsidRPr="00452486">
              <w:rPr>
                <w:rFonts w:ascii="Times New Roman" w:hAnsi="Times New Roman"/>
              </w:rPr>
              <w:t>hry</w:t>
            </w:r>
          </w:p>
          <w:p w:rsidR="009B03E8" w:rsidRPr="00452486" w:rsidRDefault="009B03E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9B03E8" w:rsidRPr="00452486" w:rsidRDefault="009B03E8" w:rsidP="009B03E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hromadná, individuálna, skupinová</w:t>
            </w:r>
          </w:p>
        </w:tc>
        <w:tc>
          <w:tcPr>
            <w:tcW w:w="1793" w:type="dxa"/>
          </w:tcPr>
          <w:p w:rsidR="009B03E8" w:rsidRPr="00452486" w:rsidRDefault="009B03E8" w:rsidP="009B03E8">
            <w:pPr>
              <w:pStyle w:val="Default"/>
              <w:rPr>
                <w:color w:val="auto"/>
                <w:sz w:val="22"/>
                <w:szCs w:val="22"/>
              </w:rPr>
            </w:pPr>
            <w:r w:rsidRPr="00452486">
              <w:rPr>
                <w:b/>
                <w:color w:val="auto"/>
                <w:sz w:val="22"/>
                <w:szCs w:val="22"/>
              </w:rPr>
              <w:t>vyhľadávať</w:t>
            </w:r>
            <w:r w:rsidRPr="00452486">
              <w:rPr>
                <w:color w:val="auto"/>
                <w:sz w:val="22"/>
                <w:szCs w:val="22"/>
              </w:rPr>
              <w:t xml:space="preserve"> v textoch mená autorov detskej literatúry,</w:t>
            </w:r>
          </w:p>
          <w:p w:rsidR="009B03E8" w:rsidRPr="00452486" w:rsidRDefault="009B03E8" w:rsidP="009B03E8">
            <w:pPr>
              <w:pStyle w:val="Default"/>
              <w:rPr>
                <w:color w:val="auto"/>
                <w:sz w:val="22"/>
                <w:szCs w:val="22"/>
              </w:rPr>
            </w:pPr>
            <w:r w:rsidRPr="00452486">
              <w:rPr>
                <w:b/>
                <w:color w:val="auto"/>
                <w:sz w:val="22"/>
                <w:szCs w:val="22"/>
              </w:rPr>
              <w:t>-poznať</w:t>
            </w:r>
            <w:r w:rsidRPr="00452486">
              <w:rPr>
                <w:color w:val="auto"/>
                <w:sz w:val="22"/>
                <w:szCs w:val="22"/>
              </w:rPr>
              <w:t xml:space="preserve"> mená najznámejších autorov detskej literatúry,</w:t>
            </w:r>
          </w:p>
          <w:p w:rsidR="009B03E8" w:rsidRPr="00452486" w:rsidRDefault="009B03E8" w:rsidP="009B03E8">
            <w:pPr>
              <w:pStyle w:val="Default"/>
              <w:rPr>
                <w:color w:val="auto"/>
                <w:sz w:val="22"/>
                <w:szCs w:val="22"/>
              </w:rPr>
            </w:pPr>
            <w:r w:rsidRPr="00452486">
              <w:rPr>
                <w:b/>
                <w:color w:val="auto"/>
                <w:sz w:val="22"/>
                <w:szCs w:val="22"/>
              </w:rPr>
              <w:t>-orientovať</w:t>
            </w:r>
            <w:r w:rsidRPr="00452486">
              <w:rPr>
                <w:color w:val="auto"/>
                <w:sz w:val="22"/>
                <w:szCs w:val="22"/>
              </w:rPr>
              <w:t xml:space="preserve"> sa v knižnici,</w:t>
            </w:r>
          </w:p>
          <w:p w:rsidR="009B03E8" w:rsidRPr="00452486" w:rsidRDefault="009B03E8" w:rsidP="009B03E8">
            <w:pPr>
              <w:pStyle w:val="Default"/>
              <w:rPr>
                <w:color w:val="auto"/>
                <w:sz w:val="22"/>
                <w:szCs w:val="22"/>
              </w:rPr>
            </w:pPr>
            <w:r w:rsidRPr="00452486">
              <w:rPr>
                <w:b/>
                <w:color w:val="auto"/>
                <w:sz w:val="22"/>
                <w:szCs w:val="22"/>
              </w:rPr>
              <w:t>-čítať</w:t>
            </w:r>
            <w:r w:rsidRPr="00452486">
              <w:rPr>
                <w:color w:val="auto"/>
                <w:sz w:val="22"/>
                <w:szCs w:val="22"/>
              </w:rPr>
              <w:t xml:space="preserve"> knihy od známych slovenských aj zahraničných autorov detskej literatúry,</w:t>
            </w:r>
          </w:p>
          <w:p w:rsidR="009B03E8" w:rsidRPr="00452486" w:rsidRDefault="009B03E8" w:rsidP="009B03E8">
            <w:pPr>
              <w:pStyle w:val="Default"/>
              <w:rPr>
                <w:color w:val="auto"/>
                <w:sz w:val="22"/>
                <w:szCs w:val="22"/>
              </w:rPr>
            </w:pPr>
            <w:r w:rsidRPr="00452486">
              <w:rPr>
                <w:b/>
                <w:color w:val="auto"/>
                <w:sz w:val="22"/>
                <w:szCs w:val="22"/>
              </w:rPr>
              <w:t>-povedať</w:t>
            </w:r>
            <w:r w:rsidRPr="00452486">
              <w:rPr>
                <w:color w:val="auto"/>
                <w:sz w:val="22"/>
                <w:szCs w:val="22"/>
              </w:rPr>
              <w:t xml:space="preserve"> obsah prečítanej knihy,</w:t>
            </w:r>
          </w:p>
          <w:p w:rsidR="009B03E8" w:rsidRPr="00452486" w:rsidRDefault="009B03E8" w:rsidP="009B03E8">
            <w:pPr>
              <w:pStyle w:val="Default"/>
              <w:rPr>
                <w:color w:val="auto"/>
                <w:sz w:val="22"/>
                <w:szCs w:val="22"/>
              </w:rPr>
            </w:pPr>
            <w:r w:rsidRPr="00452486">
              <w:rPr>
                <w:b/>
                <w:color w:val="auto"/>
                <w:sz w:val="22"/>
                <w:szCs w:val="22"/>
              </w:rPr>
              <w:t>-vymenovať</w:t>
            </w:r>
            <w:r w:rsidRPr="00452486">
              <w:rPr>
                <w:color w:val="auto"/>
                <w:sz w:val="22"/>
                <w:szCs w:val="22"/>
              </w:rPr>
              <w:t xml:space="preserve"> postavy z prečítanej knihy,</w:t>
            </w:r>
          </w:p>
          <w:p w:rsidR="009B03E8" w:rsidRPr="00452486" w:rsidRDefault="009B03E8" w:rsidP="009B03E8">
            <w:pPr>
              <w:pStyle w:val="Default"/>
              <w:rPr>
                <w:color w:val="auto"/>
                <w:sz w:val="22"/>
                <w:szCs w:val="22"/>
              </w:rPr>
            </w:pPr>
            <w:r w:rsidRPr="00452486">
              <w:rPr>
                <w:b/>
                <w:color w:val="auto"/>
                <w:sz w:val="22"/>
                <w:szCs w:val="22"/>
              </w:rPr>
              <w:t>-poznať</w:t>
            </w:r>
            <w:r w:rsidRPr="00452486">
              <w:rPr>
                <w:color w:val="auto"/>
                <w:sz w:val="22"/>
                <w:szCs w:val="22"/>
              </w:rPr>
              <w:t xml:space="preserve"> mená detských ilustrátorov,</w:t>
            </w:r>
          </w:p>
          <w:p w:rsidR="009B03E8" w:rsidRPr="00452486" w:rsidRDefault="009B03E8" w:rsidP="009B03E8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-nakresliť</w:t>
            </w:r>
            <w:r w:rsidRPr="00452486">
              <w:rPr>
                <w:rFonts w:ascii="Times New Roman" w:hAnsi="Times New Roman"/>
              </w:rPr>
              <w:t xml:space="preserve"> ilustráciu k prečítanej knihe,</w:t>
            </w:r>
          </w:p>
        </w:tc>
      </w:tr>
      <w:tr w:rsidR="009B03E8" w:rsidRPr="00452486" w:rsidTr="005D3318">
        <w:tc>
          <w:tcPr>
            <w:tcW w:w="1439" w:type="dxa"/>
            <w:shd w:val="clear" w:color="auto" w:fill="C2D69B" w:themeFill="accent3" w:themeFillTint="99"/>
          </w:tcPr>
          <w:p w:rsidR="009B03E8" w:rsidRPr="00452486" w:rsidRDefault="009B03E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9B03E8" w:rsidRPr="00452486" w:rsidRDefault="006A0E74" w:rsidP="009B03E8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Ľudová slovesnosť</w:t>
            </w:r>
          </w:p>
        </w:tc>
        <w:tc>
          <w:tcPr>
            <w:tcW w:w="1417" w:type="dxa"/>
            <w:shd w:val="clear" w:color="auto" w:fill="FFFFFF" w:themeFill="background1"/>
          </w:tcPr>
          <w:p w:rsidR="006A0E74" w:rsidRPr="00452486" w:rsidRDefault="005D3318" w:rsidP="006A0E7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K</w:t>
            </w:r>
            <w:r w:rsidR="006A0E74" w:rsidRPr="00452486">
              <w:rPr>
                <w:sz w:val="22"/>
                <w:szCs w:val="22"/>
              </w:rPr>
              <w:t xml:space="preserve">rátke literárne útvary ľudovej slovesnosti </w:t>
            </w:r>
          </w:p>
          <w:p w:rsidR="005D3318" w:rsidRPr="00452486" w:rsidRDefault="005D3318" w:rsidP="006A0E74">
            <w:pPr>
              <w:pStyle w:val="Default"/>
              <w:rPr>
                <w:sz w:val="22"/>
                <w:szCs w:val="22"/>
              </w:rPr>
            </w:pPr>
          </w:p>
          <w:p w:rsidR="006A0E74" w:rsidRPr="00452486" w:rsidRDefault="005D3318" w:rsidP="006A0E7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Ľ</w:t>
            </w:r>
            <w:r w:rsidR="006A0E74" w:rsidRPr="00452486">
              <w:rPr>
                <w:sz w:val="22"/>
                <w:szCs w:val="22"/>
              </w:rPr>
              <w:t xml:space="preserve">udové riekanky, </w:t>
            </w:r>
            <w:proofErr w:type="spellStart"/>
            <w:r w:rsidR="006A0E74" w:rsidRPr="00452486">
              <w:rPr>
                <w:sz w:val="22"/>
                <w:szCs w:val="22"/>
              </w:rPr>
              <w:t>vyčítanky</w:t>
            </w:r>
            <w:proofErr w:type="spellEnd"/>
            <w:r w:rsidR="006A0E74" w:rsidRPr="00452486">
              <w:rPr>
                <w:sz w:val="22"/>
                <w:szCs w:val="22"/>
              </w:rPr>
              <w:t xml:space="preserve">, piesne </w:t>
            </w:r>
          </w:p>
          <w:p w:rsidR="009B03E8" w:rsidRPr="00452486" w:rsidRDefault="009B03E8" w:rsidP="006A0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B03E8" w:rsidRPr="00452486" w:rsidRDefault="009B03E8" w:rsidP="009B03E8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452486">
              <w:rPr>
                <w:rFonts w:ascii="Times New Roman" w:hAnsi="Times New Roman"/>
              </w:rPr>
              <w:t>analytic</w:t>
            </w:r>
            <w:r w:rsidR="005D3318" w:rsidRPr="00452486">
              <w:rPr>
                <w:rFonts w:ascii="Times New Roman" w:hAnsi="Times New Roman"/>
              </w:rPr>
              <w:t>ko</w:t>
            </w:r>
            <w:proofErr w:type="spellEnd"/>
            <w:r w:rsidR="005D3318" w:rsidRPr="00452486">
              <w:rPr>
                <w:rFonts w:ascii="Times New Roman" w:hAnsi="Times New Roman"/>
              </w:rPr>
              <w:t xml:space="preserve"> – syntetická a syntetická metóda, motivačné metódy: </w:t>
            </w:r>
            <w:r w:rsidRPr="00452486">
              <w:rPr>
                <w:rFonts w:ascii="Times New Roman" w:hAnsi="Times New Roman"/>
              </w:rPr>
              <w:t>rozhovor, mon</w:t>
            </w:r>
            <w:r w:rsidR="005D3318" w:rsidRPr="00452486">
              <w:rPr>
                <w:rFonts w:ascii="Times New Roman" w:hAnsi="Times New Roman"/>
              </w:rPr>
              <w:t>ologické, slovné, dialogické, slovné  metódy,</w:t>
            </w:r>
          </w:p>
          <w:p w:rsidR="009B03E8" w:rsidRPr="00452486" w:rsidRDefault="005D3318" w:rsidP="009B03E8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demonštračné metódy: </w:t>
            </w:r>
            <w:r w:rsidR="009B03E8" w:rsidRPr="00452486">
              <w:rPr>
                <w:rFonts w:ascii="Times New Roman" w:hAnsi="Times New Roman"/>
              </w:rPr>
              <w:lastRenderedPageBreak/>
              <w:t xml:space="preserve">ilustrácia, práca s knihou, </w:t>
            </w:r>
          </w:p>
          <w:p w:rsidR="009B03E8" w:rsidRPr="00452486" w:rsidRDefault="005D3318" w:rsidP="009B03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52486">
              <w:rPr>
                <w:rFonts w:ascii="Times New Roman" w:hAnsi="Times New Roman"/>
              </w:rPr>
              <w:t xml:space="preserve">aktivizujúce metódy: </w:t>
            </w:r>
            <w:r w:rsidR="009B03E8" w:rsidRPr="00452486">
              <w:rPr>
                <w:rFonts w:ascii="Times New Roman" w:hAnsi="Times New Roman"/>
              </w:rPr>
              <w:t>brainstorming, didaktické hry</w:t>
            </w:r>
          </w:p>
          <w:p w:rsidR="009B03E8" w:rsidRPr="00452486" w:rsidRDefault="009B03E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9B03E8" w:rsidRPr="00452486" w:rsidRDefault="009B03E8" w:rsidP="009B03E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lastRenderedPageBreak/>
              <w:t>hromadná, individuálna, skupinová, doplnková</w:t>
            </w:r>
          </w:p>
        </w:tc>
        <w:tc>
          <w:tcPr>
            <w:tcW w:w="1793" w:type="dxa"/>
          </w:tcPr>
          <w:p w:rsidR="006A0E74" w:rsidRPr="00452486" w:rsidRDefault="006A0E74" w:rsidP="006A0E7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-recitovať</w:t>
            </w:r>
            <w:r w:rsidRPr="00452486">
              <w:rPr>
                <w:sz w:val="22"/>
                <w:szCs w:val="22"/>
              </w:rPr>
              <w:t xml:space="preserve"> krátke útvary ľudovej slovesnosti, </w:t>
            </w:r>
          </w:p>
          <w:p w:rsidR="006A0E74" w:rsidRPr="00452486" w:rsidRDefault="006A0E74" w:rsidP="006A0E7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-odlíšiť</w:t>
            </w:r>
            <w:r w:rsidRPr="00452486">
              <w:rPr>
                <w:sz w:val="22"/>
                <w:szCs w:val="22"/>
              </w:rPr>
              <w:t xml:space="preserve"> krátke literárne útvary ľudovej slovesnosti od iných literárnych útvarov (napr. rozprávok), </w:t>
            </w:r>
          </w:p>
          <w:p w:rsidR="009B03E8" w:rsidRPr="00452486" w:rsidRDefault="006A0E74" w:rsidP="006A0E74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-zaspievať</w:t>
            </w:r>
            <w:r w:rsidRPr="00452486">
              <w:rPr>
                <w:rFonts w:ascii="Times New Roman" w:hAnsi="Times New Roman"/>
              </w:rPr>
              <w:t xml:space="preserve"> ľudovú pieseň podľa vlastného výberu,</w:t>
            </w:r>
          </w:p>
        </w:tc>
      </w:tr>
      <w:tr w:rsidR="009B03E8" w:rsidRPr="00452486" w:rsidTr="005D3318">
        <w:tc>
          <w:tcPr>
            <w:tcW w:w="1439" w:type="dxa"/>
            <w:shd w:val="clear" w:color="auto" w:fill="C2D69B" w:themeFill="accent3" w:themeFillTint="99"/>
          </w:tcPr>
          <w:p w:rsidR="009B03E8" w:rsidRPr="00452486" w:rsidRDefault="009B03E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9B03E8" w:rsidRPr="00452486" w:rsidRDefault="006A0E74" w:rsidP="009B03E8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Ľudová rozprávka</w:t>
            </w:r>
          </w:p>
        </w:tc>
        <w:tc>
          <w:tcPr>
            <w:tcW w:w="1417" w:type="dxa"/>
            <w:shd w:val="clear" w:color="auto" w:fill="FFFFFF" w:themeFill="background1"/>
          </w:tcPr>
          <w:p w:rsidR="006A0E74" w:rsidRPr="00452486" w:rsidRDefault="005D3318" w:rsidP="006A0E7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Ľ</w:t>
            </w:r>
            <w:r w:rsidR="006A0E74" w:rsidRPr="00452486">
              <w:rPr>
                <w:sz w:val="22"/>
                <w:szCs w:val="22"/>
              </w:rPr>
              <w:t xml:space="preserve">udová rozprávka (obsah, dej, postavy) </w:t>
            </w:r>
          </w:p>
          <w:p w:rsidR="009B03E8" w:rsidRPr="00452486" w:rsidRDefault="009B03E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D3318" w:rsidRPr="00452486" w:rsidRDefault="009B03E8" w:rsidP="009B03E8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452486">
              <w:rPr>
                <w:rFonts w:ascii="Times New Roman" w:hAnsi="Times New Roman"/>
              </w:rPr>
              <w:t>analyti</w:t>
            </w:r>
            <w:r w:rsidR="005D3318" w:rsidRPr="00452486">
              <w:rPr>
                <w:rFonts w:ascii="Times New Roman" w:hAnsi="Times New Roman"/>
              </w:rPr>
              <w:t>cko</w:t>
            </w:r>
            <w:proofErr w:type="spellEnd"/>
            <w:r w:rsidR="005D3318" w:rsidRPr="00452486">
              <w:rPr>
                <w:rFonts w:ascii="Times New Roman" w:hAnsi="Times New Roman"/>
              </w:rPr>
              <w:t xml:space="preserve"> – syntetická a syntetická metóda,</w:t>
            </w:r>
          </w:p>
          <w:p w:rsidR="009B03E8" w:rsidRPr="00452486" w:rsidRDefault="005D3318" w:rsidP="009B03E8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motivačné metódy: </w:t>
            </w:r>
            <w:r w:rsidR="009B03E8" w:rsidRPr="00452486">
              <w:rPr>
                <w:rFonts w:ascii="Times New Roman" w:hAnsi="Times New Roman"/>
              </w:rPr>
              <w:t>rozhovor, monologické,</w:t>
            </w:r>
            <w:r w:rsidRPr="00452486">
              <w:rPr>
                <w:rFonts w:ascii="Times New Roman" w:hAnsi="Times New Roman"/>
              </w:rPr>
              <w:t xml:space="preserve"> slovné, dialogické , slovné  metódy,</w:t>
            </w:r>
          </w:p>
          <w:p w:rsidR="009B03E8" w:rsidRPr="00452486" w:rsidRDefault="005D3318" w:rsidP="009B03E8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demonštračné metódy: </w:t>
            </w:r>
            <w:r w:rsidR="009B03E8" w:rsidRPr="00452486">
              <w:rPr>
                <w:rFonts w:ascii="Times New Roman" w:hAnsi="Times New Roman"/>
              </w:rPr>
              <w:t xml:space="preserve"> ilustrácia, práca s knihou, </w:t>
            </w:r>
          </w:p>
          <w:p w:rsidR="009B03E8" w:rsidRPr="00452486" w:rsidRDefault="009B03E8" w:rsidP="009B03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52486">
              <w:rPr>
                <w:rFonts w:ascii="Times New Roman" w:hAnsi="Times New Roman"/>
              </w:rPr>
              <w:t>ak</w:t>
            </w:r>
            <w:r w:rsidR="005D3318" w:rsidRPr="00452486">
              <w:rPr>
                <w:rFonts w:ascii="Times New Roman" w:hAnsi="Times New Roman"/>
              </w:rPr>
              <w:t xml:space="preserve">tivizujúce metódy: </w:t>
            </w:r>
            <w:r w:rsidRPr="00452486">
              <w:rPr>
                <w:rFonts w:ascii="Times New Roman" w:hAnsi="Times New Roman"/>
              </w:rPr>
              <w:t xml:space="preserve"> brainstorming, didaktické hry</w:t>
            </w:r>
          </w:p>
          <w:p w:rsidR="009B03E8" w:rsidRPr="00452486" w:rsidRDefault="009B03E8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9B03E8" w:rsidRPr="00452486" w:rsidRDefault="009B03E8" w:rsidP="009B03E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1793" w:type="dxa"/>
          </w:tcPr>
          <w:p w:rsidR="006A0E74" w:rsidRPr="00452486" w:rsidRDefault="006A0E74" w:rsidP="006A0E7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color w:val="auto"/>
                <w:sz w:val="22"/>
                <w:szCs w:val="22"/>
              </w:rPr>
              <w:t>-</w:t>
            </w:r>
            <w:r w:rsidRPr="00452486">
              <w:rPr>
                <w:b/>
                <w:sz w:val="22"/>
                <w:szCs w:val="22"/>
              </w:rPr>
              <w:t>vysvetliť</w:t>
            </w:r>
            <w:r w:rsidRPr="00452486">
              <w:rPr>
                <w:sz w:val="22"/>
                <w:szCs w:val="22"/>
              </w:rPr>
              <w:t xml:space="preserve"> pojem ľudová rozprávka, </w:t>
            </w:r>
          </w:p>
          <w:p w:rsidR="006A0E74" w:rsidRPr="00452486" w:rsidRDefault="006A0E74" w:rsidP="006A0E7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-plynulo </w:t>
            </w:r>
            <w:r w:rsidRPr="00452486">
              <w:rPr>
                <w:b/>
                <w:sz w:val="22"/>
                <w:szCs w:val="22"/>
              </w:rPr>
              <w:t>prečítať</w:t>
            </w:r>
            <w:r w:rsidRPr="00452486">
              <w:rPr>
                <w:sz w:val="22"/>
                <w:szCs w:val="22"/>
              </w:rPr>
              <w:t xml:space="preserve"> text ľudovej rozprávky, </w:t>
            </w:r>
          </w:p>
          <w:p w:rsidR="006A0E74" w:rsidRPr="00452486" w:rsidRDefault="006A0E74" w:rsidP="006A0E7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-uplatniť</w:t>
            </w:r>
            <w:r w:rsidRPr="00452486">
              <w:rPr>
                <w:sz w:val="22"/>
                <w:szCs w:val="22"/>
              </w:rPr>
              <w:t xml:space="preserve"> pri čítaní správne dýchanie, artikuláciu a dodržiavať správnu výslovnosť, </w:t>
            </w:r>
          </w:p>
          <w:p w:rsidR="006A0E74" w:rsidRPr="00452486" w:rsidRDefault="006A0E74" w:rsidP="006A0E7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-identifikovať</w:t>
            </w:r>
            <w:r w:rsidRPr="00452486">
              <w:rPr>
                <w:sz w:val="22"/>
                <w:szCs w:val="22"/>
              </w:rPr>
              <w:t xml:space="preserve"> postavy v rozprávke, </w:t>
            </w:r>
          </w:p>
          <w:p w:rsidR="006A0E74" w:rsidRPr="00452486" w:rsidRDefault="006A0E74" w:rsidP="006A0E7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-porozprávať</w:t>
            </w:r>
            <w:r w:rsidRPr="00452486">
              <w:rPr>
                <w:sz w:val="22"/>
                <w:szCs w:val="22"/>
              </w:rPr>
              <w:t xml:space="preserve"> dej rozprávky, </w:t>
            </w:r>
          </w:p>
          <w:p w:rsidR="006A0E74" w:rsidRPr="00452486" w:rsidRDefault="006A0E74" w:rsidP="006A0E74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-povedať</w:t>
            </w:r>
            <w:r w:rsidRPr="00452486">
              <w:rPr>
                <w:sz w:val="22"/>
                <w:szCs w:val="22"/>
              </w:rPr>
              <w:t xml:space="preserve"> ponaučenie vyplývajúce z rozprávky, </w:t>
            </w:r>
          </w:p>
          <w:p w:rsidR="009B03E8" w:rsidRPr="00452486" w:rsidRDefault="006A0E74" w:rsidP="006A0E74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-vymenovať</w:t>
            </w:r>
            <w:r w:rsidRPr="00452486">
              <w:rPr>
                <w:rFonts w:ascii="Times New Roman" w:hAnsi="Times New Roman"/>
              </w:rPr>
              <w:t xml:space="preserve"> názvy niektorých rozprávkových kníh,</w:t>
            </w:r>
          </w:p>
        </w:tc>
      </w:tr>
      <w:tr w:rsidR="006565ED" w:rsidRPr="00452486" w:rsidTr="005D3318">
        <w:tc>
          <w:tcPr>
            <w:tcW w:w="1439" w:type="dxa"/>
            <w:shd w:val="clear" w:color="auto" w:fill="C2D69B" w:themeFill="accent3" w:themeFillTint="99"/>
          </w:tcPr>
          <w:p w:rsidR="006565ED" w:rsidRPr="00452486" w:rsidRDefault="006565ED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6565ED" w:rsidRPr="00452486" w:rsidRDefault="006565ED" w:rsidP="009B03E8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Bábkové divadlo</w:t>
            </w:r>
          </w:p>
        </w:tc>
        <w:tc>
          <w:tcPr>
            <w:tcW w:w="1417" w:type="dxa"/>
            <w:shd w:val="clear" w:color="auto" w:fill="FFFFFF" w:themeFill="background1"/>
          </w:tcPr>
          <w:p w:rsidR="006565ED" w:rsidRPr="00452486" w:rsidRDefault="005D3318" w:rsidP="006565E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B</w:t>
            </w:r>
            <w:r w:rsidR="006565ED" w:rsidRPr="00452486">
              <w:rPr>
                <w:sz w:val="22"/>
                <w:szCs w:val="22"/>
              </w:rPr>
              <w:t xml:space="preserve">ábkové divadlo, bábkoherec, bábkar </w:t>
            </w:r>
          </w:p>
          <w:p w:rsidR="006565ED" w:rsidRPr="00452486" w:rsidRDefault="006565ED" w:rsidP="006A0E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565ED" w:rsidRPr="00452486" w:rsidRDefault="006565ED" w:rsidP="004C0D9E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452486">
              <w:rPr>
                <w:rFonts w:ascii="Times New Roman" w:hAnsi="Times New Roman"/>
              </w:rPr>
              <w:t>analyticko</w:t>
            </w:r>
            <w:proofErr w:type="spellEnd"/>
            <w:r w:rsidRPr="00452486">
              <w:rPr>
                <w:rFonts w:ascii="Times New Roman" w:hAnsi="Times New Roman"/>
              </w:rPr>
              <w:t xml:space="preserve"> </w:t>
            </w:r>
            <w:r w:rsidR="005D3318" w:rsidRPr="00452486">
              <w:rPr>
                <w:rFonts w:ascii="Times New Roman" w:hAnsi="Times New Roman"/>
              </w:rPr>
              <w:t xml:space="preserve">– syntetická a syntetická metóda,  motivačné metódy: </w:t>
            </w:r>
            <w:r w:rsidRPr="00452486">
              <w:rPr>
                <w:rFonts w:ascii="Times New Roman" w:hAnsi="Times New Roman"/>
              </w:rPr>
              <w:t>rozhovor, mo</w:t>
            </w:r>
            <w:r w:rsidR="005D3318" w:rsidRPr="00452486">
              <w:rPr>
                <w:rFonts w:ascii="Times New Roman" w:hAnsi="Times New Roman"/>
              </w:rPr>
              <w:t>nologické, slovné, dialogické, slovné  metódy,</w:t>
            </w:r>
          </w:p>
          <w:p w:rsidR="005D3318" w:rsidRPr="00452486" w:rsidRDefault="005D3318" w:rsidP="004C0D9E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demonštračné metódy: </w:t>
            </w:r>
            <w:r w:rsidR="006565ED" w:rsidRPr="00452486">
              <w:rPr>
                <w:rFonts w:ascii="Times New Roman" w:hAnsi="Times New Roman"/>
              </w:rPr>
              <w:t xml:space="preserve"> ilustrácia, práca s knihou, </w:t>
            </w:r>
          </w:p>
          <w:p w:rsidR="006565ED" w:rsidRPr="00452486" w:rsidRDefault="006565ED" w:rsidP="004C0D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52486">
              <w:rPr>
                <w:rFonts w:ascii="Times New Roman" w:hAnsi="Times New Roman"/>
              </w:rPr>
              <w:t xml:space="preserve">aktivizujúce </w:t>
            </w:r>
            <w:r w:rsidR="005D3318" w:rsidRPr="00452486">
              <w:rPr>
                <w:rFonts w:ascii="Times New Roman" w:hAnsi="Times New Roman"/>
              </w:rPr>
              <w:lastRenderedPageBreak/>
              <w:t xml:space="preserve">metódy: </w:t>
            </w:r>
            <w:r w:rsidRPr="00452486">
              <w:rPr>
                <w:rFonts w:ascii="Times New Roman" w:hAnsi="Times New Roman"/>
              </w:rPr>
              <w:t>brainstorming, didaktické hry</w:t>
            </w:r>
          </w:p>
          <w:p w:rsidR="006565ED" w:rsidRPr="00452486" w:rsidRDefault="006565ED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6565ED" w:rsidRPr="00452486" w:rsidRDefault="006565ED" w:rsidP="009B03E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lastRenderedPageBreak/>
              <w:t>hromadná, samostatná práca, skupinová práca</w:t>
            </w:r>
          </w:p>
        </w:tc>
        <w:tc>
          <w:tcPr>
            <w:tcW w:w="1793" w:type="dxa"/>
          </w:tcPr>
          <w:p w:rsidR="006565ED" w:rsidRPr="00452486" w:rsidRDefault="006565ED" w:rsidP="006565E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-vysvetliť</w:t>
            </w:r>
            <w:r w:rsidRPr="00452486">
              <w:rPr>
                <w:sz w:val="22"/>
                <w:szCs w:val="22"/>
              </w:rPr>
              <w:t xml:space="preserve"> pojem bábkové divadlo, </w:t>
            </w:r>
          </w:p>
          <w:p w:rsidR="006565ED" w:rsidRPr="00452486" w:rsidRDefault="006565ED" w:rsidP="006565E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-vysvetliť</w:t>
            </w:r>
            <w:r w:rsidRPr="00452486">
              <w:rPr>
                <w:sz w:val="22"/>
                <w:szCs w:val="22"/>
              </w:rPr>
              <w:t xml:space="preserve">, čo je bábka, kto je bábkoherec, bábkar, </w:t>
            </w:r>
          </w:p>
          <w:p w:rsidR="006565ED" w:rsidRPr="00452486" w:rsidRDefault="006565ED" w:rsidP="006565E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-zhotoviť</w:t>
            </w:r>
            <w:r w:rsidRPr="00452486">
              <w:rPr>
                <w:sz w:val="22"/>
                <w:szCs w:val="22"/>
              </w:rPr>
              <w:t xml:space="preserve"> jednoduchú bábku (z papiera, látky), </w:t>
            </w:r>
          </w:p>
          <w:p w:rsidR="006565ED" w:rsidRPr="00452486" w:rsidRDefault="006565ED" w:rsidP="006565ED">
            <w:pPr>
              <w:pStyle w:val="Default"/>
              <w:rPr>
                <w:color w:val="auto"/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-zahrať</w:t>
            </w:r>
            <w:r w:rsidRPr="00452486">
              <w:rPr>
                <w:sz w:val="22"/>
                <w:szCs w:val="22"/>
              </w:rPr>
              <w:t xml:space="preserve"> bábkovú hru so spolužiakmi,</w:t>
            </w:r>
          </w:p>
        </w:tc>
      </w:tr>
      <w:tr w:rsidR="006565ED" w:rsidRPr="00452486" w:rsidTr="005D3318">
        <w:tc>
          <w:tcPr>
            <w:tcW w:w="1439" w:type="dxa"/>
            <w:shd w:val="clear" w:color="auto" w:fill="C2D69B" w:themeFill="accent3" w:themeFillTint="99"/>
          </w:tcPr>
          <w:p w:rsidR="006565ED" w:rsidRPr="00452486" w:rsidRDefault="006565ED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6565ED" w:rsidRPr="00452486" w:rsidRDefault="006565ED" w:rsidP="009B03E8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Zdrobneniny</w:t>
            </w:r>
          </w:p>
        </w:tc>
        <w:tc>
          <w:tcPr>
            <w:tcW w:w="1417" w:type="dxa"/>
            <w:shd w:val="clear" w:color="auto" w:fill="FFFFFF" w:themeFill="background1"/>
          </w:tcPr>
          <w:p w:rsidR="006565ED" w:rsidRPr="00452486" w:rsidRDefault="005D3318" w:rsidP="006565E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Z</w:t>
            </w:r>
            <w:r w:rsidR="006565ED" w:rsidRPr="00452486">
              <w:rPr>
                <w:sz w:val="22"/>
                <w:szCs w:val="22"/>
              </w:rPr>
              <w:t>drobnenina</w:t>
            </w:r>
          </w:p>
        </w:tc>
        <w:tc>
          <w:tcPr>
            <w:tcW w:w="1842" w:type="dxa"/>
          </w:tcPr>
          <w:p w:rsidR="006565ED" w:rsidRPr="00452486" w:rsidRDefault="006565ED" w:rsidP="004C0D9E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452486">
              <w:rPr>
                <w:rFonts w:ascii="Times New Roman" w:hAnsi="Times New Roman"/>
              </w:rPr>
              <w:t>analytic</w:t>
            </w:r>
            <w:r w:rsidR="005D3318" w:rsidRPr="00452486">
              <w:rPr>
                <w:rFonts w:ascii="Times New Roman" w:hAnsi="Times New Roman"/>
              </w:rPr>
              <w:t>ko</w:t>
            </w:r>
            <w:proofErr w:type="spellEnd"/>
            <w:r w:rsidR="005D3318" w:rsidRPr="00452486">
              <w:rPr>
                <w:rFonts w:ascii="Times New Roman" w:hAnsi="Times New Roman"/>
              </w:rPr>
              <w:t xml:space="preserve"> – syntetická a syntetická metóda, </w:t>
            </w:r>
            <w:r w:rsidRPr="00452486">
              <w:rPr>
                <w:rFonts w:ascii="Times New Roman" w:hAnsi="Times New Roman"/>
              </w:rPr>
              <w:t>motivač</w:t>
            </w:r>
            <w:r w:rsidR="005D3318" w:rsidRPr="00452486">
              <w:rPr>
                <w:rFonts w:ascii="Times New Roman" w:hAnsi="Times New Roman"/>
              </w:rPr>
              <w:t xml:space="preserve">né metódy: </w:t>
            </w:r>
            <w:r w:rsidRPr="00452486">
              <w:rPr>
                <w:rFonts w:ascii="Times New Roman" w:hAnsi="Times New Roman"/>
              </w:rPr>
              <w:t>rozhovor, mon</w:t>
            </w:r>
            <w:r w:rsidR="005D3318" w:rsidRPr="00452486">
              <w:rPr>
                <w:rFonts w:ascii="Times New Roman" w:hAnsi="Times New Roman"/>
              </w:rPr>
              <w:t>ologické, slovné, dialogické, slovné  metódy</w:t>
            </w:r>
          </w:p>
          <w:p w:rsidR="006565ED" w:rsidRPr="00452486" w:rsidRDefault="005D3318" w:rsidP="004C0D9E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demonštračné metódy</w:t>
            </w:r>
            <w:r w:rsidR="006565ED" w:rsidRPr="00452486">
              <w:rPr>
                <w:rFonts w:ascii="Times New Roman" w:hAnsi="Times New Roman"/>
              </w:rPr>
              <w:t xml:space="preserve">: ilustrácia, práca s knihou, </w:t>
            </w:r>
          </w:p>
          <w:p w:rsidR="006565ED" w:rsidRPr="00452486" w:rsidRDefault="005D3318" w:rsidP="004C0D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52486">
              <w:rPr>
                <w:rFonts w:ascii="Times New Roman" w:hAnsi="Times New Roman"/>
              </w:rPr>
              <w:t xml:space="preserve">aktivizujúce metódy: </w:t>
            </w:r>
            <w:r w:rsidR="006565ED" w:rsidRPr="00452486">
              <w:rPr>
                <w:rFonts w:ascii="Times New Roman" w:hAnsi="Times New Roman"/>
              </w:rPr>
              <w:t>brainstorming, didaktické hry</w:t>
            </w:r>
          </w:p>
          <w:p w:rsidR="006565ED" w:rsidRPr="00452486" w:rsidRDefault="006565ED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6565ED" w:rsidRPr="00452486" w:rsidRDefault="006565ED" w:rsidP="009B03E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1793" w:type="dxa"/>
          </w:tcPr>
          <w:p w:rsidR="006565ED" w:rsidRPr="00452486" w:rsidRDefault="006565ED" w:rsidP="006565E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-vysvetliť</w:t>
            </w:r>
            <w:r w:rsidRPr="00452486">
              <w:rPr>
                <w:sz w:val="22"/>
                <w:szCs w:val="22"/>
              </w:rPr>
              <w:t xml:space="preserve"> pojem zdrobnenina, </w:t>
            </w:r>
          </w:p>
          <w:p w:rsidR="006565ED" w:rsidRPr="00452486" w:rsidRDefault="006565ED" w:rsidP="006565E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-</w:t>
            </w:r>
            <w:r w:rsidRPr="00452486">
              <w:rPr>
                <w:b/>
                <w:sz w:val="22"/>
                <w:szCs w:val="22"/>
              </w:rPr>
              <w:t xml:space="preserve">vyhľadať </w:t>
            </w:r>
            <w:r w:rsidRPr="00452486">
              <w:rPr>
                <w:sz w:val="22"/>
                <w:szCs w:val="22"/>
              </w:rPr>
              <w:t xml:space="preserve">zdrobneninu v texte, </w:t>
            </w:r>
          </w:p>
          <w:p w:rsidR="006565ED" w:rsidRPr="00452486" w:rsidRDefault="006565ED" w:rsidP="006565E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-vytvoriť</w:t>
            </w:r>
            <w:r w:rsidRPr="00452486">
              <w:rPr>
                <w:sz w:val="22"/>
                <w:szCs w:val="22"/>
              </w:rPr>
              <w:t xml:space="preserve"> krátky literárny text so zdrobneninami</w:t>
            </w:r>
          </w:p>
        </w:tc>
      </w:tr>
      <w:tr w:rsidR="006565ED" w:rsidRPr="00452486" w:rsidTr="00F01052">
        <w:tc>
          <w:tcPr>
            <w:tcW w:w="1439" w:type="dxa"/>
            <w:shd w:val="clear" w:color="auto" w:fill="C2D69B" w:themeFill="accent3" w:themeFillTint="99"/>
          </w:tcPr>
          <w:p w:rsidR="00B72B7B" w:rsidRPr="00452486" w:rsidRDefault="00B72B7B" w:rsidP="009B0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6565ED" w:rsidRPr="00452486" w:rsidRDefault="006565ED" w:rsidP="009B03E8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Noviny a časopisy</w:t>
            </w:r>
          </w:p>
        </w:tc>
        <w:tc>
          <w:tcPr>
            <w:tcW w:w="1417" w:type="dxa"/>
            <w:shd w:val="clear" w:color="auto" w:fill="FFFFFF" w:themeFill="background1"/>
          </w:tcPr>
          <w:p w:rsidR="006565ED" w:rsidRPr="00452486" w:rsidRDefault="00F01052" w:rsidP="006565E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N</w:t>
            </w:r>
            <w:r w:rsidR="006565ED" w:rsidRPr="00452486">
              <w:rPr>
                <w:sz w:val="22"/>
                <w:szCs w:val="22"/>
              </w:rPr>
              <w:t>oviny</w:t>
            </w:r>
          </w:p>
          <w:p w:rsidR="006565ED" w:rsidRPr="00452486" w:rsidRDefault="006565ED" w:rsidP="006565ED">
            <w:pPr>
              <w:pStyle w:val="Default"/>
              <w:rPr>
                <w:sz w:val="22"/>
                <w:szCs w:val="22"/>
              </w:rPr>
            </w:pPr>
          </w:p>
          <w:p w:rsidR="006565ED" w:rsidRPr="00452486" w:rsidRDefault="00F01052" w:rsidP="006565E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D</w:t>
            </w:r>
            <w:r w:rsidR="006565ED" w:rsidRPr="00452486">
              <w:rPr>
                <w:sz w:val="22"/>
                <w:szCs w:val="22"/>
              </w:rPr>
              <w:t>etské časopisy</w:t>
            </w:r>
          </w:p>
        </w:tc>
        <w:tc>
          <w:tcPr>
            <w:tcW w:w="1842" w:type="dxa"/>
          </w:tcPr>
          <w:p w:rsidR="006565ED" w:rsidRPr="00452486" w:rsidRDefault="006565ED" w:rsidP="004C0D9E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hlásková </w:t>
            </w:r>
            <w:proofErr w:type="spellStart"/>
            <w:r w:rsidRPr="00452486">
              <w:rPr>
                <w:rFonts w:ascii="Times New Roman" w:hAnsi="Times New Roman"/>
              </w:rPr>
              <w:t>analytic</w:t>
            </w:r>
            <w:r w:rsidR="00F01052" w:rsidRPr="00452486">
              <w:rPr>
                <w:rFonts w:ascii="Times New Roman" w:hAnsi="Times New Roman"/>
              </w:rPr>
              <w:t>ko</w:t>
            </w:r>
            <w:proofErr w:type="spellEnd"/>
            <w:r w:rsidR="00F01052" w:rsidRPr="00452486">
              <w:rPr>
                <w:rFonts w:ascii="Times New Roman" w:hAnsi="Times New Roman"/>
              </w:rPr>
              <w:t xml:space="preserve"> – syntetická a syntetická metóda, motivačné metódy: </w:t>
            </w:r>
            <w:r w:rsidRPr="00452486">
              <w:rPr>
                <w:rFonts w:ascii="Times New Roman" w:hAnsi="Times New Roman"/>
              </w:rPr>
              <w:t>rozhovor, m</w:t>
            </w:r>
            <w:r w:rsidR="00F01052" w:rsidRPr="00452486">
              <w:rPr>
                <w:rFonts w:ascii="Times New Roman" w:hAnsi="Times New Roman"/>
              </w:rPr>
              <w:t>onologické, slovné, dialogické, s slovné  metódy,</w:t>
            </w:r>
          </w:p>
          <w:p w:rsidR="006565ED" w:rsidRPr="00452486" w:rsidRDefault="006565ED" w:rsidP="004C0D9E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demonštračné m</w:t>
            </w:r>
            <w:r w:rsidR="00F01052" w:rsidRPr="00452486">
              <w:rPr>
                <w:rFonts w:ascii="Times New Roman" w:hAnsi="Times New Roman"/>
              </w:rPr>
              <w:t xml:space="preserve">etódy: </w:t>
            </w:r>
            <w:r w:rsidRPr="00452486">
              <w:rPr>
                <w:rFonts w:ascii="Times New Roman" w:hAnsi="Times New Roman"/>
              </w:rPr>
              <w:t xml:space="preserve">ilustrácia, práca s knihou, </w:t>
            </w:r>
          </w:p>
          <w:p w:rsidR="006565ED" w:rsidRPr="00452486" w:rsidRDefault="00F01052" w:rsidP="004C0D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52486">
              <w:rPr>
                <w:rFonts w:ascii="Times New Roman" w:hAnsi="Times New Roman"/>
              </w:rPr>
              <w:t xml:space="preserve">aktivizujúce metódy: </w:t>
            </w:r>
            <w:r w:rsidR="006565ED" w:rsidRPr="00452486">
              <w:rPr>
                <w:rFonts w:ascii="Times New Roman" w:hAnsi="Times New Roman"/>
              </w:rPr>
              <w:t xml:space="preserve"> brainstorming, didaktické hry</w:t>
            </w:r>
          </w:p>
          <w:p w:rsidR="006565ED" w:rsidRPr="00452486" w:rsidRDefault="006565ED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6565ED" w:rsidRPr="00452486" w:rsidRDefault="006565ED" w:rsidP="009B03E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hromadná, individuálna, skupinová, doplnková</w:t>
            </w:r>
          </w:p>
        </w:tc>
        <w:tc>
          <w:tcPr>
            <w:tcW w:w="1793" w:type="dxa"/>
          </w:tcPr>
          <w:p w:rsidR="006565ED" w:rsidRPr="00452486" w:rsidRDefault="006565ED" w:rsidP="006565E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-čítať</w:t>
            </w:r>
            <w:r w:rsidRPr="00452486">
              <w:rPr>
                <w:sz w:val="22"/>
                <w:szCs w:val="22"/>
              </w:rPr>
              <w:t xml:space="preserve"> nahlas a s porozumením veku primerané texty z novín a detských časopisov, </w:t>
            </w:r>
          </w:p>
          <w:p w:rsidR="006565ED" w:rsidRPr="00452486" w:rsidRDefault="006565ED" w:rsidP="006565E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-povedať</w:t>
            </w:r>
            <w:r w:rsidRPr="00452486">
              <w:rPr>
                <w:sz w:val="22"/>
                <w:szCs w:val="22"/>
              </w:rPr>
              <w:t xml:space="preserve"> stručný obsah prečítaného textu, </w:t>
            </w:r>
          </w:p>
          <w:p w:rsidR="006565ED" w:rsidRPr="00452486" w:rsidRDefault="006565ED" w:rsidP="006565ED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b/>
                <w:sz w:val="22"/>
                <w:szCs w:val="22"/>
              </w:rPr>
              <w:t>-poznať</w:t>
            </w:r>
            <w:r w:rsidRPr="00452486">
              <w:rPr>
                <w:sz w:val="22"/>
                <w:szCs w:val="22"/>
              </w:rPr>
              <w:t xml:space="preserve"> názvy známych detských časopisov</w:t>
            </w:r>
          </w:p>
        </w:tc>
      </w:tr>
    </w:tbl>
    <w:p w:rsidR="00DB1946" w:rsidRPr="00452486" w:rsidRDefault="00DB1946" w:rsidP="00DB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0488" w:rsidRDefault="007E0488" w:rsidP="007E0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webHidden/>
        </w:rPr>
      </w:pPr>
      <w:r w:rsidRPr="007E0488">
        <w:rPr>
          <w:rFonts w:ascii="Times New Roman" w:hAnsi="Times New Roman"/>
          <w:webHidden/>
        </w:rPr>
        <w:lastRenderedPageBreak/>
        <w:tab/>
      </w:r>
      <w:r>
        <w:rPr>
          <w:rFonts w:ascii="Times New Roman" w:hAnsi="Times New Roman"/>
          <w:webHidden/>
        </w:rPr>
        <w:t>Disponibilné hodiny (1 hodina týždenne) použijeme na rozšírenie časovej dotácie tematickéh</w:t>
      </w:r>
      <w:r>
        <w:rPr>
          <w:rFonts w:ascii="Times New Roman" w:hAnsi="Times New Roman"/>
          <w:webHidden/>
        </w:rPr>
        <w:t>o</w:t>
      </w:r>
      <w:r>
        <w:rPr>
          <w:rFonts w:ascii="Times New Roman" w:hAnsi="Times New Roman"/>
          <w:webHidden/>
        </w:rPr>
        <w:t xml:space="preserve"> celku </w:t>
      </w:r>
      <w:r>
        <w:rPr>
          <w:rFonts w:ascii="Times New Roman" w:hAnsi="Times New Roman"/>
          <w:webHidden/>
        </w:rPr>
        <w:t>Čítanie a literárna výchova</w:t>
      </w:r>
      <w:r>
        <w:rPr>
          <w:rFonts w:ascii="Times New Roman" w:hAnsi="Times New Roman"/>
          <w:webHidden/>
        </w:rPr>
        <w:t>.</w:t>
      </w:r>
    </w:p>
    <w:p w:rsidR="00F01052" w:rsidRPr="00452486" w:rsidRDefault="00F01052" w:rsidP="00DB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52486" w:rsidRPr="00452486" w:rsidRDefault="00452486" w:rsidP="00DB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52486" w:rsidRPr="00452486" w:rsidRDefault="00452486" w:rsidP="00DB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52486" w:rsidRPr="00452486" w:rsidRDefault="00452486" w:rsidP="00DB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52486" w:rsidRPr="00452486" w:rsidRDefault="00452486" w:rsidP="00DB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DB1946" w:rsidRPr="00452486" w:rsidRDefault="00DB1946" w:rsidP="00DB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Učebné zdroje:</w:t>
      </w:r>
    </w:p>
    <w:p w:rsidR="00DB1946" w:rsidRPr="00452486" w:rsidRDefault="00DB1946" w:rsidP="00DB19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2303"/>
        <w:gridCol w:w="1949"/>
        <w:gridCol w:w="1704"/>
      </w:tblGrid>
      <w:tr w:rsidR="00DB1946" w:rsidRPr="00452486" w:rsidTr="00462468">
        <w:tc>
          <w:tcPr>
            <w:tcW w:w="3227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Odborná literatúra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Učebné pomôcky</w:t>
            </w:r>
          </w:p>
        </w:tc>
        <w:tc>
          <w:tcPr>
            <w:tcW w:w="1949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Materiálne učebné prostriedky</w:t>
            </w:r>
          </w:p>
        </w:tc>
        <w:tc>
          <w:tcPr>
            <w:tcW w:w="1704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Ďalšie zdroje</w:t>
            </w:r>
          </w:p>
        </w:tc>
      </w:tr>
      <w:tr w:rsidR="00DB1946" w:rsidRPr="00452486" w:rsidTr="00462468">
        <w:tc>
          <w:tcPr>
            <w:tcW w:w="3227" w:type="dxa"/>
            <w:shd w:val="clear" w:color="auto" w:fill="C2D69B" w:themeFill="accent3" w:themeFillTint="99"/>
          </w:tcPr>
          <w:p w:rsidR="00DB1946" w:rsidRPr="00452486" w:rsidRDefault="00DB1946" w:rsidP="00F01052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</w:t>
            </w:r>
            <w:r w:rsidR="00C05938" w:rsidRPr="00452486">
              <w:rPr>
                <w:rFonts w:ascii="Times New Roman" w:hAnsi="Times New Roman"/>
              </w:rPr>
              <w:t>Slovenský jazyk pre  2</w:t>
            </w:r>
            <w:r w:rsidRPr="00452486">
              <w:rPr>
                <w:rFonts w:ascii="Times New Roman" w:hAnsi="Times New Roman"/>
              </w:rPr>
              <w:t xml:space="preserve">. ročník ZŠ, </w:t>
            </w:r>
            <w:r w:rsidR="00C05938" w:rsidRPr="00452486">
              <w:rPr>
                <w:rFonts w:ascii="Times New Roman" w:hAnsi="Times New Roman"/>
              </w:rPr>
              <w:t xml:space="preserve">Z. </w:t>
            </w:r>
            <w:proofErr w:type="spellStart"/>
            <w:r w:rsidR="00C05938" w:rsidRPr="00452486">
              <w:rPr>
                <w:rFonts w:ascii="Times New Roman" w:hAnsi="Times New Roman"/>
              </w:rPr>
              <w:t>Hirschnerová</w:t>
            </w:r>
            <w:proofErr w:type="spellEnd"/>
            <w:r w:rsidR="00C05938" w:rsidRPr="00452486">
              <w:rPr>
                <w:rFonts w:ascii="Times New Roman" w:hAnsi="Times New Roman"/>
              </w:rPr>
              <w:t xml:space="preserve">, E. </w:t>
            </w:r>
            <w:proofErr w:type="spellStart"/>
            <w:r w:rsidR="00C05938" w:rsidRPr="00452486">
              <w:rPr>
                <w:rFonts w:ascii="Times New Roman" w:hAnsi="Times New Roman"/>
              </w:rPr>
              <w:t>Dienerová</w:t>
            </w:r>
            <w:proofErr w:type="spellEnd"/>
            <w:r w:rsidRPr="00452486">
              <w:rPr>
                <w:rFonts w:ascii="Times New Roman" w:hAnsi="Times New Roman"/>
              </w:rPr>
              <w:t>,</w:t>
            </w:r>
            <w:r w:rsidR="00C05938" w:rsidRPr="00452486">
              <w:rPr>
                <w:rFonts w:ascii="Times New Roman" w:hAnsi="Times New Roman"/>
              </w:rPr>
              <w:t xml:space="preserve"> </w:t>
            </w:r>
            <w:proofErr w:type="spellStart"/>
            <w:r w:rsidR="00C05938" w:rsidRPr="00452486">
              <w:rPr>
                <w:rFonts w:ascii="Times New Roman" w:hAnsi="Times New Roman"/>
              </w:rPr>
              <w:t>M.Nosáľová</w:t>
            </w:r>
            <w:proofErr w:type="spellEnd"/>
            <w:r w:rsidR="00C05938" w:rsidRPr="00452486">
              <w:rPr>
                <w:rFonts w:ascii="Times New Roman" w:hAnsi="Times New Roman"/>
              </w:rPr>
              <w:t>,</w:t>
            </w:r>
            <w:r w:rsidRPr="00452486">
              <w:rPr>
                <w:rFonts w:ascii="Times New Roman" w:hAnsi="Times New Roman"/>
              </w:rPr>
              <w:t xml:space="preserve"> 2011. </w:t>
            </w:r>
          </w:p>
          <w:p w:rsidR="00DB1946" w:rsidRPr="00452486" w:rsidRDefault="00DB1946" w:rsidP="00F01052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Pracovný zošit </w:t>
            </w:r>
            <w:r w:rsidR="00C05938" w:rsidRPr="00452486">
              <w:rPr>
                <w:rFonts w:ascii="Times New Roman" w:hAnsi="Times New Roman"/>
              </w:rPr>
              <w:t>k učebnici Slovenský jazyk pre 2</w:t>
            </w:r>
            <w:r w:rsidRPr="00452486">
              <w:rPr>
                <w:rFonts w:ascii="Times New Roman" w:hAnsi="Times New Roman"/>
              </w:rPr>
              <w:t xml:space="preserve">. ročník ZŠ. </w:t>
            </w:r>
          </w:p>
          <w:p w:rsidR="00DB1946" w:rsidRPr="00452486" w:rsidRDefault="00C05938" w:rsidP="00F01052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486">
              <w:rPr>
                <w:rFonts w:ascii="Times New Roman" w:hAnsi="Times New Roman"/>
              </w:rPr>
              <w:t>Hirschnerová</w:t>
            </w:r>
            <w:proofErr w:type="spellEnd"/>
            <w:r w:rsidRPr="00452486">
              <w:rPr>
                <w:rFonts w:ascii="Times New Roman" w:hAnsi="Times New Roman"/>
              </w:rPr>
              <w:t>, Z.</w:t>
            </w:r>
            <w:r w:rsidR="00DB1946" w:rsidRPr="00452486">
              <w:rPr>
                <w:rFonts w:ascii="Times New Roman" w:hAnsi="Times New Roman"/>
              </w:rPr>
              <w:t xml:space="preserve">, 2013.  </w:t>
            </w:r>
          </w:p>
          <w:p w:rsidR="00DB1946" w:rsidRPr="00452486" w:rsidRDefault="00DB1946" w:rsidP="00F01052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</w:t>
            </w:r>
            <w:r w:rsidR="00C05938" w:rsidRPr="00452486">
              <w:rPr>
                <w:rFonts w:ascii="Times New Roman" w:hAnsi="Times New Roman"/>
              </w:rPr>
              <w:t>Čítanka pre 2</w:t>
            </w:r>
            <w:r w:rsidRPr="00452486">
              <w:rPr>
                <w:rFonts w:ascii="Times New Roman" w:hAnsi="Times New Roman"/>
              </w:rPr>
              <w:t xml:space="preserve">. ročník ZŠ , </w:t>
            </w:r>
            <w:r w:rsidR="00C05938" w:rsidRPr="00452486">
              <w:rPr>
                <w:rFonts w:ascii="Times New Roman" w:hAnsi="Times New Roman"/>
              </w:rPr>
              <w:t>M</w:t>
            </w:r>
            <w:r w:rsidRPr="00452486">
              <w:rPr>
                <w:rFonts w:ascii="Times New Roman" w:hAnsi="Times New Roman"/>
              </w:rPr>
              <w:t xml:space="preserve">. </w:t>
            </w:r>
            <w:proofErr w:type="spellStart"/>
            <w:r w:rsidR="00C05938" w:rsidRPr="00452486">
              <w:rPr>
                <w:rFonts w:ascii="Times New Roman" w:hAnsi="Times New Roman"/>
              </w:rPr>
              <w:t>Nosáľ</w:t>
            </w:r>
            <w:r w:rsidR="00521B66" w:rsidRPr="00452486">
              <w:rPr>
                <w:rFonts w:ascii="Times New Roman" w:hAnsi="Times New Roman"/>
              </w:rPr>
              <w:t>ová</w:t>
            </w:r>
            <w:proofErr w:type="spellEnd"/>
            <w:r w:rsidR="00521B66" w:rsidRPr="00452486">
              <w:rPr>
                <w:rFonts w:ascii="Times New Roman" w:hAnsi="Times New Roman"/>
              </w:rPr>
              <w:t xml:space="preserve">, E. </w:t>
            </w:r>
            <w:proofErr w:type="spellStart"/>
            <w:r w:rsidR="00521B66" w:rsidRPr="00452486">
              <w:rPr>
                <w:rFonts w:ascii="Times New Roman" w:hAnsi="Times New Roman"/>
              </w:rPr>
              <w:t>Dienerová</w:t>
            </w:r>
            <w:proofErr w:type="spellEnd"/>
            <w:r w:rsidR="00521B66" w:rsidRPr="00452486">
              <w:rPr>
                <w:rFonts w:ascii="Times New Roman" w:hAnsi="Times New Roman"/>
              </w:rPr>
              <w:t>, A. Hirk</w:t>
            </w:r>
            <w:r w:rsidRPr="00452486">
              <w:rPr>
                <w:rFonts w:ascii="Times New Roman" w:hAnsi="Times New Roman"/>
              </w:rPr>
              <w:t>ová,2011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odborná a metodická literatúra,</w:t>
            </w:r>
          </w:p>
        </w:tc>
        <w:tc>
          <w:tcPr>
            <w:tcW w:w="2303" w:type="dxa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>Pracovné listy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Pravidlá slovenského pravopisu,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Krátky slovník slovenského jazyka, Slovník spisovnej </w:t>
            </w:r>
          </w:p>
          <w:p w:rsidR="00C05938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výslovnosti,</w:t>
            </w:r>
          </w:p>
          <w:p w:rsidR="00DB1946" w:rsidRPr="00452486" w:rsidRDefault="00C05938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metodické príručky,</w:t>
            </w:r>
            <w:r w:rsidR="00DB1946" w:rsidRPr="00452486">
              <w:rPr>
                <w:rFonts w:ascii="Times New Roman" w:hAnsi="Times New Roman"/>
              </w:rPr>
              <w:t xml:space="preserve"> 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detské časopisy 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encyklopédie, </w:t>
            </w:r>
          </w:p>
        </w:tc>
        <w:tc>
          <w:tcPr>
            <w:tcW w:w="1949" w:type="dxa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</w:rPr>
              <w:t>Výukové CD</w:t>
            </w:r>
            <w:r w:rsidRPr="00452486">
              <w:rPr>
                <w:rFonts w:ascii="Times New Roman" w:hAnsi="Times New Roman"/>
                <w:szCs w:val="23"/>
              </w:rPr>
              <w:t xml:space="preserve"> ,</w:t>
            </w:r>
          </w:p>
          <w:p w:rsidR="00DB1946" w:rsidRPr="00452486" w:rsidRDefault="00C05938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szCs w:val="23"/>
              </w:rPr>
              <w:t>Didaktické pomôcky na slová a druhy viet</w:t>
            </w:r>
          </w:p>
          <w:p w:rsidR="00DB1946" w:rsidRPr="00452486" w:rsidRDefault="00C05938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Interaktívna tabuľa</w:t>
            </w:r>
            <w:r w:rsidR="00DB1946" w:rsidRPr="00452486">
              <w:rPr>
                <w:rFonts w:ascii="Times New Roman" w:hAnsi="Times New Roman"/>
              </w:rPr>
              <w:t>, notebook</w:t>
            </w:r>
          </w:p>
        </w:tc>
        <w:tc>
          <w:tcPr>
            <w:tcW w:w="1704" w:type="dxa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Internet </w:t>
            </w:r>
          </w:p>
        </w:tc>
      </w:tr>
    </w:tbl>
    <w:p w:rsidR="00462468" w:rsidRDefault="00462468" w:rsidP="004C0D9E">
      <w:pPr>
        <w:rPr>
          <w:rFonts w:ascii="Times New Roman" w:hAnsi="Times New Roman"/>
          <w:b/>
        </w:rPr>
      </w:pPr>
    </w:p>
    <w:p w:rsidR="00DB1946" w:rsidRPr="00452486" w:rsidRDefault="004C0D9E" w:rsidP="004C0D9E">
      <w:pPr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Začlenenie prierezových tém: viď v INOVOVANOM ŠKOLSKOM VZDELÁVACOM PROGRAME PRE 1. a 2. STUPEŇ ZŠ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B1946" w:rsidRPr="00452486" w:rsidTr="00F01052">
        <w:tc>
          <w:tcPr>
            <w:tcW w:w="9067" w:type="dxa"/>
            <w:shd w:val="clear" w:color="auto" w:fill="C2D69B" w:themeFill="accent3" w:themeFillTint="99"/>
          </w:tcPr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Hodnotenie žiaka</w:t>
            </w:r>
          </w:p>
        </w:tc>
      </w:tr>
      <w:tr w:rsidR="00DB1946" w:rsidRPr="00452486" w:rsidTr="00DB1946">
        <w:tc>
          <w:tcPr>
            <w:tcW w:w="9067" w:type="dxa"/>
            <w:shd w:val="clear" w:color="auto" w:fill="auto"/>
          </w:tcPr>
          <w:p w:rsidR="00DB1946" w:rsidRPr="00452486" w:rsidRDefault="00DB1946" w:rsidP="00DB1946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Predmet  Slovenský jazyk a literatúra sa klasifikuje  známkou . Hodnotenie  prebieha v súlade s Metodickým pokynom č. 22/2011 na hodnotenie žiakov základnej školy MŠ SR pod č. 2011-3121/ 12824:4-921 s platnosťou </w:t>
            </w:r>
            <w:r w:rsidR="00F01052" w:rsidRPr="00452486">
              <w:rPr>
                <w:rFonts w:ascii="Times New Roman" w:hAnsi="Times New Roman"/>
              </w:rPr>
              <w:t>od 01.05.2011.</w:t>
            </w:r>
          </w:p>
          <w:tbl>
            <w:tblPr>
              <w:tblpPr w:leftFromText="141" w:rightFromText="141" w:bottomFromText="160" w:vertAnchor="page" w:horzAnchor="page" w:tblpX="4306" w:tblpY="1741"/>
              <w:tblOverlap w:val="never"/>
              <w:tblW w:w="382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985"/>
            </w:tblGrid>
            <w:tr w:rsidR="00452486" w:rsidRPr="00452486" w:rsidTr="00452486">
              <w:tc>
                <w:tcPr>
                  <w:tcW w:w="3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486" w:rsidRPr="00452486" w:rsidRDefault="00452486" w:rsidP="00452486">
                  <w:pPr>
                    <w:spacing w:after="0" w:line="240" w:lineRule="auto"/>
                    <w:ind w:firstLine="2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524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Stupnica hodnotenia kontrolných diktátov zo  SJL</w:t>
                  </w:r>
                </w:p>
                <w:p w:rsidR="00452486" w:rsidRPr="00452486" w:rsidRDefault="00452486" w:rsidP="00452486">
                  <w:pPr>
                    <w:spacing w:after="0" w:line="240" w:lineRule="auto"/>
                    <w:ind w:firstLine="29"/>
                    <w:jc w:val="center"/>
                    <w:rPr>
                      <w:rFonts w:ascii="Times New Roman" w:hAnsi="Times New Roman"/>
                    </w:rPr>
                  </w:pPr>
                  <w:r w:rsidRPr="004524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1.-4.roč.</w:t>
                  </w:r>
                </w:p>
              </w:tc>
            </w:tr>
            <w:tr w:rsidR="00452486" w:rsidRPr="00452486" w:rsidTr="00452486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486" w:rsidRPr="00452486" w:rsidRDefault="00452486" w:rsidP="004524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Chyby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486" w:rsidRPr="00452486" w:rsidRDefault="00452486" w:rsidP="004524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Známka</w:t>
                  </w:r>
                </w:p>
              </w:tc>
            </w:tr>
            <w:tr w:rsidR="00452486" w:rsidRPr="00452486" w:rsidTr="00452486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486" w:rsidRPr="00452486" w:rsidRDefault="00452486" w:rsidP="004524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0 - 2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486" w:rsidRPr="00452486" w:rsidRDefault="00452486" w:rsidP="004524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452486" w:rsidRPr="00452486" w:rsidTr="00452486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486" w:rsidRPr="00452486" w:rsidRDefault="00452486" w:rsidP="004524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3 - 4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486" w:rsidRPr="00452486" w:rsidRDefault="00452486" w:rsidP="004524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</w:tr>
            <w:tr w:rsidR="00452486" w:rsidRPr="00452486" w:rsidTr="00452486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486" w:rsidRPr="00452486" w:rsidRDefault="00452486" w:rsidP="004524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5 - 7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486" w:rsidRPr="00452486" w:rsidRDefault="00452486" w:rsidP="004524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</w:tr>
            <w:tr w:rsidR="00452486" w:rsidRPr="00452486" w:rsidTr="00452486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486" w:rsidRPr="00452486" w:rsidRDefault="00452486" w:rsidP="004524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8 - 10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486" w:rsidRPr="00452486" w:rsidRDefault="00452486" w:rsidP="004524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</w:tr>
            <w:tr w:rsidR="00452486" w:rsidRPr="00452486" w:rsidTr="00452486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486" w:rsidRPr="00452486" w:rsidRDefault="00452486" w:rsidP="004524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11 a viac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2486" w:rsidRPr="00452486" w:rsidRDefault="00452486" w:rsidP="004524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</w:tr>
          </w:tbl>
          <w:p w:rsidR="00DB1946" w:rsidRPr="00452486" w:rsidRDefault="00DB1946" w:rsidP="00DB1946">
            <w:pPr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Stupnica hodnotenia kontrolných prác :</w:t>
            </w:r>
          </w:p>
          <w:tbl>
            <w:tblPr>
              <w:tblpPr w:leftFromText="141" w:rightFromText="141" w:bottomFromText="160" w:vertAnchor="page" w:horzAnchor="margin" w:tblpY="1741"/>
              <w:tblOverlap w:val="never"/>
              <w:tblW w:w="382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985"/>
            </w:tblGrid>
            <w:tr w:rsidR="00F01052" w:rsidRPr="00452486" w:rsidTr="00F01052">
              <w:tc>
                <w:tcPr>
                  <w:tcW w:w="3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052" w:rsidRPr="00452486" w:rsidRDefault="00F01052" w:rsidP="00F01052">
                  <w:pPr>
                    <w:spacing w:after="0" w:line="240" w:lineRule="auto"/>
                    <w:ind w:firstLine="2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524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Stupnica hodnotenia kontrolných prác zo  SJL</w:t>
                  </w:r>
                </w:p>
                <w:p w:rsidR="00F01052" w:rsidRPr="00452486" w:rsidRDefault="00F01052" w:rsidP="00F01052">
                  <w:pPr>
                    <w:spacing w:after="0" w:line="240" w:lineRule="auto"/>
                    <w:ind w:firstLine="29"/>
                    <w:jc w:val="center"/>
                    <w:rPr>
                      <w:rFonts w:ascii="Times New Roman" w:hAnsi="Times New Roman"/>
                    </w:rPr>
                  </w:pPr>
                  <w:r w:rsidRPr="004524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1.-4.roč.</w:t>
                  </w:r>
                </w:p>
              </w:tc>
            </w:tr>
            <w:tr w:rsidR="00F01052" w:rsidRPr="00452486" w:rsidTr="00F01052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052" w:rsidRPr="00452486" w:rsidRDefault="00F01052" w:rsidP="00F010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Percentá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052" w:rsidRPr="00452486" w:rsidRDefault="00F01052" w:rsidP="00F010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Známka</w:t>
                  </w:r>
                </w:p>
              </w:tc>
            </w:tr>
            <w:tr w:rsidR="00F01052" w:rsidRPr="00452486" w:rsidTr="00F01052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052" w:rsidRPr="00452486" w:rsidRDefault="00F01052" w:rsidP="00F010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100 – 90 %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052" w:rsidRPr="00452486" w:rsidRDefault="00F01052" w:rsidP="00F010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F01052" w:rsidRPr="00452486" w:rsidTr="00F01052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052" w:rsidRPr="00452486" w:rsidRDefault="00F01052" w:rsidP="00F010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89 – 70 %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052" w:rsidRPr="00452486" w:rsidRDefault="00F01052" w:rsidP="00F010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</w:tr>
            <w:tr w:rsidR="00F01052" w:rsidRPr="00452486" w:rsidTr="00F01052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052" w:rsidRPr="00452486" w:rsidRDefault="00F01052" w:rsidP="00F010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69 – 50 %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052" w:rsidRPr="00452486" w:rsidRDefault="00F01052" w:rsidP="00F010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</w:tr>
            <w:tr w:rsidR="00F01052" w:rsidRPr="00452486" w:rsidTr="00F01052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052" w:rsidRPr="00452486" w:rsidRDefault="00F01052" w:rsidP="00F010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49 – 30 %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052" w:rsidRPr="00452486" w:rsidRDefault="00F01052" w:rsidP="00F010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</w:tr>
            <w:tr w:rsidR="00F01052" w:rsidRPr="00452486" w:rsidTr="00F01052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052" w:rsidRPr="00452486" w:rsidRDefault="00F01052" w:rsidP="00F010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29 – 0 %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052" w:rsidRPr="00452486" w:rsidRDefault="00F01052" w:rsidP="00F010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452486"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</w:tr>
          </w:tbl>
          <w:p w:rsidR="00F01052" w:rsidRPr="00452486" w:rsidRDefault="00F01052" w:rsidP="00DB1946">
            <w:pPr>
              <w:rPr>
                <w:rFonts w:ascii="Times New Roman" w:hAnsi="Times New Roman"/>
                <w:b/>
              </w:rPr>
            </w:pPr>
          </w:p>
          <w:p w:rsidR="00F01052" w:rsidRPr="00452486" w:rsidRDefault="00F01052" w:rsidP="00DB1946">
            <w:pPr>
              <w:rPr>
                <w:rFonts w:ascii="Times New Roman" w:hAnsi="Times New Roman"/>
                <w:b/>
              </w:rPr>
            </w:pPr>
          </w:p>
          <w:p w:rsidR="00F01052" w:rsidRPr="00452486" w:rsidRDefault="00F01052" w:rsidP="00DB1946">
            <w:pPr>
              <w:rPr>
                <w:rFonts w:ascii="Times New Roman" w:hAnsi="Times New Roman"/>
                <w:b/>
              </w:rPr>
            </w:pPr>
          </w:p>
          <w:p w:rsidR="00F01052" w:rsidRPr="00452486" w:rsidRDefault="00F01052" w:rsidP="00DB1946">
            <w:pPr>
              <w:rPr>
                <w:rFonts w:ascii="Times New Roman" w:hAnsi="Times New Roman"/>
                <w:b/>
              </w:rPr>
            </w:pPr>
          </w:p>
          <w:p w:rsidR="00F01052" w:rsidRPr="00452486" w:rsidRDefault="00F01052" w:rsidP="00DB1946">
            <w:pPr>
              <w:rPr>
                <w:rFonts w:ascii="Times New Roman" w:hAnsi="Times New Roman"/>
                <w:b/>
              </w:rPr>
            </w:pPr>
          </w:p>
          <w:p w:rsidR="00452486" w:rsidRPr="00452486" w:rsidRDefault="00452486" w:rsidP="00DB1946">
            <w:pPr>
              <w:rPr>
                <w:rFonts w:ascii="Times New Roman" w:hAnsi="Times New Roman"/>
                <w:b/>
              </w:rPr>
            </w:pPr>
          </w:p>
          <w:p w:rsidR="00155F68" w:rsidRPr="00452486" w:rsidRDefault="00155F68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Počet a za</w:t>
            </w:r>
            <w:r w:rsidR="00155F68" w:rsidRPr="00452486">
              <w:rPr>
                <w:rFonts w:ascii="Times New Roman" w:hAnsi="Times New Roman"/>
                <w:b/>
              </w:rPr>
              <w:t>meranie kontrolných diktátov v 2</w:t>
            </w:r>
            <w:r w:rsidRPr="00452486">
              <w:rPr>
                <w:rFonts w:ascii="Times New Roman" w:hAnsi="Times New Roman"/>
                <w:b/>
              </w:rPr>
              <w:t xml:space="preserve">. ročníku ZŠ: 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Počet: 10 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Zameranie: </w:t>
            </w:r>
          </w:p>
          <w:p w:rsidR="00155F68" w:rsidRPr="00452486" w:rsidRDefault="00155F68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1.</w:t>
            </w:r>
            <w:r w:rsidRPr="00452486">
              <w:rPr>
                <w:rFonts w:ascii="Times New Roman" w:hAnsi="Times New Roman"/>
              </w:rPr>
              <w:t xml:space="preserve"> Opakovanie učiva z 1. ročníka ZŠ </w:t>
            </w:r>
          </w:p>
          <w:p w:rsidR="00155F68" w:rsidRPr="00452486" w:rsidRDefault="00155F68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2.</w:t>
            </w:r>
            <w:r w:rsidRPr="00452486">
              <w:rPr>
                <w:rFonts w:ascii="Times New Roman" w:hAnsi="Times New Roman"/>
              </w:rPr>
              <w:t xml:space="preserve"> Hláska a písmeno (ch, </w:t>
            </w:r>
            <w:proofErr w:type="spellStart"/>
            <w:r w:rsidRPr="00452486">
              <w:rPr>
                <w:rFonts w:ascii="Times New Roman" w:hAnsi="Times New Roman"/>
              </w:rPr>
              <w:t>dz</w:t>
            </w:r>
            <w:proofErr w:type="spellEnd"/>
            <w:r w:rsidRPr="00452486">
              <w:rPr>
                <w:rFonts w:ascii="Times New Roman" w:hAnsi="Times New Roman"/>
              </w:rPr>
              <w:t xml:space="preserve">, </w:t>
            </w:r>
            <w:proofErr w:type="spellStart"/>
            <w:r w:rsidRPr="00452486">
              <w:rPr>
                <w:rFonts w:ascii="Times New Roman" w:hAnsi="Times New Roman"/>
              </w:rPr>
              <w:t>dž</w:t>
            </w:r>
            <w:proofErr w:type="spellEnd"/>
            <w:r w:rsidRPr="00452486">
              <w:rPr>
                <w:rFonts w:ascii="Times New Roman" w:hAnsi="Times New Roman"/>
              </w:rPr>
              <w:t xml:space="preserve">) </w:t>
            </w:r>
          </w:p>
          <w:p w:rsidR="00155F68" w:rsidRPr="00452486" w:rsidRDefault="00155F68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3</w:t>
            </w:r>
            <w:r w:rsidRPr="00452486">
              <w:rPr>
                <w:rFonts w:ascii="Times New Roman" w:hAnsi="Times New Roman"/>
              </w:rPr>
              <w:t xml:space="preserve">. Samohláska ä </w:t>
            </w:r>
          </w:p>
          <w:p w:rsidR="00155F68" w:rsidRPr="00452486" w:rsidRDefault="00155F68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 xml:space="preserve">4. </w:t>
            </w:r>
            <w:r w:rsidRPr="00452486">
              <w:rPr>
                <w:rFonts w:ascii="Times New Roman" w:hAnsi="Times New Roman"/>
              </w:rPr>
              <w:t>Dvojhlásky</w:t>
            </w:r>
          </w:p>
          <w:p w:rsidR="00155F68" w:rsidRPr="00452486" w:rsidRDefault="00155F68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lastRenderedPageBreak/>
              <w:t>5</w:t>
            </w:r>
            <w:r w:rsidRPr="00452486">
              <w:rPr>
                <w:rFonts w:ascii="Times New Roman" w:hAnsi="Times New Roman"/>
              </w:rPr>
              <w:t xml:space="preserve">. Tvrdé spoluhlásky </w:t>
            </w:r>
          </w:p>
          <w:p w:rsidR="00155F68" w:rsidRPr="00452486" w:rsidRDefault="00155F68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6.</w:t>
            </w:r>
            <w:r w:rsidRPr="00452486">
              <w:rPr>
                <w:rFonts w:ascii="Times New Roman" w:hAnsi="Times New Roman"/>
              </w:rPr>
              <w:t xml:space="preserve"> Opakovanie učiva za 1. polrok </w:t>
            </w:r>
          </w:p>
          <w:p w:rsidR="00155F68" w:rsidRPr="00452486" w:rsidRDefault="00155F68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7.</w:t>
            </w:r>
            <w:r w:rsidRPr="00452486">
              <w:rPr>
                <w:rFonts w:ascii="Times New Roman" w:hAnsi="Times New Roman"/>
              </w:rPr>
              <w:t xml:space="preserve"> Mäkké spoluhlásky Slovenský jazyk a literatúra – primárne vzdelávanie </w:t>
            </w:r>
          </w:p>
          <w:p w:rsidR="00155F68" w:rsidRPr="00452486" w:rsidRDefault="00155F68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8</w:t>
            </w:r>
            <w:r w:rsidRPr="00452486">
              <w:rPr>
                <w:rFonts w:ascii="Times New Roman" w:hAnsi="Times New Roman"/>
              </w:rPr>
              <w:t xml:space="preserve">. Slabiky di, ti, </w:t>
            </w:r>
            <w:proofErr w:type="spellStart"/>
            <w:r w:rsidRPr="00452486">
              <w:rPr>
                <w:rFonts w:ascii="Times New Roman" w:hAnsi="Times New Roman"/>
              </w:rPr>
              <w:t>ni</w:t>
            </w:r>
            <w:proofErr w:type="spellEnd"/>
            <w:r w:rsidRPr="00452486">
              <w:rPr>
                <w:rFonts w:ascii="Times New Roman" w:hAnsi="Times New Roman"/>
              </w:rPr>
              <w:t xml:space="preserve">, li, de, </w:t>
            </w:r>
            <w:proofErr w:type="spellStart"/>
            <w:r w:rsidRPr="00452486">
              <w:rPr>
                <w:rFonts w:ascii="Times New Roman" w:hAnsi="Times New Roman"/>
              </w:rPr>
              <w:t>te</w:t>
            </w:r>
            <w:proofErr w:type="spellEnd"/>
            <w:r w:rsidRPr="00452486">
              <w:rPr>
                <w:rFonts w:ascii="Times New Roman" w:hAnsi="Times New Roman"/>
              </w:rPr>
              <w:t xml:space="preserve">, </w:t>
            </w:r>
            <w:proofErr w:type="spellStart"/>
            <w:r w:rsidRPr="00452486">
              <w:rPr>
                <w:rFonts w:ascii="Times New Roman" w:hAnsi="Times New Roman"/>
              </w:rPr>
              <w:t>ne</w:t>
            </w:r>
            <w:proofErr w:type="spellEnd"/>
            <w:r w:rsidRPr="00452486">
              <w:rPr>
                <w:rFonts w:ascii="Times New Roman" w:hAnsi="Times New Roman"/>
              </w:rPr>
              <w:t xml:space="preserve">, </w:t>
            </w:r>
            <w:proofErr w:type="spellStart"/>
            <w:r w:rsidRPr="00452486">
              <w:rPr>
                <w:rFonts w:ascii="Times New Roman" w:hAnsi="Times New Roman"/>
              </w:rPr>
              <w:t>le</w:t>
            </w:r>
            <w:proofErr w:type="spellEnd"/>
          </w:p>
          <w:p w:rsidR="00155F68" w:rsidRPr="00452486" w:rsidRDefault="00155F68" w:rsidP="00155F68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9.</w:t>
            </w:r>
            <w:r w:rsidRPr="00452486">
              <w:rPr>
                <w:rFonts w:ascii="Times New Roman" w:hAnsi="Times New Roman"/>
              </w:rPr>
              <w:t xml:space="preserve"> Vety </w:t>
            </w:r>
            <w:r w:rsidRPr="00452486">
              <w:rPr>
                <w:rFonts w:ascii="Times New Roman" w:hAnsi="Times New Roman"/>
              </w:rPr>
              <w:tab/>
            </w:r>
          </w:p>
          <w:p w:rsidR="00DB1946" w:rsidRPr="00452486" w:rsidRDefault="00155F68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10.</w:t>
            </w:r>
            <w:r w:rsidRPr="00452486">
              <w:rPr>
                <w:rFonts w:ascii="Times New Roman" w:hAnsi="Times New Roman"/>
              </w:rPr>
              <w:t xml:space="preserve"> Opakovanie učiva z 2. ročníka</w:t>
            </w:r>
          </w:p>
          <w:p w:rsidR="00DB1946" w:rsidRDefault="00DB1946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 xml:space="preserve">Stupnica hodnotenia kontrolných diktátov: </w:t>
            </w:r>
          </w:p>
          <w:p w:rsidR="00462468" w:rsidRPr="00452486" w:rsidRDefault="00462468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0 – 1 chyba = 1 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2 – 4 chyby = 2 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5 – 7 chýb = 3 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8 – 10 chýb = 4 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11 a viac chýb = 5 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Rovnaké chyby v tom istom slove sa pokladajú za jednu chybu, napríklad </w:t>
            </w:r>
            <w:proofErr w:type="spellStart"/>
            <w:r w:rsidRPr="00452486">
              <w:rPr>
                <w:rFonts w:ascii="Times New Roman" w:hAnsi="Times New Roman"/>
              </w:rPr>
              <w:t>ríchly</w:t>
            </w:r>
            <w:proofErr w:type="spellEnd"/>
            <w:r w:rsidRPr="00452486">
              <w:rPr>
                <w:rFonts w:ascii="Times New Roman" w:hAnsi="Times New Roman"/>
              </w:rPr>
              <w:t xml:space="preserve"> chlapec mal </w:t>
            </w:r>
            <w:proofErr w:type="spellStart"/>
            <w:r w:rsidRPr="00452486">
              <w:rPr>
                <w:rFonts w:ascii="Times New Roman" w:hAnsi="Times New Roman"/>
              </w:rPr>
              <w:t>ríchly</w:t>
            </w:r>
            <w:proofErr w:type="spellEnd"/>
            <w:r w:rsidRPr="00452486">
              <w:rPr>
                <w:rFonts w:ascii="Times New Roman" w:hAnsi="Times New Roman"/>
              </w:rPr>
              <w:t xml:space="preserve"> krok – (1 chyba).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Rozsah kontrolných diktát</w:t>
            </w:r>
            <w:r w:rsidR="00155F68" w:rsidRPr="00452486">
              <w:rPr>
                <w:rFonts w:ascii="Times New Roman" w:hAnsi="Times New Roman"/>
              </w:rPr>
              <w:t>ov v 2. ročníku: 20 – 3</w:t>
            </w:r>
            <w:r w:rsidRPr="00452486">
              <w:rPr>
                <w:rFonts w:ascii="Times New Roman" w:hAnsi="Times New Roman"/>
              </w:rPr>
              <w:t xml:space="preserve">0 plnovýznamových slov </w:t>
            </w:r>
          </w:p>
          <w:p w:rsidR="00DB1946" w:rsidRPr="00452486" w:rsidRDefault="00DB1946" w:rsidP="00DB1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>Poznámka: Navrhovaný rozsah slov platí aj pri prepise a odpise textu.</w:t>
            </w:r>
          </w:p>
        </w:tc>
      </w:tr>
    </w:tbl>
    <w:p w:rsidR="004C0D9E" w:rsidRPr="00452486" w:rsidRDefault="004C0D9E" w:rsidP="00452486">
      <w:pPr>
        <w:spacing w:after="0"/>
        <w:jc w:val="both"/>
        <w:rPr>
          <w:rFonts w:ascii="Times New Roman" w:hAnsi="Times New Roman"/>
          <w:b/>
        </w:rPr>
      </w:pPr>
    </w:p>
    <w:p w:rsidR="004C0D9E" w:rsidRPr="00810E17" w:rsidRDefault="004C0D9E" w:rsidP="004C0D9E">
      <w:pPr>
        <w:shd w:val="clear" w:color="auto" w:fill="FFFFFF" w:themeFill="background1"/>
        <w:rPr>
          <w:rFonts w:ascii="Times New Roman" w:hAnsi="Times New Roman"/>
          <w:color w:val="632423" w:themeColor="accent2" w:themeShade="80"/>
        </w:rPr>
      </w:pPr>
    </w:p>
    <w:p w:rsidR="00E57013" w:rsidRPr="00462468" w:rsidRDefault="00462468" w:rsidP="00462468">
      <w:pPr>
        <w:pStyle w:val="Nadpis2"/>
        <w:rPr>
          <w:rFonts w:ascii="Times New Roman" w:hAnsi="Times New Roman" w:cs="Times New Roman"/>
          <w:color w:val="984806" w:themeColor="accent6" w:themeShade="80"/>
        </w:rPr>
      </w:pPr>
      <w:bookmarkStart w:id="27" w:name="_Toc21459388"/>
      <w:r w:rsidRPr="00462468">
        <w:rPr>
          <w:rFonts w:ascii="Times New Roman" w:hAnsi="Times New Roman" w:cs="Times New Roman"/>
          <w:color w:val="984806" w:themeColor="accent6" w:themeShade="80"/>
        </w:rPr>
        <w:t xml:space="preserve">1.2 </w:t>
      </w:r>
      <w:r w:rsidR="00E57013" w:rsidRPr="00462468">
        <w:rPr>
          <w:rFonts w:ascii="Times New Roman" w:hAnsi="Times New Roman" w:cs="Times New Roman"/>
          <w:color w:val="984806" w:themeColor="accent6" w:themeShade="80"/>
        </w:rPr>
        <w:t>PRVOUKA</w:t>
      </w:r>
      <w:bookmarkEnd w:id="27"/>
      <w:r w:rsidR="00E57013" w:rsidRPr="00462468">
        <w:rPr>
          <w:rFonts w:ascii="Times New Roman" w:hAnsi="Times New Roman" w:cs="Times New Roman"/>
          <w:color w:val="984806" w:themeColor="accent6" w:themeShade="80"/>
        </w:rPr>
        <w:t xml:space="preserve"> </w:t>
      </w:r>
    </w:p>
    <w:p w:rsidR="00E57013" w:rsidRPr="00452486" w:rsidRDefault="00E57013" w:rsidP="00E57013">
      <w:pPr>
        <w:pStyle w:val="Odsekzoznamu"/>
        <w:ind w:left="855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C0D9E" w:rsidRPr="00452486" w:rsidTr="00452486">
        <w:tc>
          <w:tcPr>
            <w:tcW w:w="9209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VYUČOVACÍ PREDMET PRVOUKA</w:t>
            </w:r>
          </w:p>
        </w:tc>
      </w:tr>
    </w:tbl>
    <w:p w:rsidR="004C0D9E" w:rsidRPr="00452486" w:rsidRDefault="004C0D9E" w:rsidP="004C0D9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0D9E" w:rsidRPr="00452486" w:rsidTr="004C0D9E">
        <w:tc>
          <w:tcPr>
            <w:tcW w:w="9062" w:type="dxa"/>
            <w:shd w:val="clear" w:color="auto" w:fill="EEECE1" w:themeFill="background2"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 xml:space="preserve">Názov predmetu: </w:t>
            </w:r>
            <w:proofErr w:type="spellStart"/>
            <w:r w:rsidRPr="00452486">
              <w:rPr>
                <w:rFonts w:ascii="Times New Roman" w:hAnsi="Times New Roman"/>
                <w:b/>
              </w:rPr>
              <w:t>Prvouka</w:t>
            </w:r>
            <w:proofErr w:type="spellEnd"/>
          </w:p>
        </w:tc>
      </w:tr>
      <w:tr w:rsidR="004C0D9E" w:rsidRPr="00452486" w:rsidTr="00452486">
        <w:tc>
          <w:tcPr>
            <w:tcW w:w="9062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Časový rozsah výučby spolu:</w:t>
            </w:r>
            <w:r w:rsidR="00452486">
              <w:rPr>
                <w:rFonts w:ascii="Times New Roman" w:hAnsi="Times New Roman"/>
                <w:b/>
              </w:rPr>
              <w:t xml:space="preserve"> 2 hodiny týždenne, spolu 66 hodín</w:t>
            </w:r>
          </w:p>
        </w:tc>
      </w:tr>
      <w:tr w:rsidR="004C0D9E" w:rsidRPr="00452486" w:rsidTr="004C0D9E">
        <w:tc>
          <w:tcPr>
            <w:tcW w:w="9062" w:type="dxa"/>
            <w:shd w:val="clear" w:color="auto" w:fill="EEECE1" w:themeFill="background2"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Ročník: druhý</w:t>
            </w:r>
          </w:p>
        </w:tc>
      </w:tr>
      <w:tr w:rsidR="004C0D9E" w:rsidRPr="00452486" w:rsidTr="00452486">
        <w:tc>
          <w:tcPr>
            <w:tcW w:w="9062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Škola:</w:t>
            </w:r>
            <w:r w:rsidRPr="00452486">
              <w:rPr>
                <w:rFonts w:ascii="Times New Roman" w:hAnsi="Times New Roman"/>
              </w:rPr>
              <w:t xml:space="preserve"> Základná </w:t>
            </w:r>
            <w:r w:rsidR="00452486">
              <w:rPr>
                <w:rFonts w:ascii="Times New Roman" w:hAnsi="Times New Roman"/>
              </w:rPr>
              <w:t xml:space="preserve">škola, Námestie </w:t>
            </w:r>
            <w:proofErr w:type="spellStart"/>
            <w:r w:rsidR="00452486">
              <w:rPr>
                <w:rFonts w:ascii="Times New Roman" w:hAnsi="Times New Roman"/>
              </w:rPr>
              <w:t>A.H.Škultétyho</w:t>
            </w:r>
            <w:proofErr w:type="spellEnd"/>
            <w:r w:rsidR="00452486">
              <w:rPr>
                <w:rFonts w:ascii="Times New Roman" w:hAnsi="Times New Roman"/>
              </w:rPr>
              <w:t xml:space="preserve"> 9, Veľký Krtíš</w:t>
            </w:r>
          </w:p>
        </w:tc>
      </w:tr>
      <w:tr w:rsidR="004C0D9E" w:rsidRPr="00452486" w:rsidTr="004C0D9E">
        <w:tc>
          <w:tcPr>
            <w:tcW w:w="9062" w:type="dxa"/>
            <w:shd w:val="clear" w:color="auto" w:fill="EEECE1" w:themeFill="background2"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Vyučovací jazyk:</w:t>
            </w:r>
            <w:r w:rsidRPr="00452486">
              <w:rPr>
                <w:rFonts w:ascii="Times New Roman" w:hAnsi="Times New Roman"/>
              </w:rPr>
              <w:t xml:space="preserve"> slovenský</w:t>
            </w:r>
          </w:p>
        </w:tc>
      </w:tr>
      <w:tr w:rsidR="004C0D9E" w:rsidRPr="00452486" w:rsidTr="00452486">
        <w:tc>
          <w:tcPr>
            <w:tcW w:w="9062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Stupeň vzdelania:</w:t>
            </w:r>
            <w:r w:rsidRPr="00452486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4C0D9E" w:rsidRPr="00452486" w:rsidRDefault="004C0D9E" w:rsidP="004C0D9E">
      <w:pPr>
        <w:rPr>
          <w:rFonts w:ascii="Times New Roman" w:hAnsi="Times New Roman"/>
        </w:rPr>
      </w:pPr>
    </w:p>
    <w:p w:rsidR="004C0D9E" w:rsidRPr="00452486" w:rsidRDefault="004C0D9E" w:rsidP="004C0D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 xml:space="preserve">Charakteristika predmetu: </w:t>
      </w:r>
    </w:p>
    <w:p w:rsidR="004C0D9E" w:rsidRDefault="004C0D9E" w:rsidP="004C0D9E">
      <w:pPr>
        <w:jc w:val="both"/>
        <w:rPr>
          <w:rFonts w:ascii="Times New Roman" w:hAnsi="Times New Roman"/>
        </w:rPr>
      </w:pPr>
      <w:proofErr w:type="spellStart"/>
      <w:r w:rsidRPr="00452486">
        <w:rPr>
          <w:rFonts w:ascii="Times New Roman" w:hAnsi="Times New Roman"/>
        </w:rPr>
        <w:t>Prvouka</w:t>
      </w:r>
      <w:proofErr w:type="spellEnd"/>
      <w:r w:rsidRPr="00452486">
        <w:rPr>
          <w:rFonts w:ascii="Times New Roman" w:hAnsi="Times New Roman"/>
        </w:rPr>
        <w:t xml:space="preserve"> vytvára vedomostný, </w:t>
      </w:r>
      <w:proofErr w:type="spellStart"/>
      <w:r w:rsidRPr="00452486">
        <w:rPr>
          <w:rFonts w:ascii="Times New Roman" w:hAnsi="Times New Roman"/>
        </w:rPr>
        <w:t>spôsobilostný</w:t>
      </w:r>
      <w:proofErr w:type="spellEnd"/>
      <w:r w:rsidRPr="00452486">
        <w:rPr>
          <w:rFonts w:ascii="Times New Roman" w:hAnsi="Times New Roman"/>
        </w:rPr>
        <w:t xml:space="preserve"> a postojový základ pre dva nadväzujúce predmety – prírodovedu a vlastivedu. Vo vlastivednej oblasti sa zameriava na poznávanie reálneho spoločenského priestoru prostredníctvom oboznamovania sa s fungovaním služieb, samosprávy a geografického opisu krajiny. V prírodovednej oblasti poznávaním organizmov, neživého prostredia a ich vzájomných vzťahov oboznamuje žiakov s reálnym prírodným priestorom prostredníctvom skúmania fungovania vybraných prírodných javov.</w:t>
      </w:r>
    </w:p>
    <w:p w:rsidR="00452486" w:rsidRPr="00452486" w:rsidRDefault="00452486" w:rsidP="004C0D9E">
      <w:pPr>
        <w:jc w:val="both"/>
        <w:rPr>
          <w:rFonts w:ascii="Times New Roman" w:hAnsi="Times New Roman"/>
        </w:rPr>
      </w:pPr>
    </w:p>
    <w:p w:rsidR="004C0D9E" w:rsidRPr="00452486" w:rsidRDefault="004C0D9E" w:rsidP="004C0D9E">
      <w:pPr>
        <w:tabs>
          <w:tab w:val="left" w:pos="2760"/>
        </w:tabs>
        <w:spacing w:after="0" w:line="240" w:lineRule="auto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Obsah predmetu:</w:t>
      </w:r>
    </w:p>
    <w:p w:rsidR="004C0D9E" w:rsidRPr="00452486" w:rsidRDefault="004C0D9E" w:rsidP="004C0D9E">
      <w:pPr>
        <w:suppressAutoHyphens/>
        <w:jc w:val="both"/>
        <w:rPr>
          <w:rFonts w:ascii="Times New Roman" w:hAnsi="Times New Roman"/>
        </w:rPr>
      </w:pPr>
      <w:r w:rsidRPr="00452486">
        <w:rPr>
          <w:rFonts w:ascii="Times New Roman" w:hAnsi="Times New Roman"/>
        </w:rPr>
        <w:t>Vzdelávací obsah predmetu je rozdelený do tematických okruhov:</w:t>
      </w:r>
    </w:p>
    <w:p w:rsidR="004C0D9E" w:rsidRPr="00452486" w:rsidRDefault="004C0D9E" w:rsidP="00FC3CCE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Rastliny</w:t>
      </w:r>
    </w:p>
    <w:p w:rsidR="004C0D9E" w:rsidRPr="00452486" w:rsidRDefault="004C0D9E" w:rsidP="00FC3CCE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Živočíchy</w:t>
      </w:r>
    </w:p>
    <w:p w:rsidR="004C0D9E" w:rsidRPr="00452486" w:rsidRDefault="004C0D9E" w:rsidP="00FC3CCE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Človek</w:t>
      </w:r>
    </w:p>
    <w:p w:rsidR="004C0D9E" w:rsidRPr="00452486" w:rsidRDefault="004C0D9E" w:rsidP="00FC3CCE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Neživá príroda a skúmanie prírodných javov</w:t>
      </w:r>
    </w:p>
    <w:p w:rsidR="004C0D9E" w:rsidRPr="00E73F0F" w:rsidRDefault="004C0D9E" w:rsidP="00E73F0F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lastRenderedPageBreak/>
        <w:t>Svet okolo nás</w:t>
      </w:r>
    </w:p>
    <w:p w:rsidR="004C0D9E" w:rsidRDefault="004C0D9E" w:rsidP="004C0D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462468" w:rsidRDefault="00462468" w:rsidP="004C0D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462468" w:rsidRPr="00452486" w:rsidRDefault="00462468" w:rsidP="004C0D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4C0D9E" w:rsidRPr="00452486" w:rsidTr="00E73F0F">
        <w:tc>
          <w:tcPr>
            <w:tcW w:w="534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Ciele vyučovania</w:t>
            </w:r>
          </w:p>
        </w:tc>
      </w:tr>
      <w:tr w:rsidR="004C0D9E" w:rsidRPr="00452486" w:rsidTr="00E73F0F">
        <w:tc>
          <w:tcPr>
            <w:tcW w:w="534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auto"/>
          </w:tcPr>
          <w:p w:rsidR="004C0D9E" w:rsidRPr="00E73F0F" w:rsidRDefault="00452486" w:rsidP="004C0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73F0F">
              <w:rPr>
                <w:rFonts w:ascii="Times New Roman" w:hAnsi="Times New Roman"/>
              </w:rPr>
              <w:t>Žiaci:</w:t>
            </w:r>
          </w:p>
          <w:p w:rsidR="00E73F0F" w:rsidRDefault="004C0D9E" w:rsidP="004C0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73F0F">
              <w:rPr>
                <w:rFonts w:ascii="Times New Roman" w:hAnsi="Times New Roman"/>
              </w:rPr>
              <w:sym w:font="Symbol" w:char="F0B7"/>
            </w:r>
            <w:r w:rsidR="00452486" w:rsidRPr="00E73F0F">
              <w:rPr>
                <w:rFonts w:ascii="Times New Roman" w:hAnsi="Times New Roman"/>
              </w:rPr>
              <w:t xml:space="preserve"> rozvíjajú svoje predstavy o vybraných prírodných a spoločenských javoch, </w:t>
            </w:r>
          </w:p>
          <w:p w:rsidR="00E73F0F" w:rsidRDefault="00452486" w:rsidP="004C0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73F0F">
              <w:rPr>
                <w:rFonts w:ascii="Times New Roman" w:hAnsi="Times New Roman"/>
              </w:rPr>
              <w:sym w:font="Symbol" w:char="F0B7"/>
            </w:r>
            <w:r w:rsidRPr="00E73F0F">
              <w:rPr>
                <w:rFonts w:ascii="Times New Roman" w:hAnsi="Times New Roman"/>
              </w:rPr>
              <w:t xml:space="preserve"> rozvíjajú svoje pozorovacie spôsobilosti tak, aby z bežne zažívaných situácií dokázali získať nové informácie a obohatiť si doterajšie poznanie, </w:t>
            </w:r>
          </w:p>
          <w:p w:rsidR="00E73F0F" w:rsidRDefault="00452486" w:rsidP="004C0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73F0F">
              <w:rPr>
                <w:rFonts w:ascii="Times New Roman" w:hAnsi="Times New Roman"/>
              </w:rPr>
              <w:sym w:font="Symbol" w:char="F0B7"/>
            </w:r>
            <w:r w:rsidRPr="00E73F0F">
              <w:rPr>
                <w:rFonts w:ascii="Times New Roman" w:hAnsi="Times New Roman"/>
              </w:rPr>
              <w:t xml:space="preserve"> sú vedení k porovnávaniu predmetov a javov a k zoskupovaniu, triedeniu predmetov a javov podľa identifikovaných znakov, </w:t>
            </w:r>
          </w:p>
          <w:p w:rsidR="00E73F0F" w:rsidRDefault="00452486" w:rsidP="004C0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73F0F">
              <w:rPr>
                <w:rFonts w:ascii="Times New Roman" w:hAnsi="Times New Roman"/>
              </w:rPr>
              <w:sym w:font="Symbol" w:char="F0B7"/>
            </w:r>
            <w:r w:rsidRPr="00E73F0F">
              <w:rPr>
                <w:rFonts w:ascii="Times New Roman" w:hAnsi="Times New Roman"/>
              </w:rPr>
              <w:t xml:space="preserve"> zovšeobecňujú na základe porovnávania, </w:t>
            </w:r>
          </w:p>
          <w:p w:rsidR="00E73F0F" w:rsidRDefault="00452486" w:rsidP="004C0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73F0F">
              <w:rPr>
                <w:rFonts w:ascii="Times New Roman" w:hAnsi="Times New Roman"/>
              </w:rPr>
              <w:sym w:font="Symbol" w:char="F0B7"/>
            </w:r>
            <w:r w:rsidRPr="00E73F0F">
              <w:rPr>
                <w:rFonts w:ascii="Times New Roman" w:hAnsi="Times New Roman"/>
              </w:rPr>
              <w:t xml:space="preserve"> vytvárajú vlastný, argumentačne podložený úsudok, </w:t>
            </w:r>
          </w:p>
          <w:p w:rsidR="00E73F0F" w:rsidRDefault="00452486" w:rsidP="004C0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73F0F">
              <w:rPr>
                <w:rFonts w:ascii="Times New Roman" w:hAnsi="Times New Roman"/>
              </w:rPr>
              <w:sym w:font="Symbol" w:char="F0B7"/>
            </w:r>
            <w:r w:rsidRPr="00E73F0F">
              <w:rPr>
                <w:rFonts w:ascii="Times New Roman" w:hAnsi="Times New Roman"/>
              </w:rPr>
              <w:t xml:space="preserve"> spolupracujú pri riešení jednoduchých skúmateľských aktivít, pričom súčasťou kooperácie je podieľanie sa na aktuálnom poznaní a jeho efektívnom využívaní pri tvorbe záveru (riešenia), </w:t>
            </w:r>
          </w:p>
          <w:p w:rsidR="00E73F0F" w:rsidRDefault="00452486" w:rsidP="004C0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73F0F">
              <w:rPr>
                <w:rFonts w:ascii="Times New Roman" w:hAnsi="Times New Roman"/>
              </w:rPr>
              <w:sym w:font="Symbol" w:char="F0B7"/>
            </w:r>
            <w:r w:rsidRPr="00E73F0F">
              <w:rPr>
                <w:rFonts w:ascii="Times New Roman" w:hAnsi="Times New Roman"/>
              </w:rPr>
              <w:t xml:space="preserve"> argumentujú prostredníctvom vlastnej skúsenosti, t.j. rozvoja odbornej diskusie k danej téme, ktorá je adekvátna z hľadiska veku</w:t>
            </w:r>
            <w:r w:rsidR="00E73F0F">
              <w:rPr>
                <w:rFonts w:ascii="Times New Roman" w:hAnsi="Times New Roman"/>
              </w:rPr>
              <w:t xml:space="preserve"> </w:t>
            </w:r>
            <w:r w:rsidRPr="00E73F0F">
              <w:rPr>
                <w:rFonts w:ascii="Times New Roman" w:hAnsi="Times New Roman"/>
              </w:rPr>
              <w:t xml:space="preserve">primeranosti žiakov, </w:t>
            </w:r>
          </w:p>
          <w:p w:rsidR="00E73F0F" w:rsidRDefault="00452486" w:rsidP="004C0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73F0F">
              <w:rPr>
                <w:rFonts w:ascii="Times New Roman" w:hAnsi="Times New Roman"/>
              </w:rPr>
              <w:sym w:font="Symbol" w:char="F0B7"/>
            </w:r>
            <w:r w:rsidRPr="00E73F0F">
              <w:rPr>
                <w:rFonts w:ascii="Times New Roman" w:hAnsi="Times New Roman"/>
              </w:rPr>
              <w:t xml:space="preserve"> rozlišujú vhodné a nevhodné správanie v triede aj mimo nej, </w:t>
            </w:r>
          </w:p>
          <w:p w:rsidR="00E73F0F" w:rsidRDefault="00452486" w:rsidP="004C0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73F0F">
              <w:rPr>
                <w:rFonts w:ascii="Times New Roman" w:hAnsi="Times New Roman"/>
              </w:rPr>
              <w:sym w:font="Symbol" w:char="F0B7"/>
            </w:r>
            <w:r w:rsidRPr="00E73F0F">
              <w:rPr>
                <w:rFonts w:ascii="Times New Roman" w:hAnsi="Times New Roman"/>
              </w:rPr>
              <w:t xml:space="preserve"> uvedomujú si a rešpektujú rozdielnosť u ľudí (rozumejú, že existujú podobnosti a rozdiely medzi skupinami ľudí),</w:t>
            </w:r>
          </w:p>
          <w:p w:rsidR="00E73F0F" w:rsidRDefault="00452486" w:rsidP="004C0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73F0F">
              <w:rPr>
                <w:rFonts w:ascii="Times New Roman" w:hAnsi="Times New Roman"/>
              </w:rPr>
              <w:sym w:font="Symbol" w:char="F0B7"/>
            </w:r>
            <w:r w:rsidRPr="00E73F0F">
              <w:rPr>
                <w:rFonts w:ascii="Times New Roman" w:hAnsi="Times New Roman"/>
              </w:rPr>
              <w:t xml:space="preserve"> vysvetľujú význam pravidiel a predpisov v živote,</w:t>
            </w:r>
          </w:p>
          <w:p w:rsidR="00E73F0F" w:rsidRDefault="00E73F0F" w:rsidP="004C0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sym w:font="Symbol" w:char="F0B7"/>
            </w:r>
            <w:r>
              <w:t xml:space="preserve"> </w:t>
            </w:r>
            <w:r w:rsidRPr="00E73F0F">
              <w:rPr>
                <w:rFonts w:ascii="Times New Roman" w:hAnsi="Times New Roman"/>
              </w:rPr>
              <w:t xml:space="preserve">rozlišujú riziká spojených s každodenným životom a možnosťami úrazu (šport, rekreácia a i.), </w:t>
            </w:r>
            <w:r w:rsidRPr="00E73F0F">
              <w:rPr>
                <w:rFonts w:ascii="Times New Roman" w:hAnsi="Times New Roman"/>
              </w:rPr>
              <w:sym w:font="Symbol" w:char="F0B7"/>
            </w:r>
            <w:r w:rsidRPr="00E73F0F">
              <w:rPr>
                <w:rFonts w:ascii="Times New Roman" w:hAnsi="Times New Roman"/>
              </w:rPr>
              <w:t xml:space="preserve"> poznajú bezpečnosť v domácom prostredí, v škole i na ceste do školy a v mimoškolských aktivitách, </w:t>
            </w:r>
          </w:p>
          <w:p w:rsidR="00E73F0F" w:rsidRPr="00452486" w:rsidRDefault="00E73F0F" w:rsidP="004C0D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73F0F">
              <w:rPr>
                <w:rFonts w:ascii="Times New Roman" w:hAnsi="Times New Roman"/>
              </w:rPr>
              <w:sym w:font="Symbol" w:char="F0B7"/>
            </w:r>
            <w:r w:rsidRPr="00E73F0F">
              <w:rPr>
                <w:rFonts w:ascii="Times New Roman" w:hAnsi="Times New Roman"/>
              </w:rPr>
              <w:t xml:space="preserve"> poznajú pravidlá správania sa v rizikových situáciách podľa vzoru (vedia ako a kde sa obrátiť o pomoc).</w:t>
            </w:r>
          </w:p>
        </w:tc>
      </w:tr>
    </w:tbl>
    <w:p w:rsidR="004C0D9E" w:rsidRPr="00452486" w:rsidRDefault="004C0D9E" w:rsidP="004C0D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20"/>
      </w:tblGrid>
      <w:tr w:rsidR="004C0D9E" w:rsidRPr="00452486" w:rsidTr="00E73F0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Kľúčové kompetencie, ktoré predmet rozvíja</w:t>
            </w:r>
          </w:p>
        </w:tc>
      </w:tr>
      <w:tr w:rsidR="004C0D9E" w:rsidRPr="00452486" w:rsidTr="00E73F0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 xml:space="preserve">Poznávacie (kognitívne) spôsobilosti </w:t>
            </w:r>
          </w:p>
          <w:p w:rsidR="004C0D9E" w:rsidRPr="00452486" w:rsidRDefault="004C0D9E" w:rsidP="00FC3CCE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smerovať k zisťovaniu úrovne žiaka o realite, ktorá ho obklopuje,</w:t>
            </w:r>
          </w:p>
          <w:p w:rsidR="004C0D9E" w:rsidRPr="00452486" w:rsidRDefault="004C0D9E" w:rsidP="00FC3CCE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rozvíjať zámerné, systematické a cieľavedomé vnímanie prostredníctvom konkrétnych a presných úloh</w:t>
            </w:r>
          </w:p>
          <w:p w:rsidR="004C0D9E" w:rsidRPr="00452486" w:rsidRDefault="004C0D9E" w:rsidP="00FC3CCE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rozvíjať výberovosť vnímania tak, aby sa žiaci naučili vyčleňovať niektoré vlastnosti predmetov</w:t>
            </w:r>
          </w:p>
          <w:p w:rsidR="004C0D9E" w:rsidRPr="00452486" w:rsidRDefault="004C0D9E" w:rsidP="00FC3CCE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rozvíjať predstavy o čase</w:t>
            </w:r>
          </w:p>
          <w:p w:rsidR="004C0D9E" w:rsidRPr="00452486" w:rsidRDefault="004C0D9E" w:rsidP="00FC3CCE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rozvíjať predstavy o priestore a vzdialenosti</w:t>
            </w:r>
          </w:p>
          <w:p w:rsidR="004C0D9E" w:rsidRPr="00452486" w:rsidRDefault="004C0D9E" w:rsidP="00FC3CCE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usmerňovať spontánnu pozornosť žiakov</w:t>
            </w:r>
          </w:p>
          <w:p w:rsidR="004C0D9E" w:rsidRPr="00452486" w:rsidRDefault="004C0D9E" w:rsidP="00FC3CCE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rozširovať rozsah pamäti – zintenzívňovať slovno-logickú pamäť</w:t>
            </w:r>
          </w:p>
          <w:p w:rsidR="004C0D9E" w:rsidRPr="00452486" w:rsidRDefault="004C0D9E" w:rsidP="00FC3CCE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systematizovať vedomosti a skúsenosti, odhaľovať vzťahy medzi poznatkami</w:t>
            </w:r>
          </w:p>
          <w:p w:rsidR="004C0D9E" w:rsidRPr="00452486" w:rsidRDefault="004C0D9E" w:rsidP="00FC3CCE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rozširovať predstavy o pojmoch, ktoré sú ešte nestále a nepresné</w:t>
            </w:r>
          </w:p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C0D9E" w:rsidRPr="00452486" w:rsidTr="00E73F0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D9E" w:rsidRPr="00462468" w:rsidRDefault="004C0D9E" w:rsidP="00462468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462468">
              <w:rPr>
                <w:rFonts w:ascii="Times New Roman" w:hAnsi="Times New Roman" w:cs="Times New Roman"/>
                <w:b/>
              </w:rPr>
              <w:t>Osobnostné (personálne) spôsobilosti</w:t>
            </w:r>
          </w:p>
          <w:p w:rsidR="00462468" w:rsidRDefault="004C0D9E" w:rsidP="00462468">
            <w:pPr>
              <w:pStyle w:val="Bezriadkovani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62468">
              <w:rPr>
                <w:rFonts w:ascii="Times New Roman" w:hAnsi="Times New Roman" w:cs="Times New Roman"/>
              </w:rPr>
              <w:t>sebauvedomovanie</w:t>
            </w:r>
          </w:p>
          <w:p w:rsidR="00462468" w:rsidRDefault="004C0D9E" w:rsidP="00462468">
            <w:pPr>
              <w:pStyle w:val="Bezriadkovani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62468">
              <w:rPr>
                <w:rFonts w:ascii="Times New Roman" w:hAnsi="Times New Roman" w:cs="Times New Roman"/>
              </w:rPr>
              <w:t>sebapoznanie</w:t>
            </w:r>
          </w:p>
          <w:p w:rsidR="00462468" w:rsidRDefault="004C0D9E" w:rsidP="00462468">
            <w:pPr>
              <w:pStyle w:val="Bezriadkovani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proofErr w:type="spellStart"/>
            <w:r w:rsidRPr="00462468">
              <w:rPr>
                <w:rFonts w:ascii="Times New Roman" w:hAnsi="Times New Roman" w:cs="Times New Roman"/>
              </w:rPr>
              <w:t>sebaponímanie</w:t>
            </w:r>
            <w:proofErr w:type="spellEnd"/>
          </w:p>
          <w:p w:rsidR="00462468" w:rsidRDefault="004C0D9E" w:rsidP="00462468">
            <w:pPr>
              <w:pStyle w:val="Bezriadkovani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62468">
              <w:rPr>
                <w:rFonts w:ascii="Times New Roman" w:hAnsi="Times New Roman" w:cs="Times New Roman"/>
              </w:rPr>
              <w:lastRenderedPageBreak/>
              <w:t>sebahodnotenie</w:t>
            </w:r>
          </w:p>
          <w:p w:rsidR="00462468" w:rsidRDefault="004C0D9E" w:rsidP="00462468">
            <w:pPr>
              <w:pStyle w:val="Bezriadkovani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62468">
              <w:rPr>
                <w:rFonts w:ascii="Times New Roman" w:hAnsi="Times New Roman" w:cs="Times New Roman"/>
              </w:rPr>
              <w:t>sebakontrola</w:t>
            </w:r>
          </w:p>
          <w:p w:rsidR="00462468" w:rsidRDefault="004C0D9E" w:rsidP="00462468">
            <w:pPr>
              <w:pStyle w:val="Bezriadkovani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62468">
              <w:rPr>
                <w:rFonts w:ascii="Times New Roman" w:hAnsi="Times New Roman" w:cs="Times New Roman"/>
              </w:rPr>
              <w:t>sebareflexia</w:t>
            </w:r>
          </w:p>
          <w:p w:rsidR="00462468" w:rsidRDefault="004C0D9E" w:rsidP="00462468">
            <w:pPr>
              <w:pStyle w:val="Bezriadkovani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62468">
              <w:rPr>
                <w:rFonts w:ascii="Times New Roman" w:hAnsi="Times New Roman" w:cs="Times New Roman"/>
              </w:rPr>
              <w:t>sebadôvera</w:t>
            </w:r>
          </w:p>
          <w:p w:rsidR="00462468" w:rsidRDefault="004C0D9E" w:rsidP="00462468">
            <w:pPr>
              <w:pStyle w:val="Bezriadkovani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62468">
              <w:rPr>
                <w:rFonts w:ascii="Times New Roman" w:hAnsi="Times New Roman" w:cs="Times New Roman"/>
              </w:rPr>
              <w:t>sebaúcta</w:t>
            </w:r>
          </w:p>
          <w:p w:rsidR="004C0D9E" w:rsidRPr="00462468" w:rsidRDefault="004C0D9E" w:rsidP="00462468">
            <w:pPr>
              <w:pStyle w:val="Bezriadkovania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62468">
              <w:rPr>
                <w:rFonts w:ascii="Times New Roman" w:hAnsi="Times New Roman" w:cs="Times New Roman"/>
              </w:rPr>
              <w:t>sebavýchova</w:t>
            </w:r>
          </w:p>
        </w:tc>
      </w:tr>
      <w:tr w:rsidR="004C0D9E" w:rsidRPr="00452486" w:rsidTr="00E73F0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 xml:space="preserve">kompetencie (spôsobilosti) v oblasti informačných a komunikačných technológií  </w:t>
            </w:r>
          </w:p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vie používať vybrané informačné a komunikačné technológie pri vyučovaní a učení sa,  </w:t>
            </w:r>
          </w:p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dokáže adekvátne veku aktívne vyhľadávať informácie na internete,  </w:t>
            </w:r>
          </w:p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>- chápe, že je rozdiel medzi reálnym a virtuálnym svetom,</w:t>
            </w:r>
            <w:r w:rsidRPr="00452486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4C0D9E" w:rsidRPr="00452486" w:rsidTr="00E73F0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 xml:space="preserve">kompetencia (spôsobilosť) učiť sa učiť sa  </w:t>
            </w:r>
          </w:p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má osvojené základy schopnosti sebareflexie pri poznávaní svojich myšlienkových postupov,  </w:t>
            </w:r>
          </w:p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uplatňuje základy rôznych techník učenia sa a osvojovania si poznatkov,  </w:t>
            </w:r>
          </w:p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>- uvedomuje si význam vytrvalosti a iniciatívy pre svoj pokrok,</w:t>
            </w:r>
            <w:r w:rsidRPr="00452486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4C0D9E" w:rsidRPr="00452486" w:rsidTr="00E73F0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 xml:space="preserve">kompetencia (spôsobilosť) riešiť problémy  </w:t>
            </w:r>
          </w:p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vníma a sleduje problémové situácie v škole a vo svojom najbližšom okolí, premýšľa o ich príčinách a navrhne riešenie podľa svojich vedomostí a skúseností z danej oblasti,  </w:t>
            </w:r>
          </w:p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>- pri riešení problémov hľadá a využíva rôzne informácie</w:t>
            </w:r>
            <w:r w:rsidRPr="0045248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C0D9E" w:rsidRPr="00452486" w:rsidTr="00E73F0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 xml:space="preserve">sociálne (spôsobilosti)  </w:t>
            </w:r>
          </w:p>
          <w:p w:rsidR="00462468" w:rsidRDefault="004C0D9E" w:rsidP="00462468">
            <w:pPr>
              <w:pStyle w:val="Bezriadkovania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462468">
              <w:rPr>
                <w:rFonts w:ascii="Times New Roman" w:hAnsi="Times New Roman" w:cs="Times New Roman"/>
              </w:rPr>
              <w:t>osvojiť si zásady a pravidlá správania v</w:t>
            </w:r>
            <w:r w:rsidR="00462468">
              <w:rPr>
                <w:rFonts w:ascii="Times New Roman" w:hAnsi="Times New Roman" w:cs="Times New Roman"/>
              </w:rPr>
              <w:t> </w:t>
            </w:r>
            <w:r w:rsidRPr="00462468">
              <w:rPr>
                <w:rFonts w:ascii="Times New Roman" w:hAnsi="Times New Roman" w:cs="Times New Roman"/>
              </w:rPr>
              <w:t>triede</w:t>
            </w:r>
          </w:p>
          <w:p w:rsidR="00462468" w:rsidRDefault="004C0D9E" w:rsidP="00462468">
            <w:pPr>
              <w:pStyle w:val="Bezriadkovania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462468">
              <w:rPr>
                <w:rFonts w:ascii="Times New Roman" w:hAnsi="Times New Roman" w:cs="Times New Roman"/>
              </w:rPr>
              <w:t>osvojiť si základy pre spolupracujúce správanie</w:t>
            </w:r>
          </w:p>
          <w:p w:rsidR="00462468" w:rsidRDefault="004C0D9E" w:rsidP="00462468">
            <w:pPr>
              <w:pStyle w:val="Bezriadkovania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462468">
              <w:rPr>
                <w:rFonts w:ascii="Times New Roman" w:hAnsi="Times New Roman" w:cs="Times New Roman"/>
              </w:rPr>
              <w:t>získať a prehĺbiť si schopnosť vcítiť sa do situácie iných</w:t>
            </w:r>
          </w:p>
          <w:p w:rsidR="00462468" w:rsidRDefault="004C0D9E" w:rsidP="00462468">
            <w:pPr>
              <w:pStyle w:val="Bezriadkovania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462468">
              <w:rPr>
                <w:rFonts w:ascii="Times New Roman" w:hAnsi="Times New Roman" w:cs="Times New Roman"/>
              </w:rPr>
              <w:t>osvojiť si základy vyjadrenia asertívnej pochvaly, schopnosť asertívneho odmietnutia, kritiky</w:t>
            </w:r>
          </w:p>
          <w:p w:rsidR="00462468" w:rsidRDefault="004C0D9E" w:rsidP="00462468">
            <w:pPr>
              <w:pStyle w:val="Bezriadkovania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462468">
              <w:rPr>
                <w:rFonts w:ascii="Times New Roman" w:hAnsi="Times New Roman" w:cs="Times New Roman"/>
              </w:rPr>
              <w:t>osvojiť si základy prosociálneho správania</w:t>
            </w:r>
          </w:p>
          <w:p w:rsidR="00462468" w:rsidRDefault="004C0D9E" w:rsidP="00462468">
            <w:pPr>
              <w:pStyle w:val="Bezriadkovania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462468">
              <w:rPr>
                <w:rFonts w:ascii="Times New Roman" w:hAnsi="Times New Roman" w:cs="Times New Roman"/>
              </w:rPr>
              <w:t>vytvoriť si pozitívne postoje k spolužiakom a</w:t>
            </w:r>
            <w:r w:rsidR="00462468">
              <w:rPr>
                <w:rFonts w:ascii="Times New Roman" w:hAnsi="Times New Roman" w:cs="Times New Roman"/>
              </w:rPr>
              <w:t> </w:t>
            </w:r>
            <w:r w:rsidRPr="00462468">
              <w:rPr>
                <w:rFonts w:ascii="Times New Roman" w:hAnsi="Times New Roman" w:cs="Times New Roman"/>
              </w:rPr>
              <w:t>kamarátom</w:t>
            </w:r>
          </w:p>
          <w:p w:rsidR="00462468" w:rsidRDefault="004C0D9E" w:rsidP="00462468">
            <w:pPr>
              <w:pStyle w:val="Bezriadkovania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462468">
              <w:rPr>
                <w:rFonts w:ascii="Times New Roman" w:hAnsi="Times New Roman" w:cs="Times New Roman"/>
              </w:rPr>
              <w:t>poznať a kultivovať vzťah k iným ľuďom, k ich práci, kultúre, zvykom</w:t>
            </w:r>
          </w:p>
          <w:p w:rsidR="004C0D9E" w:rsidRPr="00462468" w:rsidRDefault="004C0D9E" w:rsidP="00462468">
            <w:pPr>
              <w:pStyle w:val="Bezriadkovania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462468">
              <w:rPr>
                <w:rFonts w:ascii="Times New Roman" w:hAnsi="Times New Roman" w:cs="Times New Roman"/>
              </w:rPr>
              <w:t>tvoriť si vzťah k okolitému svetu a ku prírode priamym kontaktom a osobnou zainteresovanosťou</w:t>
            </w:r>
          </w:p>
        </w:tc>
      </w:tr>
      <w:tr w:rsidR="004C0D9E" w:rsidRPr="00452486" w:rsidTr="00E73F0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 xml:space="preserve">kompetencia (spôsobilosť) vnímať a chápať kultúru a vyjadrovať sa nástrojmi kultúry  </w:t>
            </w:r>
          </w:p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rešpektuje vkus iných ľudí a primerane veku dokáže vyjadriť svoj názor a </w:t>
            </w:r>
            <w:proofErr w:type="spellStart"/>
            <w:r w:rsidRPr="00452486">
              <w:rPr>
                <w:rFonts w:ascii="Times New Roman" w:hAnsi="Times New Roman"/>
              </w:rPr>
              <w:t>vkusový</w:t>
            </w:r>
            <w:proofErr w:type="spellEnd"/>
            <w:r w:rsidRPr="00452486">
              <w:rPr>
                <w:rFonts w:ascii="Times New Roman" w:hAnsi="Times New Roman"/>
              </w:rPr>
              <w:t xml:space="preserve"> postoj,  </w:t>
            </w:r>
          </w:p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ovláda základné pravidlá, normy a zvyky súvisiace s úpravou zovňajšku človeka,  </w:t>
            </w:r>
          </w:p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- pozná bežné pravidlá spoločenského kontaktu (etiketu),  </w:t>
            </w:r>
          </w:p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>- správa sa kultúrne, primerane okolnostiam a situáciám,</w:t>
            </w:r>
            <w:r w:rsidRPr="00452486"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:rsidR="001A5D1B" w:rsidRPr="00452486" w:rsidRDefault="001A5D1B" w:rsidP="004C0D9E">
      <w:pPr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24"/>
        <w:gridCol w:w="1407"/>
      </w:tblGrid>
      <w:tr w:rsidR="004C0D9E" w:rsidRPr="00452486" w:rsidTr="001A5D1B">
        <w:tc>
          <w:tcPr>
            <w:tcW w:w="565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4" w:type="dxa"/>
            <w:shd w:val="clear" w:color="auto" w:fill="C2D69B" w:themeFill="accent3" w:themeFillTint="99"/>
          </w:tcPr>
          <w:p w:rsidR="004C0D9E" w:rsidRPr="00452486" w:rsidRDefault="004C0D9E" w:rsidP="001A5D1B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Tematické celky</w:t>
            </w:r>
            <w:r w:rsidR="001A5D1B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407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Počet hodín</w:t>
            </w:r>
          </w:p>
        </w:tc>
      </w:tr>
      <w:tr w:rsidR="004C0D9E" w:rsidRPr="00452486" w:rsidTr="001A5D1B">
        <w:tc>
          <w:tcPr>
            <w:tcW w:w="565" w:type="dxa"/>
            <w:shd w:val="clear" w:color="auto" w:fill="C2D69B" w:themeFill="accent3" w:themeFillTint="99"/>
          </w:tcPr>
          <w:p w:rsidR="004C0D9E" w:rsidRPr="00452486" w:rsidRDefault="00E73F0F" w:rsidP="001A5D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124" w:type="dxa"/>
          </w:tcPr>
          <w:p w:rsidR="004C0D9E" w:rsidRPr="001A5D1B" w:rsidRDefault="004C0D9E" w:rsidP="004C0D9E">
            <w:pPr>
              <w:pStyle w:val="Default"/>
              <w:rPr>
                <w:sz w:val="22"/>
                <w:szCs w:val="22"/>
              </w:rPr>
            </w:pPr>
            <w:r w:rsidRPr="001A5D1B">
              <w:rPr>
                <w:bCs/>
                <w:sz w:val="22"/>
                <w:szCs w:val="22"/>
              </w:rPr>
              <w:t>Rastliny</w:t>
            </w:r>
          </w:p>
        </w:tc>
        <w:tc>
          <w:tcPr>
            <w:tcW w:w="1407" w:type="dxa"/>
          </w:tcPr>
          <w:p w:rsidR="004C0D9E" w:rsidRPr="001A5D1B" w:rsidRDefault="004C0D9E" w:rsidP="004C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D1B">
              <w:rPr>
                <w:rFonts w:ascii="Times New Roman" w:hAnsi="Times New Roman"/>
                <w:b/>
              </w:rPr>
              <w:t>12</w:t>
            </w:r>
          </w:p>
        </w:tc>
      </w:tr>
      <w:tr w:rsidR="004C0D9E" w:rsidRPr="00452486" w:rsidTr="001A5D1B">
        <w:tc>
          <w:tcPr>
            <w:tcW w:w="565" w:type="dxa"/>
            <w:shd w:val="clear" w:color="auto" w:fill="C2D69B" w:themeFill="accent3" w:themeFillTint="99"/>
          </w:tcPr>
          <w:p w:rsidR="004C0D9E" w:rsidRPr="00452486" w:rsidRDefault="00E73F0F" w:rsidP="001A5D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124" w:type="dxa"/>
          </w:tcPr>
          <w:p w:rsidR="004C0D9E" w:rsidRPr="001A5D1B" w:rsidRDefault="004C0D9E" w:rsidP="004C0D9E">
            <w:pPr>
              <w:pStyle w:val="Default"/>
              <w:rPr>
                <w:sz w:val="22"/>
                <w:szCs w:val="22"/>
              </w:rPr>
            </w:pPr>
            <w:r w:rsidRPr="001A5D1B">
              <w:rPr>
                <w:bCs/>
                <w:sz w:val="22"/>
                <w:szCs w:val="22"/>
              </w:rPr>
              <w:t>Živočíchy</w:t>
            </w:r>
          </w:p>
        </w:tc>
        <w:tc>
          <w:tcPr>
            <w:tcW w:w="1407" w:type="dxa"/>
          </w:tcPr>
          <w:p w:rsidR="004C0D9E" w:rsidRPr="001A5D1B" w:rsidRDefault="004C0D9E" w:rsidP="004C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D1B">
              <w:rPr>
                <w:rFonts w:ascii="Times New Roman" w:hAnsi="Times New Roman"/>
                <w:b/>
              </w:rPr>
              <w:t>16</w:t>
            </w:r>
          </w:p>
        </w:tc>
      </w:tr>
      <w:tr w:rsidR="004C0D9E" w:rsidRPr="00452486" w:rsidTr="001A5D1B">
        <w:tc>
          <w:tcPr>
            <w:tcW w:w="565" w:type="dxa"/>
            <w:shd w:val="clear" w:color="auto" w:fill="C2D69B" w:themeFill="accent3" w:themeFillTint="99"/>
          </w:tcPr>
          <w:p w:rsidR="004C0D9E" w:rsidRPr="00452486" w:rsidRDefault="00E73F0F" w:rsidP="001A5D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124" w:type="dxa"/>
          </w:tcPr>
          <w:p w:rsidR="004C0D9E" w:rsidRPr="001A5D1B" w:rsidRDefault="004C0D9E" w:rsidP="004C0D9E">
            <w:pPr>
              <w:pStyle w:val="Default"/>
              <w:rPr>
                <w:sz w:val="22"/>
                <w:szCs w:val="22"/>
              </w:rPr>
            </w:pPr>
            <w:r w:rsidRPr="001A5D1B">
              <w:rPr>
                <w:bCs/>
                <w:sz w:val="22"/>
                <w:szCs w:val="22"/>
              </w:rPr>
              <w:t xml:space="preserve">Človek </w:t>
            </w:r>
          </w:p>
        </w:tc>
        <w:tc>
          <w:tcPr>
            <w:tcW w:w="1407" w:type="dxa"/>
          </w:tcPr>
          <w:p w:rsidR="004C0D9E" w:rsidRPr="001A5D1B" w:rsidRDefault="004C0D9E" w:rsidP="004C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D1B">
              <w:rPr>
                <w:rFonts w:ascii="Times New Roman" w:hAnsi="Times New Roman"/>
                <w:b/>
              </w:rPr>
              <w:t>16</w:t>
            </w:r>
          </w:p>
        </w:tc>
      </w:tr>
      <w:tr w:rsidR="004C0D9E" w:rsidRPr="00452486" w:rsidTr="001A5D1B">
        <w:tc>
          <w:tcPr>
            <w:tcW w:w="565" w:type="dxa"/>
            <w:shd w:val="clear" w:color="auto" w:fill="C2D69B" w:themeFill="accent3" w:themeFillTint="99"/>
          </w:tcPr>
          <w:p w:rsidR="004C0D9E" w:rsidRPr="00452486" w:rsidRDefault="001A5D1B" w:rsidP="001A5D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124" w:type="dxa"/>
          </w:tcPr>
          <w:p w:rsidR="004C0D9E" w:rsidRPr="001A5D1B" w:rsidRDefault="004C0D9E" w:rsidP="001A5D1B">
            <w:pPr>
              <w:pStyle w:val="Bezriadkovania"/>
              <w:rPr>
                <w:rFonts w:ascii="Times New Roman" w:hAnsi="Times New Roman" w:cs="Times New Roman"/>
              </w:rPr>
            </w:pPr>
            <w:r w:rsidRPr="001A5D1B">
              <w:rPr>
                <w:rFonts w:ascii="Times New Roman" w:hAnsi="Times New Roman" w:cs="Times New Roman"/>
              </w:rPr>
              <w:t>Neživá príroda a skúmanie prírodných javov</w:t>
            </w:r>
          </w:p>
        </w:tc>
        <w:tc>
          <w:tcPr>
            <w:tcW w:w="1407" w:type="dxa"/>
          </w:tcPr>
          <w:p w:rsidR="004C0D9E" w:rsidRPr="001A5D1B" w:rsidRDefault="004C0D9E" w:rsidP="001A5D1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1A5D1B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C0D9E" w:rsidRPr="00452486" w:rsidTr="001A5D1B">
        <w:tc>
          <w:tcPr>
            <w:tcW w:w="565" w:type="dxa"/>
            <w:shd w:val="clear" w:color="auto" w:fill="C2D69B" w:themeFill="accent3" w:themeFillTint="99"/>
          </w:tcPr>
          <w:p w:rsidR="004C0D9E" w:rsidRPr="00452486" w:rsidRDefault="001A5D1B" w:rsidP="001A5D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124" w:type="dxa"/>
          </w:tcPr>
          <w:p w:rsidR="001A5D1B" w:rsidRPr="001A5D1B" w:rsidRDefault="004C0D9E" w:rsidP="001A5D1B">
            <w:pPr>
              <w:pStyle w:val="Bezriadkovania"/>
              <w:rPr>
                <w:rFonts w:ascii="Times New Roman" w:hAnsi="Times New Roman" w:cs="Times New Roman"/>
              </w:rPr>
            </w:pPr>
            <w:r w:rsidRPr="001A5D1B">
              <w:rPr>
                <w:rFonts w:ascii="Times New Roman" w:hAnsi="Times New Roman" w:cs="Times New Roman"/>
              </w:rPr>
              <w:t>Svet okolo nás</w:t>
            </w:r>
          </w:p>
        </w:tc>
        <w:tc>
          <w:tcPr>
            <w:tcW w:w="1407" w:type="dxa"/>
          </w:tcPr>
          <w:p w:rsidR="004C0D9E" w:rsidRPr="001A5D1B" w:rsidRDefault="004C0D9E" w:rsidP="001A5D1B">
            <w:pPr>
              <w:pStyle w:val="Bezriadkovania"/>
              <w:jc w:val="center"/>
              <w:rPr>
                <w:rFonts w:ascii="Times New Roman" w:hAnsi="Times New Roman" w:cs="Times New Roman"/>
                <w:b/>
              </w:rPr>
            </w:pPr>
            <w:r w:rsidRPr="001A5D1B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1A5D1B" w:rsidRPr="00580F37" w:rsidRDefault="001A5D1B" w:rsidP="004C0D9E">
      <w:pPr>
        <w:rPr>
          <w:rFonts w:ascii="Times New Roman" w:hAnsi="Times New Roman"/>
          <w:b/>
        </w:rPr>
      </w:pPr>
    </w:p>
    <w:p w:rsidR="004C0D9E" w:rsidRPr="00452486" w:rsidRDefault="004C0D9E" w:rsidP="004C0D9E">
      <w:pPr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Stratégie  vyučovania:</w:t>
      </w: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402"/>
        <w:gridCol w:w="1806"/>
        <w:gridCol w:w="1572"/>
        <w:gridCol w:w="1531"/>
        <w:gridCol w:w="1921"/>
      </w:tblGrid>
      <w:tr w:rsidR="004C0D9E" w:rsidRPr="00580F37" w:rsidTr="00580F37">
        <w:tc>
          <w:tcPr>
            <w:tcW w:w="1280" w:type="dxa"/>
            <w:shd w:val="clear" w:color="auto" w:fill="C2D69B" w:themeFill="accent3" w:themeFillTint="99"/>
          </w:tcPr>
          <w:p w:rsidR="004C0D9E" w:rsidRPr="00580F37" w:rsidRDefault="004C0D9E" w:rsidP="004C0D9E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0F37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02" w:type="dxa"/>
            <w:shd w:val="clear" w:color="auto" w:fill="C2D69B" w:themeFill="accent3" w:themeFillTint="99"/>
          </w:tcPr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0F37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806" w:type="dxa"/>
            <w:shd w:val="clear" w:color="auto" w:fill="C2D69B" w:themeFill="accent3" w:themeFillTint="99"/>
          </w:tcPr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0F37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572" w:type="dxa"/>
            <w:shd w:val="clear" w:color="auto" w:fill="C2D69B" w:themeFill="accent3" w:themeFillTint="99"/>
          </w:tcPr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0F37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531" w:type="dxa"/>
            <w:shd w:val="clear" w:color="auto" w:fill="C2D69B" w:themeFill="accent3" w:themeFillTint="99"/>
          </w:tcPr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0F37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921" w:type="dxa"/>
            <w:shd w:val="clear" w:color="auto" w:fill="C2D69B" w:themeFill="accent3" w:themeFillTint="99"/>
          </w:tcPr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0F37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4C0D9E" w:rsidRPr="00580F37" w:rsidTr="00580F37">
        <w:tc>
          <w:tcPr>
            <w:tcW w:w="1280" w:type="dxa"/>
            <w:shd w:val="clear" w:color="auto" w:fill="C2D69B" w:themeFill="accent3" w:themeFillTint="99"/>
          </w:tcPr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  <w:b/>
                <w:bCs/>
              </w:rPr>
              <w:t xml:space="preserve">    Rastliny</w:t>
            </w:r>
          </w:p>
        </w:tc>
        <w:tc>
          <w:tcPr>
            <w:tcW w:w="1402" w:type="dxa"/>
            <w:shd w:val="clear" w:color="auto" w:fill="FFFFFF" w:themeFill="background1"/>
          </w:tcPr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Rastliny a ich životné podmienky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 xml:space="preserve">Klíčenie </w:t>
            </w:r>
            <w:r w:rsidRPr="00580F37">
              <w:rPr>
                <w:rFonts w:ascii="Times New Roman" w:hAnsi="Times New Roman"/>
              </w:rPr>
              <w:lastRenderedPageBreak/>
              <w:t>semien</w:t>
            </w:r>
          </w:p>
        </w:tc>
        <w:tc>
          <w:tcPr>
            <w:tcW w:w="1806" w:type="dxa"/>
            <w:shd w:val="clear" w:color="auto" w:fill="FFFFFF" w:themeFill="background1"/>
          </w:tcPr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lastRenderedPageBreak/>
              <w:t xml:space="preserve">-rôznorodosť životných podmienok rastlín, prispôsobovanie sa </w:t>
            </w:r>
          </w:p>
          <w:p w:rsidR="004C0D9E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lastRenderedPageBreak/>
              <w:t xml:space="preserve">prostrediu, životné prejavy rastlín </w:t>
            </w:r>
          </w:p>
          <w:p w:rsidR="00580F37" w:rsidRDefault="00580F37" w:rsidP="004C0D9E">
            <w:pPr>
              <w:pStyle w:val="Default"/>
              <w:rPr>
                <w:sz w:val="22"/>
                <w:szCs w:val="22"/>
              </w:rPr>
            </w:pPr>
          </w:p>
          <w:p w:rsidR="00580F37" w:rsidRDefault="00580F37" w:rsidP="004C0D9E">
            <w:pPr>
              <w:pStyle w:val="Default"/>
              <w:rPr>
                <w:sz w:val="22"/>
                <w:szCs w:val="22"/>
              </w:rPr>
            </w:pPr>
          </w:p>
          <w:p w:rsidR="00580F37" w:rsidRDefault="00580F37" w:rsidP="004C0D9E">
            <w:pPr>
              <w:pStyle w:val="Default"/>
              <w:rPr>
                <w:sz w:val="22"/>
                <w:szCs w:val="22"/>
              </w:rPr>
            </w:pPr>
          </w:p>
          <w:p w:rsidR="00580F37" w:rsidRDefault="00580F37" w:rsidP="004C0D9E">
            <w:pPr>
              <w:pStyle w:val="Default"/>
              <w:rPr>
                <w:sz w:val="22"/>
                <w:szCs w:val="22"/>
              </w:rPr>
            </w:pPr>
          </w:p>
          <w:p w:rsidR="00580F37" w:rsidRDefault="00580F37" w:rsidP="004C0D9E">
            <w:pPr>
              <w:pStyle w:val="Default"/>
              <w:rPr>
                <w:sz w:val="22"/>
                <w:szCs w:val="22"/>
              </w:rPr>
            </w:pPr>
          </w:p>
          <w:p w:rsidR="00580F37" w:rsidRDefault="00580F37" w:rsidP="004C0D9E">
            <w:pPr>
              <w:pStyle w:val="Default"/>
              <w:rPr>
                <w:sz w:val="22"/>
                <w:szCs w:val="22"/>
              </w:rPr>
            </w:pPr>
          </w:p>
          <w:p w:rsidR="00580F37" w:rsidRDefault="00580F37" w:rsidP="004C0D9E">
            <w:pPr>
              <w:pStyle w:val="Default"/>
              <w:rPr>
                <w:sz w:val="22"/>
                <w:szCs w:val="22"/>
              </w:rPr>
            </w:pPr>
          </w:p>
          <w:p w:rsidR="00580F37" w:rsidRDefault="00580F37" w:rsidP="004C0D9E">
            <w:pPr>
              <w:pStyle w:val="Default"/>
              <w:rPr>
                <w:sz w:val="22"/>
                <w:szCs w:val="22"/>
              </w:rPr>
            </w:pPr>
          </w:p>
          <w:p w:rsidR="00580F37" w:rsidRPr="00580F37" w:rsidRDefault="00580F37" w:rsidP="004C0D9E">
            <w:pPr>
              <w:pStyle w:val="Default"/>
              <w:rPr>
                <w:sz w:val="22"/>
                <w:szCs w:val="22"/>
              </w:rPr>
            </w:pPr>
          </w:p>
          <w:p w:rsidR="004C0D9E" w:rsidRPr="00580F37" w:rsidRDefault="004C0D9E" w:rsidP="004C0D9E">
            <w:pPr>
              <w:framePr w:hSpace="141" w:wrap="around" w:vAnchor="text" w:hAnchor="margin" w:y="-162"/>
              <w:suppressOverlap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-význam rastlinných semien, rozširovanie semien, podmienky</w:t>
            </w:r>
          </w:p>
          <w:p w:rsidR="004C0D9E" w:rsidRDefault="004C0D9E" w:rsidP="004C0D9E">
            <w:pPr>
              <w:framePr w:hSpace="141" w:wrap="around" w:vAnchor="text" w:hAnchor="margin" w:y="-162"/>
              <w:suppressOverlap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 xml:space="preserve">-klíčenia semien: vzduch, voda, teplo </w:t>
            </w:r>
          </w:p>
          <w:p w:rsidR="00580F37" w:rsidRDefault="00580F37" w:rsidP="004C0D9E">
            <w:pPr>
              <w:framePr w:hSpace="141" w:wrap="around" w:vAnchor="text" w:hAnchor="margin" w:y="-162"/>
              <w:suppressOverlap/>
              <w:rPr>
                <w:rFonts w:ascii="Times New Roman" w:hAnsi="Times New Roman"/>
              </w:rPr>
            </w:pPr>
          </w:p>
          <w:p w:rsidR="00580F37" w:rsidRDefault="00580F37" w:rsidP="004C0D9E">
            <w:pPr>
              <w:framePr w:hSpace="141" w:wrap="around" w:vAnchor="text" w:hAnchor="margin" w:y="-162"/>
              <w:suppressOverlap/>
              <w:rPr>
                <w:rFonts w:ascii="Times New Roman" w:hAnsi="Times New Roman"/>
              </w:rPr>
            </w:pPr>
          </w:p>
          <w:p w:rsidR="00580F37" w:rsidRDefault="00580F37" w:rsidP="004C0D9E">
            <w:pPr>
              <w:framePr w:hSpace="141" w:wrap="around" w:vAnchor="text" w:hAnchor="margin" w:y="-162"/>
              <w:suppressOverlap/>
              <w:rPr>
                <w:rFonts w:ascii="Times New Roman" w:hAnsi="Times New Roman"/>
              </w:rPr>
            </w:pPr>
          </w:p>
          <w:p w:rsidR="00580F37" w:rsidRDefault="00580F37" w:rsidP="004C0D9E">
            <w:pPr>
              <w:framePr w:hSpace="141" w:wrap="around" w:vAnchor="text" w:hAnchor="margin" w:y="-162"/>
              <w:suppressOverlap/>
              <w:rPr>
                <w:rFonts w:ascii="Times New Roman" w:hAnsi="Times New Roman"/>
              </w:rPr>
            </w:pPr>
          </w:p>
          <w:p w:rsidR="00580F37" w:rsidRPr="00580F37" w:rsidRDefault="00580F37" w:rsidP="004C0D9E">
            <w:pPr>
              <w:framePr w:hSpace="141" w:wrap="around" w:vAnchor="text" w:hAnchor="margin" w:y="-162"/>
              <w:suppressOverlap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-rast rastliny, životné podmienky rastlín: svetlo, teplo, vzduch, voda, 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pôda</w:t>
            </w:r>
          </w:p>
        </w:tc>
        <w:tc>
          <w:tcPr>
            <w:tcW w:w="1572" w:type="dxa"/>
          </w:tcPr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lastRenderedPageBreak/>
              <w:t xml:space="preserve">-voľné vyjadrenie (text, maľovanie, modelovanie, grafické </w:t>
            </w:r>
            <w:r w:rsidRPr="00580F37">
              <w:rPr>
                <w:rFonts w:ascii="Times New Roman" w:hAnsi="Times New Roman"/>
              </w:rPr>
              <w:lastRenderedPageBreak/>
              <w:t xml:space="preserve">znázornenie, dramatické stvárnenie)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-vysvetľovanie, rozprávanie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práca s doplnkovou literatúrou 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-názorná metóda, demonštrácia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 xml:space="preserve">-experimentálne činnosti  založené na pozorovaní a systéme </w:t>
            </w:r>
            <w:r w:rsidRPr="00580F37">
              <w:rPr>
                <w:rFonts w:ascii="Times New Roman" w:hAnsi="Times New Roman"/>
                <w:i/>
              </w:rPr>
              <w:t xml:space="preserve">pokus-omyl a </w:t>
            </w:r>
            <w:r w:rsidRPr="00580F37">
              <w:rPr>
                <w:rFonts w:ascii="Times New Roman" w:hAnsi="Times New Roman"/>
              </w:rPr>
              <w:t>vedecké metódy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-tvorivé hry, dramatické hry, didaktické hry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>-práca s IKT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80F37">
              <w:rPr>
                <w:rFonts w:ascii="Times New Roman" w:hAnsi="Times New Roman"/>
              </w:rPr>
              <w:t>- fixačné metódy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lastRenderedPageBreak/>
              <w:t>Individuálna a skupinová práca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 xml:space="preserve">Vyučovacia </w:t>
            </w:r>
            <w:r w:rsidRPr="00580F37">
              <w:rPr>
                <w:rFonts w:ascii="Times New Roman" w:hAnsi="Times New Roman"/>
              </w:rPr>
              <w:lastRenderedPageBreak/>
              <w:t>hodina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 xml:space="preserve">Vyučovanie hrou a dramatizácia 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Skupinové vyučovanie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Problémové vyučovanie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Živé a názorné vyučovanie</w:t>
            </w:r>
          </w:p>
          <w:p w:rsidR="004C0D9E" w:rsidRPr="00580F37" w:rsidRDefault="004C0D9E" w:rsidP="004C0D9E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4C0D9E" w:rsidRPr="00580F37" w:rsidRDefault="00580F37" w:rsidP="004C0D9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80F37">
              <w:rPr>
                <w:rFonts w:ascii="Times New Roman" w:hAnsi="Times New Roman"/>
                <w:b/>
                <w:color w:val="000000"/>
              </w:rPr>
              <w:lastRenderedPageBreak/>
              <w:t>Žiak na konci 2.ročníka vie/ovláda:</w:t>
            </w:r>
          </w:p>
          <w:p w:rsidR="00580F37" w:rsidRPr="00580F37" w:rsidRDefault="00580F37" w:rsidP="004C0D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  <w:color w:val="000000"/>
              </w:rPr>
              <w:t xml:space="preserve">-   </w:t>
            </w:r>
            <w:r w:rsidRPr="00580F37">
              <w:rPr>
                <w:rFonts w:ascii="Times New Roman" w:hAnsi="Times New Roman"/>
                <w:b/>
              </w:rPr>
              <w:t>uviesť</w:t>
            </w:r>
            <w:r w:rsidRPr="00580F37">
              <w:rPr>
                <w:rFonts w:ascii="Times New Roman" w:hAnsi="Times New Roman"/>
              </w:rPr>
              <w:t xml:space="preserve"> päť príkladov rôznych </w:t>
            </w:r>
            <w:r w:rsidRPr="00580F37">
              <w:rPr>
                <w:rFonts w:ascii="Times New Roman" w:hAnsi="Times New Roman"/>
              </w:rPr>
              <w:lastRenderedPageBreak/>
              <w:t xml:space="preserve">prostredí a k nim príklady rastlín v nich žijúcich, 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F37">
              <w:rPr>
                <w:rFonts w:ascii="Times New Roman" w:hAnsi="Times New Roman"/>
              </w:rPr>
              <w:t xml:space="preserve">-   </w:t>
            </w:r>
            <w:r w:rsidRPr="00580F37">
              <w:rPr>
                <w:rFonts w:ascii="Times New Roman" w:hAnsi="Times New Roman"/>
                <w:b/>
              </w:rPr>
              <w:t>vysvetliť</w:t>
            </w:r>
            <w:r w:rsidRPr="00580F37">
              <w:rPr>
                <w:rFonts w:ascii="Times New Roman" w:hAnsi="Times New Roman"/>
              </w:rPr>
              <w:t xml:space="preserve"> na príkladoch, ako sa rastliny prispôsobujú svojim tvarom a spôsobom života podmienkam, v ktorých žijú,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>-</w:t>
            </w:r>
            <w:r w:rsidRPr="00580F37">
              <w:rPr>
                <w:b/>
                <w:sz w:val="22"/>
                <w:szCs w:val="22"/>
              </w:rPr>
              <w:t xml:space="preserve"> vysvetliť</w:t>
            </w:r>
            <w:r w:rsidRPr="00580F37">
              <w:rPr>
                <w:sz w:val="22"/>
                <w:szCs w:val="22"/>
              </w:rPr>
              <w:t xml:space="preserve">, ako sú rastliny závislé od neživého prostredia,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>-</w:t>
            </w:r>
            <w:r w:rsidRPr="00580F37">
              <w:rPr>
                <w:b/>
                <w:sz w:val="22"/>
                <w:szCs w:val="22"/>
              </w:rPr>
              <w:t xml:space="preserve"> opísať</w:t>
            </w:r>
            <w:r w:rsidRPr="00580F37">
              <w:rPr>
                <w:sz w:val="22"/>
                <w:szCs w:val="22"/>
              </w:rPr>
              <w:t xml:space="preserve"> tri životné prejavy rastlín,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vysvetliť, kde a prečo je možné nájsť semená rastlín, </w:t>
            </w:r>
          </w:p>
          <w:p w:rsidR="004C0D9E" w:rsidRPr="00580F37" w:rsidRDefault="00580F37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b/>
                <w:sz w:val="22"/>
                <w:szCs w:val="22"/>
              </w:rPr>
              <w:t>-</w:t>
            </w:r>
            <w:r w:rsidR="004C0D9E" w:rsidRPr="00580F37">
              <w:rPr>
                <w:b/>
                <w:sz w:val="22"/>
                <w:szCs w:val="22"/>
              </w:rPr>
              <w:t>zhodnotiť</w:t>
            </w:r>
            <w:r w:rsidR="004C0D9E" w:rsidRPr="00580F37">
              <w:rPr>
                <w:sz w:val="22"/>
                <w:szCs w:val="22"/>
              </w:rPr>
              <w:t xml:space="preserve"> význam rastlinných semien pre život človeka, </w:t>
            </w:r>
          </w:p>
          <w:p w:rsidR="004C0D9E" w:rsidRPr="00580F37" w:rsidRDefault="00580F37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b/>
                <w:sz w:val="22"/>
                <w:szCs w:val="22"/>
              </w:rPr>
              <w:t>-</w:t>
            </w:r>
            <w:r w:rsidR="004C0D9E" w:rsidRPr="00580F37">
              <w:rPr>
                <w:b/>
                <w:sz w:val="22"/>
                <w:szCs w:val="22"/>
              </w:rPr>
              <w:t>uviesť</w:t>
            </w:r>
            <w:r>
              <w:rPr>
                <w:sz w:val="22"/>
                <w:szCs w:val="22"/>
              </w:rPr>
              <w:t xml:space="preserve"> </w:t>
            </w:r>
            <w:r w:rsidR="004C0D9E" w:rsidRPr="00580F37">
              <w:rPr>
                <w:sz w:val="22"/>
                <w:szCs w:val="22"/>
              </w:rPr>
              <w:t xml:space="preserve">na príkladoch, že niektoré semená majú vyvinuté nástroje na to, aby sa dostali čo najďalej od materskej rastliny,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</w:t>
            </w:r>
            <w:r w:rsidRPr="00580F37">
              <w:rPr>
                <w:b/>
                <w:sz w:val="22"/>
                <w:szCs w:val="22"/>
              </w:rPr>
              <w:t>vysvetliť,</w:t>
            </w:r>
            <w:r w:rsidRPr="00580F37">
              <w:rPr>
                <w:sz w:val="22"/>
                <w:szCs w:val="22"/>
              </w:rPr>
              <w:t xml:space="preserve"> z ktorej časti semena rastlina klíči a čo sa deje so zvyškom semena po jej vyklíčení, </w:t>
            </w:r>
          </w:p>
          <w:p w:rsidR="004C0D9E" w:rsidRPr="00580F37" w:rsidRDefault="00580F37" w:rsidP="004C0D9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4C0D9E" w:rsidRPr="00580F37">
              <w:rPr>
                <w:b/>
                <w:sz w:val="22"/>
                <w:szCs w:val="22"/>
              </w:rPr>
              <w:t>navrhnúť</w:t>
            </w:r>
            <w:r w:rsidR="004C0D9E" w:rsidRPr="00580F37">
              <w:rPr>
                <w:sz w:val="22"/>
                <w:szCs w:val="22"/>
              </w:rPr>
              <w:t xml:space="preserve"> postup, ako je možné zistiť podmienky klíčenia semien,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b/>
                <w:sz w:val="22"/>
                <w:szCs w:val="22"/>
              </w:rPr>
              <w:t>- vysvetliť</w:t>
            </w:r>
            <w:r w:rsidRPr="00580F37">
              <w:rPr>
                <w:sz w:val="22"/>
                <w:szCs w:val="22"/>
              </w:rPr>
              <w:t xml:space="preserve">, akým spôsobom a prostredníctvom ktorých častí získavajú rastliny z prostredia vodu, vzduch a svetlo, 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F37">
              <w:rPr>
                <w:rFonts w:ascii="Times New Roman" w:hAnsi="Times New Roman"/>
                <w:b/>
              </w:rPr>
              <w:t>- navrhnúť</w:t>
            </w:r>
            <w:r w:rsidRPr="00580F37">
              <w:rPr>
                <w:rFonts w:ascii="Times New Roman" w:hAnsi="Times New Roman"/>
              </w:rPr>
              <w:t xml:space="preserve"> postup na overenie predpokladov týkajúcich sa </w:t>
            </w:r>
            <w:r w:rsidRPr="00580F37">
              <w:rPr>
                <w:rFonts w:ascii="Times New Roman" w:hAnsi="Times New Roman"/>
              </w:rPr>
              <w:lastRenderedPageBreak/>
              <w:t>podmienok rastu rastlín.</w:t>
            </w:r>
          </w:p>
        </w:tc>
      </w:tr>
      <w:tr w:rsidR="004C0D9E" w:rsidRPr="00580F37" w:rsidTr="00580F37">
        <w:tc>
          <w:tcPr>
            <w:tcW w:w="1280" w:type="dxa"/>
            <w:shd w:val="clear" w:color="auto" w:fill="C2D69B" w:themeFill="accent3" w:themeFillTint="99"/>
          </w:tcPr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0F37">
              <w:rPr>
                <w:rFonts w:ascii="Times New Roman" w:hAnsi="Times New Roman"/>
                <w:b/>
                <w:bCs/>
              </w:rPr>
              <w:lastRenderedPageBreak/>
              <w:t>Živočíchy</w:t>
            </w:r>
          </w:p>
        </w:tc>
        <w:tc>
          <w:tcPr>
            <w:tcW w:w="1402" w:type="dxa"/>
            <w:shd w:val="clear" w:color="auto" w:fill="FFFFFF" w:themeFill="background1"/>
          </w:tcPr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Životné prejavy rastlín a živočíchov</w:t>
            </w:r>
          </w:p>
          <w:p w:rsidR="004C0D9E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Pr="00580F37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Divo žijúce zvieratá</w:t>
            </w:r>
          </w:p>
          <w:p w:rsidR="004C0D9E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Pr="00580F37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Chovná zver</w:t>
            </w:r>
          </w:p>
          <w:p w:rsidR="004C0D9E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Pr="00580F37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Spoločenstvo včiel</w:t>
            </w: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Pr="00580F37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Mravce</w:t>
            </w:r>
          </w:p>
        </w:tc>
        <w:tc>
          <w:tcPr>
            <w:tcW w:w="1806" w:type="dxa"/>
            <w:shd w:val="clear" w:color="auto" w:fill="FFFFFF" w:themeFill="background1"/>
          </w:tcPr>
          <w:p w:rsidR="004C0D9E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-životné prejavy živočíchov a rastlín </w:t>
            </w:r>
          </w:p>
          <w:p w:rsidR="00580F37" w:rsidRPr="00580F37" w:rsidRDefault="00580F37" w:rsidP="004C0D9E">
            <w:pPr>
              <w:pStyle w:val="Default"/>
              <w:rPr>
                <w:sz w:val="22"/>
                <w:szCs w:val="22"/>
              </w:rPr>
            </w:pPr>
          </w:p>
          <w:p w:rsidR="004C0D9E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-rast, vývin </w:t>
            </w:r>
          </w:p>
          <w:p w:rsidR="009A4C2E" w:rsidRPr="00580F37" w:rsidRDefault="009A4C2E" w:rsidP="004C0D9E">
            <w:pPr>
              <w:pStyle w:val="Default"/>
              <w:rPr>
                <w:sz w:val="22"/>
                <w:szCs w:val="22"/>
              </w:rPr>
            </w:pPr>
          </w:p>
          <w:p w:rsidR="009A4C2E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-pestovanie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úžitkových rastlín, zber divo rastúcich rastlín, lov divo </w:t>
            </w:r>
          </w:p>
          <w:p w:rsidR="004C0D9E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žijúcich zvierat </w:t>
            </w:r>
          </w:p>
          <w:p w:rsidR="009A4C2E" w:rsidRPr="00580F37" w:rsidRDefault="009A4C2E" w:rsidP="004C0D9E">
            <w:pPr>
              <w:pStyle w:val="Default"/>
              <w:rPr>
                <w:sz w:val="22"/>
                <w:szCs w:val="22"/>
              </w:rPr>
            </w:pP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-chov zvierat: kravy, ovce, sliepky, kone, včely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-spoločenský hmyz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-včelia rodina: matka, trúd, robotnica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>mravenisko</w:t>
            </w:r>
          </w:p>
        </w:tc>
        <w:tc>
          <w:tcPr>
            <w:tcW w:w="1572" w:type="dxa"/>
          </w:tcPr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 xml:space="preserve">voľné vyjadrenie (text, maľovanie, modelovanie, grafické znázornenie, dramatické stvárnenie)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-vysvetľovanie, diskusia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práca s doplnkovou literatúrou 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-názorná metóda, demonštrácia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 xml:space="preserve">-experimentálne činnosti  založené na pozorovaní a systéme </w:t>
            </w:r>
            <w:r w:rsidRPr="00580F37">
              <w:rPr>
                <w:rFonts w:ascii="Times New Roman" w:hAnsi="Times New Roman"/>
                <w:i/>
              </w:rPr>
              <w:t xml:space="preserve">pokus-omyl a </w:t>
            </w:r>
            <w:r w:rsidRPr="00580F37">
              <w:rPr>
                <w:rFonts w:ascii="Times New Roman" w:hAnsi="Times New Roman"/>
              </w:rPr>
              <w:t>vedecké metódy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-tvorivé hry, dramatické hry, didaktické hry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>-práca s IKT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80F37">
              <w:rPr>
                <w:rFonts w:ascii="Times New Roman" w:hAnsi="Times New Roman"/>
              </w:rPr>
              <w:t>- fixačné metódy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Individuálna a skupinová práca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Vyučovacia hodina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 xml:space="preserve">Vyučovanie hrou a dramatizácia 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Zážitkové vyučovanie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Problémové vyučovanie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Živé a názorné vyučovanie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580F37" w:rsidRPr="00580F37" w:rsidRDefault="00580F37" w:rsidP="00580F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80F37">
              <w:rPr>
                <w:rFonts w:ascii="Times New Roman" w:hAnsi="Times New Roman"/>
                <w:b/>
                <w:color w:val="000000"/>
              </w:rPr>
              <w:t>Žiak na konci 2.ročníka vie/ovláda:</w:t>
            </w:r>
          </w:p>
          <w:p w:rsidR="00580F37" w:rsidRDefault="00580F37" w:rsidP="004C0D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580F37" w:rsidRDefault="00580F37" w:rsidP="004C0D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b/>
                <w:color w:val="auto"/>
                <w:sz w:val="22"/>
                <w:szCs w:val="22"/>
              </w:rPr>
              <w:t xml:space="preserve">- </w:t>
            </w:r>
            <w:r w:rsidRPr="00580F37">
              <w:rPr>
                <w:b/>
                <w:sz w:val="22"/>
                <w:szCs w:val="22"/>
              </w:rPr>
              <w:t>porovnať</w:t>
            </w:r>
            <w:r w:rsidRPr="00580F37">
              <w:rPr>
                <w:sz w:val="22"/>
                <w:szCs w:val="22"/>
              </w:rPr>
              <w:t xml:space="preserve"> spôsob života živočíchov a rastlín,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>-</w:t>
            </w:r>
            <w:r w:rsidRPr="00580F37">
              <w:rPr>
                <w:b/>
                <w:sz w:val="22"/>
                <w:szCs w:val="22"/>
              </w:rPr>
              <w:t xml:space="preserve"> zistiť</w:t>
            </w:r>
            <w:r w:rsidRPr="00580F37">
              <w:rPr>
                <w:sz w:val="22"/>
                <w:szCs w:val="22"/>
              </w:rPr>
              <w:t xml:space="preserve">, že životné prejavy živočíchov sú podobné životným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prejavom rastlín, ich spôsob života je však iný,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</w:t>
            </w:r>
            <w:r w:rsidRPr="009A4C2E">
              <w:rPr>
                <w:b/>
                <w:sz w:val="22"/>
                <w:szCs w:val="22"/>
              </w:rPr>
              <w:t>že živočíchy (aj človek) sa postupne menia</w:t>
            </w:r>
            <w:r w:rsidRPr="00580F37">
              <w:rPr>
                <w:sz w:val="22"/>
                <w:szCs w:val="22"/>
              </w:rPr>
              <w:t xml:space="preserve"> – rastú, vyvíjajú sa, dospievajú, starnú,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b/>
                <w:sz w:val="22"/>
                <w:szCs w:val="22"/>
              </w:rPr>
              <w:t xml:space="preserve">- uviesť </w:t>
            </w:r>
            <w:r w:rsidRPr="00580F37">
              <w:rPr>
                <w:sz w:val="22"/>
                <w:szCs w:val="22"/>
              </w:rPr>
              <w:t xml:space="preserve">príklady mláďat rôznych druhov živočíchov, ktoré sa nemusia podobať na dospelé jedince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</w:t>
            </w:r>
            <w:r w:rsidRPr="009A4C2E">
              <w:rPr>
                <w:b/>
                <w:sz w:val="22"/>
                <w:szCs w:val="22"/>
              </w:rPr>
              <w:t>že dĺžka života</w:t>
            </w:r>
            <w:r w:rsidRPr="00580F37">
              <w:rPr>
                <w:sz w:val="22"/>
                <w:szCs w:val="22"/>
              </w:rPr>
              <w:t xml:space="preserve"> živočíchov je rôzna, </w:t>
            </w:r>
          </w:p>
          <w:p w:rsidR="004C0D9E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</w:t>
            </w:r>
            <w:r w:rsidRPr="009A4C2E">
              <w:rPr>
                <w:b/>
                <w:sz w:val="22"/>
                <w:szCs w:val="22"/>
              </w:rPr>
              <w:t>že človek získava potravu</w:t>
            </w:r>
            <w:r w:rsidRPr="00580F37">
              <w:rPr>
                <w:sz w:val="22"/>
                <w:szCs w:val="22"/>
              </w:rPr>
              <w:t xml:space="preserve"> rôznym spôsobom </w:t>
            </w:r>
          </w:p>
          <w:p w:rsidR="00580F37" w:rsidRPr="00580F37" w:rsidRDefault="00580F37" w:rsidP="004C0D9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</w:t>
            </w:r>
            <w:r w:rsidRPr="00580F37">
              <w:rPr>
                <w:b/>
                <w:sz w:val="22"/>
                <w:szCs w:val="22"/>
              </w:rPr>
              <w:t>vysvetliť</w:t>
            </w:r>
            <w:r w:rsidRPr="00580F37">
              <w:rPr>
                <w:sz w:val="22"/>
                <w:szCs w:val="22"/>
              </w:rPr>
              <w:t xml:space="preserve"> na príkladoch, aký úžitok človeku poskytuje chov živočíchov,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b/>
                <w:sz w:val="22"/>
                <w:szCs w:val="22"/>
              </w:rPr>
              <w:t>- vysvetliť</w:t>
            </w:r>
            <w:r w:rsidRPr="00580F37">
              <w:rPr>
                <w:sz w:val="22"/>
                <w:szCs w:val="22"/>
              </w:rPr>
              <w:t xml:space="preserve"> význam tvorby živočíšneho spoločenstva,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</w:t>
            </w:r>
            <w:r w:rsidRPr="009A4C2E">
              <w:rPr>
                <w:b/>
                <w:sz w:val="22"/>
                <w:szCs w:val="22"/>
              </w:rPr>
              <w:t>spoznať</w:t>
            </w:r>
            <w:r w:rsidRPr="00580F37">
              <w:rPr>
                <w:sz w:val="22"/>
                <w:szCs w:val="22"/>
              </w:rPr>
              <w:t xml:space="preserve"> včelu medonosnú, 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F37">
              <w:rPr>
                <w:rFonts w:ascii="Times New Roman" w:hAnsi="Times New Roman"/>
              </w:rPr>
              <w:t>-</w:t>
            </w:r>
            <w:r w:rsidRPr="00580F37">
              <w:rPr>
                <w:rFonts w:ascii="Times New Roman" w:hAnsi="Times New Roman"/>
                <w:b/>
              </w:rPr>
              <w:t xml:space="preserve"> opísať</w:t>
            </w:r>
            <w:r w:rsidRPr="00580F37">
              <w:rPr>
                <w:rFonts w:ascii="Times New Roman" w:hAnsi="Times New Roman"/>
              </w:rPr>
              <w:t xml:space="preserve"> spôsob života včiel a mravcov.</w:t>
            </w:r>
          </w:p>
        </w:tc>
      </w:tr>
      <w:tr w:rsidR="004C0D9E" w:rsidRPr="00580F37" w:rsidTr="009A4C2E">
        <w:tc>
          <w:tcPr>
            <w:tcW w:w="1280" w:type="dxa"/>
            <w:shd w:val="clear" w:color="auto" w:fill="C2D69B" w:themeFill="accent3" w:themeFillTint="99"/>
          </w:tcPr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0F37">
              <w:rPr>
                <w:rFonts w:ascii="Times New Roman" w:hAnsi="Times New Roman"/>
                <w:b/>
                <w:bCs/>
              </w:rPr>
              <w:t>Človek</w:t>
            </w:r>
          </w:p>
        </w:tc>
        <w:tc>
          <w:tcPr>
            <w:tcW w:w="1402" w:type="dxa"/>
            <w:shd w:val="clear" w:color="auto" w:fill="FFFFFF" w:themeFill="background1"/>
          </w:tcPr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Pohyb</w:t>
            </w:r>
          </w:p>
          <w:p w:rsidR="004C0D9E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Pr="00580F37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Ľudská kostra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Pr="00580F37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Svaly a ich činnosť</w:t>
            </w:r>
          </w:p>
        </w:tc>
        <w:tc>
          <w:tcPr>
            <w:tcW w:w="1806" w:type="dxa"/>
            <w:shd w:val="clear" w:color="auto" w:fill="FFFFFF" w:themeFill="background1"/>
          </w:tcPr>
          <w:p w:rsidR="004C0D9E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lastRenderedPageBreak/>
              <w:t xml:space="preserve">-pohyb ako prejav života </w:t>
            </w:r>
          </w:p>
          <w:p w:rsidR="009A4C2E" w:rsidRDefault="009A4C2E" w:rsidP="004C0D9E">
            <w:pPr>
              <w:pStyle w:val="Default"/>
              <w:rPr>
                <w:sz w:val="22"/>
                <w:szCs w:val="22"/>
              </w:rPr>
            </w:pPr>
          </w:p>
          <w:p w:rsidR="009A4C2E" w:rsidRPr="00580F37" w:rsidRDefault="009A4C2E" w:rsidP="004C0D9E">
            <w:pPr>
              <w:pStyle w:val="Default"/>
              <w:rPr>
                <w:sz w:val="22"/>
                <w:szCs w:val="22"/>
              </w:rPr>
            </w:pP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-kostra ľudského tela: lebka, </w:t>
            </w:r>
            <w:r w:rsidRPr="00580F37">
              <w:rPr>
                <w:sz w:val="22"/>
                <w:szCs w:val="22"/>
              </w:rPr>
              <w:lastRenderedPageBreak/>
              <w:t xml:space="preserve">chrbtica a stavce, rebrá, ramenná kosť, </w:t>
            </w:r>
          </w:p>
          <w:p w:rsidR="004C0D9E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stehenná kosť, kĺb, zlomenina </w:t>
            </w:r>
          </w:p>
          <w:p w:rsidR="009A4C2E" w:rsidRDefault="009A4C2E" w:rsidP="004C0D9E">
            <w:pPr>
              <w:pStyle w:val="Default"/>
              <w:rPr>
                <w:sz w:val="22"/>
                <w:szCs w:val="22"/>
              </w:rPr>
            </w:pPr>
          </w:p>
          <w:p w:rsidR="009A4C2E" w:rsidRPr="00580F37" w:rsidRDefault="009A4C2E" w:rsidP="004C0D9E">
            <w:pPr>
              <w:pStyle w:val="Default"/>
              <w:rPr>
                <w:sz w:val="22"/>
                <w:szCs w:val="22"/>
              </w:rPr>
            </w:pP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-svaly ich význam a rozvoj, únava svalov, pohyby ovládané vôľou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>a pohyby realizované mimo vôle človeka</w:t>
            </w:r>
          </w:p>
        </w:tc>
        <w:tc>
          <w:tcPr>
            <w:tcW w:w="1572" w:type="dxa"/>
          </w:tcPr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lastRenderedPageBreak/>
              <w:t xml:space="preserve">voľné vyjadrenie (text, maľovanie, modelovanie, grafické </w:t>
            </w:r>
            <w:r w:rsidRPr="00580F37">
              <w:rPr>
                <w:rFonts w:ascii="Times New Roman" w:hAnsi="Times New Roman"/>
              </w:rPr>
              <w:lastRenderedPageBreak/>
              <w:t xml:space="preserve">znázornenie, dramatické stvárnenie)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-vysvetľovanie, rozprávanie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práca s doplnkovou literatúrou 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-názorná metóda, demonštrácia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 xml:space="preserve">-experimentálne činnosti  založené na pozorovaní a systéme </w:t>
            </w:r>
            <w:r w:rsidRPr="00580F37">
              <w:rPr>
                <w:rFonts w:ascii="Times New Roman" w:hAnsi="Times New Roman"/>
                <w:i/>
              </w:rPr>
              <w:t xml:space="preserve">pokus-omyl a </w:t>
            </w:r>
            <w:r w:rsidRPr="00580F37">
              <w:rPr>
                <w:rFonts w:ascii="Times New Roman" w:hAnsi="Times New Roman"/>
              </w:rPr>
              <w:t>vedecké metódy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-tvorivé hry, pojmová mapa,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>-práca s IKT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80F37">
              <w:rPr>
                <w:rFonts w:ascii="Times New Roman" w:hAnsi="Times New Roman"/>
              </w:rPr>
              <w:t>- fixačné metódy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lastRenderedPageBreak/>
              <w:t>Individuálna a skupinová práca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 xml:space="preserve">Vyučovacia </w:t>
            </w:r>
            <w:r w:rsidRPr="00580F37">
              <w:rPr>
                <w:rFonts w:ascii="Times New Roman" w:hAnsi="Times New Roman"/>
              </w:rPr>
              <w:lastRenderedPageBreak/>
              <w:t>hodina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 xml:space="preserve">Vyučovanie hrou a dramatizácia 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Zážitkové vyučovanie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Problémové vyučovanie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Živé a názorné vyučovanie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9A4C2E" w:rsidRPr="00580F37" w:rsidRDefault="009A4C2E" w:rsidP="009A4C2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80F37">
              <w:rPr>
                <w:rFonts w:ascii="Times New Roman" w:hAnsi="Times New Roman"/>
                <w:b/>
                <w:color w:val="000000"/>
              </w:rPr>
              <w:lastRenderedPageBreak/>
              <w:t>Žiak na konci 2.ročníka vie/ovláda:</w:t>
            </w:r>
          </w:p>
          <w:p w:rsidR="009A4C2E" w:rsidRDefault="009A4C2E" w:rsidP="004C0D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4C0D9E" w:rsidRPr="00580F37" w:rsidRDefault="009A4C2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9A4C2E">
              <w:rPr>
                <w:b/>
                <w:color w:val="auto"/>
                <w:sz w:val="22"/>
                <w:szCs w:val="22"/>
              </w:rPr>
              <w:t>-</w:t>
            </w:r>
            <w:r w:rsidR="004C0D9E" w:rsidRPr="009A4C2E">
              <w:rPr>
                <w:b/>
                <w:sz w:val="22"/>
                <w:szCs w:val="22"/>
              </w:rPr>
              <w:t>vysvetliť,</w:t>
            </w:r>
            <w:r w:rsidR="004C0D9E" w:rsidRPr="00580F37">
              <w:rPr>
                <w:sz w:val="22"/>
                <w:szCs w:val="22"/>
              </w:rPr>
              <w:t xml:space="preserve"> aký význam má pre </w:t>
            </w:r>
            <w:r w:rsidR="004C0D9E" w:rsidRPr="00580F37">
              <w:rPr>
                <w:sz w:val="22"/>
                <w:szCs w:val="22"/>
              </w:rPr>
              <w:lastRenderedPageBreak/>
              <w:t xml:space="preserve">človeka pohyb,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</w:t>
            </w:r>
            <w:r w:rsidRPr="009A4C2E">
              <w:rPr>
                <w:b/>
                <w:sz w:val="22"/>
                <w:szCs w:val="22"/>
              </w:rPr>
              <w:t>zistiť</w:t>
            </w:r>
            <w:r w:rsidRPr="00580F37">
              <w:rPr>
                <w:sz w:val="22"/>
                <w:szCs w:val="22"/>
              </w:rPr>
              <w:t xml:space="preserve"> vlastným pozorovaním, že palec umožňuje realizovať najviac pohybov a úkonov, ktoré sú typické pre človeka,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</w:t>
            </w:r>
            <w:r w:rsidRPr="009A4C2E">
              <w:rPr>
                <w:b/>
                <w:sz w:val="22"/>
                <w:szCs w:val="22"/>
              </w:rPr>
              <w:t>že pohyb zabezpečujú svaly</w:t>
            </w:r>
            <w:r w:rsidRPr="00580F37">
              <w:rPr>
                <w:sz w:val="22"/>
                <w:szCs w:val="22"/>
              </w:rPr>
              <w:t xml:space="preserve">, ktoré sú upnuté na kostru, </w:t>
            </w:r>
          </w:p>
          <w:p w:rsidR="004C0D9E" w:rsidRPr="00580F37" w:rsidRDefault="009A4C2E" w:rsidP="004C0D9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C0D9E" w:rsidRPr="009A4C2E">
              <w:rPr>
                <w:b/>
                <w:sz w:val="22"/>
                <w:szCs w:val="22"/>
              </w:rPr>
              <w:t xml:space="preserve">pomenovať </w:t>
            </w:r>
            <w:r w:rsidR="004C0D9E" w:rsidRPr="00580F37">
              <w:rPr>
                <w:sz w:val="22"/>
                <w:szCs w:val="22"/>
              </w:rPr>
              <w:t xml:space="preserve">niektoré hlavné kosti ľudského tela a identifikovať ich na vlastnom tele </w:t>
            </w:r>
          </w:p>
          <w:p w:rsidR="004C0D9E" w:rsidRPr="00580F37" w:rsidRDefault="009A4C2E" w:rsidP="004C0D9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C0D9E" w:rsidRPr="009A4C2E">
              <w:rPr>
                <w:b/>
                <w:sz w:val="22"/>
                <w:szCs w:val="22"/>
              </w:rPr>
              <w:t xml:space="preserve">vytvoriť </w:t>
            </w:r>
            <w:r w:rsidR="004C0D9E" w:rsidRPr="00580F37">
              <w:rPr>
                <w:sz w:val="22"/>
                <w:szCs w:val="22"/>
              </w:rPr>
              <w:t xml:space="preserve">jednoduchý nákres kostry ľudského tela (sústredí sa na to, že kosti sa nachádzajú v celom tele a sú pospájané kĺbmi),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že kosti rastú spolu s človekom až do dospelosti,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</w:t>
            </w:r>
            <w:r w:rsidRPr="009A4C2E">
              <w:rPr>
                <w:b/>
                <w:sz w:val="22"/>
                <w:szCs w:val="22"/>
              </w:rPr>
              <w:t>že kosti sa môžu zlomiť</w:t>
            </w:r>
            <w:r w:rsidRPr="00580F37">
              <w:rPr>
                <w:sz w:val="22"/>
                <w:szCs w:val="22"/>
              </w:rPr>
              <w:t xml:space="preserve">; zlomená kosť sa späť zrastie,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že človek pomocou svalov vykonáva rôznorodé pohyby,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</w:t>
            </w:r>
            <w:r w:rsidRPr="009A4C2E">
              <w:rPr>
                <w:b/>
                <w:sz w:val="22"/>
                <w:szCs w:val="22"/>
              </w:rPr>
              <w:t>skúmaním zistiť</w:t>
            </w:r>
            <w:r w:rsidRPr="00580F37">
              <w:rPr>
                <w:sz w:val="22"/>
                <w:szCs w:val="22"/>
              </w:rPr>
              <w:t xml:space="preserve">, že niektoré pohyby v tele sú ovládané vôľou (chcením) a niektoré mimo vôle človeka,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</w:t>
            </w:r>
            <w:r w:rsidRPr="009A4C2E">
              <w:rPr>
                <w:b/>
                <w:sz w:val="22"/>
                <w:szCs w:val="22"/>
              </w:rPr>
              <w:t>vymenovať</w:t>
            </w:r>
            <w:r w:rsidRPr="00580F37">
              <w:rPr>
                <w:sz w:val="22"/>
                <w:szCs w:val="22"/>
              </w:rPr>
              <w:t xml:space="preserve"> päť rôznych pohybov, ktoré zabezpečujú svaly,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</w:t>
            </w:r>
            <w:r w:rsidRPr="009A4C2E">
              <w:rPr>
                <w:b/>
                <w:sz w:val="22"/>
                <w:szCs w:val="22"/>
              </w:rPr>
              <w:t>že svaly rastú, vyvíjajú</w:t>
            </w:r>
            <w:r w:rsidRPr="00580F37">
              <w:rPr>
                <w:sz w:val="22"/>
                <w:szCs w:val="22"/>
              </w:rPr>
              <w:t xml:space="preserve"> sa a silnejú postupne s rastom a vývinom človeka, 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80F37">
              <w:rPr>
                <w:rFonts w:ascii="Times New Roman" w:hAnsi="Times New Roman"/>
              </w:rPr>
              <w:t xml:space="preserve">- </w:t>
            </w:r>
            <w:r w:rsidRPr="009A4C2E">
              <w:rPr>
                <w:rFonts w:ascii="Times New Roman" w:hAnsi="Times New Roman"/>
                <w:b/>
              </w:rPr>
              <w:t xml:space="preserve">vysvetliť </w:t>
            </w:r>
            <w:r w:rsidRPr="00580F37">
              <w:rPr>
                <w:rFonts w:ascii="Times New Roman" w:hAnsi="Times New Roman"/>
              </w:rPr>
              <w:t xml:space="preserve">únavu svalov a význam </w:t>
            </w:r>
            <w:r w:rsidRPr="00580F37">
              <w:rPr>
                <w:rFonts w:ascii="Times New Roman" w:hAnsi="Times New Roman"/>
              </w:rPr>
              <w:lastRenderedPageBreak/>
              <w:t>pravidelného cvičenia pre vývin svalstva</w:t>
            </w:r>
          </w:p>
        </w:tc>
      </w:tr>
      <w:tr w:rsidR="004C0D9E" w:rsidRPr="00580F37" w:rsidTr="009A4C2E">
        <w:tc>
          <w:tcPr>
            <w:tcW w:w="1280" w:type="dxa"/>
            <w:shd w:val="clear" w:color="auto" w:fill="C2D69B" w:themeFill="accent3" w:themeFillTint="99"/>
          </w:tcPr>
          <w:p w:rsidR="004C0D9E" w:rsidRPr="00580F37" w:rsidRDefault="004C0D9E" w:rsidP="004C0D9E">
            <w:pPr>
              <w:rPr>
                <w:rFonts w:ascii="Times New Roman" w:hAnsi="Times New Roman"/>
                <w:b/>
              </w:rPr>
            </w:pPr>
            <w:r w:rsidRPr="00580F37">
              <w:rPr>
                <w:rFonts w:ascii="Times New Roman" w:hAnsi="Times New Roman"/>
                <w:b/>
                <w:bCs/>
              </w:rPr>
              <w:lastRenderedPageBreak/>
              <w:t>Neživá príroda a skúmanie prírodných javov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  <w:shd w:val="clear" w:color="auto" w:fill="FFFFFF" w:themeFill="background1"/>
          </w:tcPr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Pôda a jej vlastnosti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Reakcia látok</w:t>
            </w:r>
          </w:p>
        </w:tc>
        <w:tc>
          <w:tcPr>
            <w:tcW w:w="1806" w:type="dxa"/>
            <w:shd w:val="clear" w:color="auto" w:fill="FFFFFF" w:themeFill="background1"/>
          </w:tcPr>
          <w:p w:rsidR="009A4C2E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-zloženie pôdy, </w:t>
            </w:r>
          </w:p>
          <w:p w:rsidR="004C0D9E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úrodnosť pôdy, znečistenie pôdy </w:t>
            </w:r>
          </w:p>
          <w:p w:rsidR="009A4C2E" w:rsidRDefault="009A4C2E" w:rsidP="004C0D9E">
            <w:pPr>
              <w:pStyle w:val="Default"/>
              <w:rPr>
                <w:sz w:val="22"/>
                <w:szCs w:val="22"/>
              </w:rPr>
            </w:pPr>
          </w:p>
          <w:p w:rsidR="009A4C2E" w:rsidRPr="00580F37" w:rsidRDefault="009A4C2E" w:rsidP="004C0D9E">
            <w:pPr>
              <w:pStyle w:val="Default"/>
              <w:rPr>
                <w:sz w:val="22"/>
                <w:szCs w:val="22"/>
              </w:rPr>
            </w:pP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-rozpúšťanie látok vo vode, zrýchľovanie rozpúšťania, filtrácia,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>odparovanie</w:t>
            </w:r>
          </w:p>
        </w:tc>
        <w:tc>
          <w:tcPr>
            <w:tcW w:w="1572" w:type="dxa"/>
          </w:tcPr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 xml:space="preserve">voľné vyjadrenie (text, maľovanie, modelovanie, grafické znázornenie, dramatické stvárnenie)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-vysvetľovanie, rozprávanie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práca s doplnkovou literatúrou 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-názorná metóda, demonštrácia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 xml:space="preserve">-experimentálne činnosti  založené na pozorovaní a systéme </w:t>
            </w:r>
            <w:r w:rsidRPr="00580F37">
              <w:rPr>
                <w:rFonts w:ascii="Times New Roman" w:hAnsi="Times New Roman"/>
                <w:i/>
              </w:rPr>
              <w:t xml:space="preserve">pokus-omyl a </w:t>
            </w:r>
            <w:r w:rsidRPr="00580F37">
              <w:rPr>
                <w:rFonts w:ascii="Times New Roman" w:hAnsi="Times New Roman"/>
              </w:rPr>
              <w:t>vedecké metódy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-</w:t>
            </w:r>
            <w:proofErr w:type="spellStart"/>
            <w:r w:rsidRPr="00580F37">
              <w:rPr>
                <w:rFonts w:ascii="Times New Roman" w:hAnsi="Times New Roman"/>
              </w:rPr>
              <w:t>brainstoming</w:t>
            </w:r>
            <w:proofErr w:type="spellEnd"/>
            <w:r w:rsidRPr="00580F37">
              <w:rPr>
                <w:rFonts w:ascii="Times New Roman" w:hAnsi="Times New Roman"/>
              </w:rPr>
              <w:t xml:space="preserve"> didaktické hry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>-práca s IKT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80F37">
              <w:rPr>
                <w:rFonts w:ascii="Times New Roman" w:hAnsi="Times New Roman"/>
              </w:rPr>
              <w:t>- fixačné metódy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Individuálna a skupinová práca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Vyučovacia hodina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 xml:space="preserve">Vyučovanie hrou a dramatizácia 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Zážitkové vyučovanie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Problémové vyučovanie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Živé a názorné vyučovanie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</w:p>
        </w:tc>
        <w:tc>
          <w:tcPr>
            <w:tcW w:w="1921" w:type="dxa"/>
          </w:tcPr>
          <w:p w:rsidR="009A4C2E" w:rsidRPr="009A4C2E" w:rsidRDefault="009A4C2E" w:rsidP="009A4C2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80F37">
              <w:rPr>
                <w:rFonts w:ascii="Times New Roman" w:hAnsi="Times New Roman"/>
                <w:b/>
                <w:color w:val="000000"/>
              </w:rPr>
              <w:t>Žiak</w:t>
            </w:r>
            <w:r>
              <w:rPr>
                <w:rFonts w:ascii="Times New Roman" w:hAnsi="Times New Roman"/>
                <w:b/>
                <w:color w:val="000000"/>
              </w:rPr>
              <w:t xml:space="preserve"> na konci 2.ročníka vie/ovláda:</w:t>
            </w:r>
          </w:p>
          <w:p w:rsidR="009A4C2E" w:rsidRDefault="009A4C2E" w:rsidP="004C0D9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9A4C2E">
              <w:rPr>
                <w:b/>
                <w:color w:val="auto"/>
                <w:sz w:val="22"/>
                <w:szCs w:val="22"/>
              </w:rPr>
              <w:t xml:space="preserve">- </w:t>
            </w:r>
            <w:r w:rsidRPr="009A4C2E">
              <w:rPr>
                <w:b/>
                <w:sz w:val="22"/>
                <w:szCs w:val="22"/>
              </w:rPr>
              <w:t>vysvetliť</w:t>
            </w:r>
            <w:r w:rsidRPr="00580F37">
              <w:rPr>
                <w:sz w:val="22"/>
                <w:szCs w:val="22"/>
              </w:rPr>
              <w:t xml:space="preserve">, čo obsahuje pôda a jednotlivé jej zložky zaradí k živým, neživým alebo odumretým súčastiam,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>-</w:t>
            </w:r>
            <w:r w:rsidRPr="009A4C2E">
              <w:rPr>
                <w:b/>
                <w:sz w:val="22"/>
                <w:szCs w:val="22"/>
              </w:rPr>
              <w:t xml:space="preserve"> uviesť</w:t>
            </w:r>
            <w:r w:rsidRPr="00580F37">
              <w:rPr>
                <w:sz w:val="22"/>
                <w:szCs w:val="22"/>
              </w:rPr>
              <w:t xml:space="preserve"> medzi živými súčasťami živočíchy, ktoré žijú v pôde a dýchajú vzduch prítomný v pôde,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</w:t>
            </w:r>
            <w:r w:rsidRPr="009A4C2E">
              <w:rPr>
                <w:b/>
                <w:sz w:val="22"/>
                <w:szCs w:val="22"/>
              </w:rPr>
              <w:t>uviesť</w:t>
            </w:r>
            <w:r w:rsidRPr="00580F37">
              <w:rPr>
                <w:sz w:val="22"/>
                <w:szCs w:val="22"/>
              </w:rPr>
              <w:t xml:space="preserve"> vodu a vzduch ako neživé súčasti prírody,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</w:t>
            </w:r>
            <w:r w:rsidRPr="009A4C2E">
              <w:rPr>
                <w:b/>
                <w:sz w:val="22"/>
                <w:szCs w:val="22"/>
              </w:rPr>
              <w:t>že z pôdy sa do vody prítomnej v pôde uvoľňujú</w:t>
            </w:r>
            <w:r w:rsidRPr="00580F37">
              <w:rPr>
                <w:sz w:val="22"/>
                <w:szCs w:val="22"/>
              </w:rPr>
              <w:t xml:space="preserve"> rôzne látky, ktoré potom rastliny prijímajú koreňmi a využívajú ich na svoj rast,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</w:t>
            </w:r>
            <w:r w:rsidRPr="009A4C2E">
              <w:rPr>
                <w:b/>
                <w:sz w:val="22"/>
                <w:szCs w:val="22"/>
              </w:rPr>
              <w:t>zistiť</w:t>
            </w:r>
            <w:r w:rsidRPr="00580F37">
              <w:rPr>
                <w:sz w:val="22"/>
                <w:szCs w:val="22"/>
              </w:rPr>
              <w:t xml:space="preserve"> vlastnosti rôznych typov pôd,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vytvoriť zo skúmania závery o rôznych vlastnostiach pôd, </w:t>
            </w:r>
          </w:p>
          <w:p w:rsidR="004C0D9E" w:rsidRPr="00580F37" w:rsidRDefault="009A4C2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9A4C2E">
              <w:rPr>
                <w:b/>
                <w:sz w:val="22"/>
                <w:szCs w:val="22"/>
              </w:rPr>
              <w:t>-</w:t>
            </w:r>
            <w:r w:rsidR="004C0D9E" w:rsidRPr="009A4C2E">
              <w:rPr>
                <w:b/>
                <w:sz w:val="22"/>
                <w:szCs w:val="22"/>
              </w:rPr>
              <w:t>skúmať</w:t>
            </w:r>
            <w:r w:rsidR="004C0D9E" w:rsidRPr="00580F37">
              <w:rPr>
                <w:sz w:val="22"/>
                <w:szCs w:val="22"/>
              </w:rPr>
              <w:t xml:space="preserve"> rozpúšťanie látok vo vode,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9A4C2E">
              <w:rPr>
                <w:b/>
                <w:sz w:val="22"/>
                <w:szCs w:val="22"/>
              </w:rPr>
              <w:t>- vytvoriť</w:t>
            </w:r>
            <w:r w:rsidRPr="00580F37">
              <w:rPr>
                <w:sz w:val="22"/>
                <w:szCs w:val="22"/>
              </w:rPr>
              <w:t xml:space="preserve"> záver o tom, ktoré látky sa rozpúšťajú vo vode a ktoré nie, </w:t>
            </w:r>
          </w:p>
          <w:p w:rsidR="004C0D9E" w:rsidRPr="00580F37" w:rsidRDefault="009A4C2E" w:rsidP="004C0D9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C0D9E" w:rsidRPr="009A4C2E">
              <w:rPr>
                <w:b/>
                <w:sz w:val="22"/>
                <w:szCs w:val="22"/>
              </w:rPr>
              <w:t>skúmaním zistiť</w:t>
            </w:r>
            <w:r w:rsidR="004C0D9E" w:rsidRPr="00580F37">
              <w:rPr>
                <w:sz w:val="22"/>
                <w:szCs w:val="22"/>
              </w:rPr>
              <w:t xml:space="preserve">, akým spôsobom je možné rozpúšťanie urýchliť, </w:t>
            </w:r>
          </w:p>
          <w:p w:rsidR="004C0D9E" w:rsidRPr="00580F37" w:rsidRDefault="009A4C2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9A4C2E">
              <w:rPr>
                <w:b/>
                <w:sz w:val="22"/>
                <w:szCs w:val="22"/>
              </w:rPr>
              <w:t>-</w:t>
            </w:r>
            <w:r w:rsidR="004C0D9E" w:rsidRPr="009A4C2E">
              <w:rPr>
                <w:b/>
                <w:sz w:val="22"/>
                <w:szCs w:val="22"/>
              </w:rPr>
              <w:t>jednoducho</w:t>
            </w:r>
            <w:r w:rsidR="004C0D9E" w:rsidRPr="00580F37">
              <w:rPr>
                <w:sz w:val="22"/>
                <w:szCs w:val="22"/>
              </w:rPr>
              <w:t xml:space="preserve"> vysvetliť, čo sa deje s látkou, ktorá sa vo vode rozpúšťa, </w:t>
            </w:r>
          </w:p>
          <w:p w:rsidR="004C0D9E" w:rsidRPr="00580F37" w:rsidRDefault="009A4C2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9A4C2E">
              <w:rPr>
                <w:b/>
                <w:sz w:val="22"/>
                <w:szCs w:val="22"/>
              </w:rPr>
              <w:t>- navrhnúť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postup, ako </w:t>
            </w:r>
            <w:r w:rsidR="004C0D9E" w:rsidRPr="00580F37">
              <w:rPr>
                <w:sz w:val="22"/>
                <w:szCs w:val="22"/>
              </w:rPr>
              <w:t xml:space="preserve">zistiť prítomnosť látky vo vode,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>-</w:t>
            </w:r>
            <w:r w:rsidRPr="009A4C2E">
              <w:rPr>
                <w:b/>
                <w:sz w:val="22"/>
                <w:szCs w:val="22"/>
              </w:rPr>
              <w:t xml:space="preserve"> opísať</w:t>
            </w:r>
            <w:r w:rsidRPr="00580F37">
              <w:rPr>
                <w:sz w:val="22"/>
                <w:szCs w:val="22"/>
              </w:rPr>
              <w:t xml:space="preserve"> na základe pozorovania proces filtrácie, </w:t>
            </w:r>
          </w:p>
          <w:p w:rsidR="004C0D9E" w:rsidRPr="00580F37" w:rsidRDefault="009A4C2E" w:rsidP="004C0D9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C0D9E" w:rsidRPr="009A4C2E">
              <w:rPr>
                <w:b/>
                <w:sz w:val="22"/>
                <w:szCs w:val="22"/>
              </w:rPr>
              <w:t>čo je odparovanie</w:t>
            </w:r>
            <w:r w:rsidR="004C0D9E" w:rsidRPr="00580F37">
              <w:rPr>
                <w:sz w:val="22"/>
                <w:szCs w:val="22"/>
              </w:rPr>
              <w:t xml:space="preserve">, 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4C2E">
              <w:rPr>
                <w:rFonts w:ascii="Times New Roman" w:hAnsi="Times New Roman"/>
                <w:b/>
              </w:rPr>
              <w:t>- vysvetliť</w:t>
            </w:r>
            <w:r w:rsidRPr="00580F37">
              <w:rPr>
                <w:rFonts w:ascii="Times New Roman" w:hAnsi="Times New Roman"/>
              </w:rPr>
              <w:t>, čo sa pri odparovaní deje s vodou a s látkou, ktorá bola vo vode rozpustená</w:t>
            </w:r>
          </w:p>
        </w:tc>
      </w:tr>
      <w:tr w:rsidR="004C0D9E" w:rsidRPr="00580F37" w:rsidTr="009A4C2E">
        <w:tc>
          <w:tcPr>
            <w:tcW w:w="1280" w:type="dxa"/>
            <w:shd w:val="clear" w:color="auto" w:fill="C2D69B" w:themeFill="accent3" w:themeFillTint="99"/>
          </w:tcPr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80F37">
              <w:rPr>
                <w:rFonts w:ascii="Times New Roman" w:hAnsi="Times New Roman"/>
                <w:b/>
                <w:bCs/>
              </w:rPr>
              <w:lastRenderedPageBreak/>
              <w:t>Svet okolo nás</w:t>
            </w:r>
          </w:p>
        </w:tc>
        <w:tc>
          <w:tcPr>
            <w:tcW w:w="1402" w:type="dxa"/>
            <w:shd w:val="clear" w:color="auto" w:fill="FFFFFF" w:themeFill="background1"/>
          </w:tcPr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Škola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Kalendárny rok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Ročné obdobia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Pr="00580F37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Sviatky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Pr="00580F37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Slovensko</w:t>
            </w:r>
          </w:p>
          <w:p w:rsidR="004C0D9E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Pr="00580F37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Krajina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Pr="00580F37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 xml:space="preserve">Cestovanie a </w:t>
            </w:r>
            <w:r w:rsidRPr="00580F37">
              <w:rPr>
                <w:rFonts w:ascii="Times New Roman" w:hAnsi="Times New Roman"/>
              </w:rPr>
              <w:lastRenderedPageBreak/>
              <w:t>doprava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Pr="00580F37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Povolanie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A4C2E" w:rsidRPr="00580F37" w:rsidRDefault="009A4C2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Bezpečnosť</w:t>
            </w:r>
          </w:p>
        </w:tc>
        <w:tc>
          <w:tcPr>
            <w:tcW w:w="1806" w:type="dxa"/>
            <w:shd w:val="clear" w:color="auto" w:fill="FFFFFF" w:themeFill="background1"/>
          </w:tcPr>
          <w:p w:rsidR="004C0D9E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lastRenderedPageBreak/>
              <w:t xml:space="preserve">- cesta do školy, priechod pre chodcov, semafor </w:t>
            </w:r>
          </w:p>
          <w:p w:rsidR="009A4C2E" w:rsidRPr="00580F37" w:rsidRDefault="009A4C2E" w:rsidP="004C0D9E">
            <w:pPr>
              <w:pStyle w:val="Default"/>
              <w:rPr>
                <w:sz w:val="22"/>
                <w:szCs w:val="22"/>
              </w:rPr>
            </w:pPr>
          </w:p>
          <w:p w:rsidR="009A4C2E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>-kalendár- rok, mesiac, týždeň, deň, dátum, sviatky, rodina, narodeniny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jeseň (september, október, november), zima (december, január,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február), jar (marec, apríl, máj), leto (jún, júl, august) </w:t>
            </w:r>
          </w:p>
          <w:p w:rsidR="004C0D9E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-Vianoce, Nový rok, vznik Slovenskej republiky, Veľká noc, Pamiatka zosnulých </w:t>
            </w:r>
          </w:p>
          <w:p w:rsidR="009A4C2E" w:rsidRPr="00580F37" w:rsidRDefault="009A4C2E" w:rsidP="004C0D9E">
            <w:pPr>
              <w:pStyle w:val="Default"/>
              <w:rPr>
                <w:sz w:val="22"/>
                <w:szCs w:val="22"/>
              </w:rPr>
            </w:pPr>
          </w:p>
          <w:p w:rsidR="004C0D9E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-Slovensko – štátna vlajka, štátny znak </w:t>
            </w:r>
          </w:p>
          <w:p w:rsidR="009A4C2E" w:rsidRPr="00580F37" w:rsidRDefault="009A4C2E" w:rsidP="004C0D9E">
            <w:pPr>
              <w:pStyle w:val="Default"/>
              <w:rPr>
                <w:sz w:val="22"/>
                <w:szCs w:val="22"/>
              </w:rPr>
            </w:pP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-prvky krajiny (polia, lúky, lesy, rieky, jazerá, vrchy, rovina, domy </w:t>
            </w:r>
          </w:p>
          <w:p w:rsidR="004C0D9E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a cesty) </w:t>
            </w:r>
          </w:p>
          <w:p w:rsidR="009A4C2E" w:rsidRPr="00580F37" w:rsidRDefault="009A4C2E" w:rsidP="004C0D9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-cestovanie, </w:t>
            </w:r>
            <w:r w:rsidRPr="00580F37">
              <w:rPr>
                <w:sz w:val="22"/>
                <w:szCs w:val="22"/>
              </w:rPr>
              <w:lastRenderedPageBreak/>
              <w:t xml:space="preserve">práca, škola, dovolenka, druhy dopravy (auto, autobus, </w:t>
            </w:r>
          </w:p>
          <w:p w:rsidR="004C0D9E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vlak, lietadlo, loď), spoznávanie krajiny, pamätihodnosti </w:t>
            </w:r>
          </w:p>
          <w:p w:rsidR="009A4C2E" w:rsidRPr="00580F37" w:rsidRDefault="009A4C2E" w:rsidP="004C0D9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-povolania ľudí (lekár, učiteľ, vedec, strojník, pekár, mäsiar, </w:t>
            </w:r>
          </w:p>
          <w:p w:rsidR="004C0D9E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obchodník a i.) </w:t>
            </w:r>
          </w:p>
          <w:p w:rsidR="009A4C2E" w:rsidRPr="00580F37" w:rsidRDefault="009A4C2E" w:rsidP="004C0D9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-zásady bezpečnosti, slnečné žiarenie, oheň, elektrický prúd a iné </w:t>
            </w:r>
          </w:p>
          <w:p w:rsidR="004C0D9E" w:rsidRPr="00580F37" w:rsidRDefault="004C0D9E" w:rsidP="004C0D9E">
            <w:pPr>
              <w:pStyle w:val="Default"/>
              <w:jc w:val="both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nebezpečné predmety, postup pri volaní hasičov (150), záchrannej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>zdravotnej služby (155), polície (158), tiesňová linka (112)</w:t>
            </w:r>
          </w:p>
        </w:tc>
        <w:tc>
          <w:tcPr>
            <w:tcW w:w="1572" w:type="dxa"/>
          </w:tcPr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lastRenderedPageBreak/>
              <w:t>voľné vyjadrenie, dramatizácia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>-vysvetľovanie, rozprávanie, diskusia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 xml:space="preserve">- práca s doplnkovou literatúrou 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-názorná metóda, demonštrácia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 xml:space="preserve">-experimentálne činnosti  založené na pozorovaní a systéme </w:t>
            </w:r>
            <w:r w:rsidRPr="00580F37">
              <w:rPr>
                <w:rFonts w:ascii="Times New Roman" w:hAnsi="Times New Roman"/>
                <w:i/>
              </w:rPr>
              <w:t xml:space="preserve">pokus-omyl a </w:t>
            </w:r>
            <w:r w:rsidRPr="00580F37">
              <w:rPr>
                <w:rFonts w:ascii="Times New Roman" w:hAnsi="Times New Roman"/>
              </w:rPr>
              <w:t>vedecké metódy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-tvorivé hry, brainstorming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>-práca s IKT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80F37">
              <w:rPr>
                <w:rFonts w:ascii="Times New Roman" w:hAnsi="Times New Roman"/>
              </w:rPr>
              <w:t>- fixačné metódy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Individuálna a skupinová práca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Vyučovacia hodina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 xml:space="preserve">Vyučovanie hrou a dramatizácia 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Zážitkové vyučovanie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Problémové vyučovanie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</w:rPr>
            </w:pPr>
            <w:r w:rsidRPr="00580F37">
              <w:rPr>
                <w:rFonts w:ascii="Times New Roman" w:hAnsi="Times New Roman"/>
              </w:rPr>
              <w:t>Živé a názorné vyučovanie</w:t>
            </w:r>
          </w:p>
          <w:p w:rsidR="004C0D9E" w:rsidRPr="00580F37" w:rsidRDefault="004C0D9E" w:rsidP="004C0D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</w:tcPr>
          <w:p w:rsidR="009A4C2E" w:rsidRPr="009A4C2E" w:rsidRDefault="009A4C2E" w:rsidP="009A4C2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80F37">
              <w:rPr>
                <w:rFonts w:ascii="Times New Roman" w:hAnsi="Times New Roman"/>
                <w:b/>
                <w:color w:val="000000"/>
              </w:rPr>
              <w:t>Žiak</w:t>
            </w:r>
            <w:r>
              <w:rPr>
                <w:rFonts w:ascii="Times New Roman" w:hAnsi="Times New Roman"/>
                <w:b/>
                <w:color w:val="000000"/>
              </w:rPr>
              <w:t xml:space="preserve"> na konci 2.ročníka vie/ovláda:</w:t>
            </w:r>
          </w:p>
          <w:p w:rsidR="009A4C2E" w:rsidRDefault="009A4C2E" w:rsidP="004C0D9E">
            <w:pPr>
              <w:pStyle w:val="Default"/>
              <w:rPr>
                <w:sz w:val="22"/>
                <w:szCs w:val="22"/>
              </w:rPr>
            </w:pP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9A4C2E">
              <w:rPr>
                <w:b/>
                <w:sz w:val="22"/>
                <w:szCs w:val="22"/>
              </w:rPr>
              <w:t>- opísať</w:t>
            </w:r>
            <w:r w:rsidRPr="00580F37">
              <w:rPr>
                <w:sz w:val="22"/>
                <w:szCs w:val="22"/>
              </w:rPr>
              <w:t xml:space="preserve"> cestu do školy,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>-</w:t>
            </w:r>
            <w:r w:rsidRPr="009A4C2E">
              <w:rPr>
                <w:b/>
                <w:sz w:val="22"/>
                <w:szCs w:val="22"/>
              </w:rPr>
              <w:t xml:space="preserve"> ovládať</w:t>
            </w:r>
            <w:r w:rsidRPr="00580F37">
              <w:rPr>
                <w:sz w:val="22"/>
                <w:szCs w:val="22"/>
              </w:rPr>
              <w:t xml:space="preserve"> základné pravidlá bezpečnosti na ceste,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9A4C2E">
              <w:rPr>
                <w:b/>
                <w:sz w:val="22"/>
                <w:szCs w:val="22"/>
              </w:rPr>
              <w:t>- určiť</w:t>
            </w:r>
            <w:r w:rsidRPr="00580F37">
              <w:rPr>
                <w:sz w:val="22"/>
                <w:szCs w:val="22"/>
              </w:rPr>
              <w:t xml:space="preserve"> aktuálny rok,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>-</w:t>
            </w:r>
            <w:r w:rsidRPr="009A4C2E">
              <w:rPr>
                <w:b/>
                <w:sz w:val="22"/>
                <w:szCs w:val="22"/>
              </w:rPr>
              <w:t xml:space="preserve"> zaradiť</w:t>
            </w:r>
            <w:r w:rsidRPr="00580F37">
              <w:rPr>
                <w:sz w:val="22"/>
                <w:szCs w:val="22"/>
              </w:rPr>
              <w:t xml:space="preserve"> mesiace v roku podľa ročných období od začiatku roka,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9A4C2E">
              <w:rPr>
                <w:b/>
                <w:sz w:val="22"/>
                <w:szCs w:val="22"/>
              </w:rPr>
              <w:t>- určiť</w:t>
            </w:r>
            <w:r w:rsidRPr="00580F37">
              <w:rPr>
                <w:sz w:val="22"/>
                <w:szCs w:val="22"/>
              </w:rPr>
              <w:t xml:space="preserve"> význam sviatkov (narodeniny, sviatky na Slovensku), </w:t>
            </w:r>
          </w:p>
          <w:p w:rsidR="004C0D9E" w:rsidRPr="009A4C2E" w:rsidRDefault="004C0D9E" w:rsidP="004C0D9E">
            <w:pPr>
              <w:pStyle w:val="Default"/>
              <w:rPr>
                <w:b/>
                <w:sz w:val="22"/>
                <w:szCs w:val="22"/>
              </w:rPr>
            </w:pPr>
            <w:r w:rsidRPr="009A4C2E">
              <w:rPr>
                <w:b/>
                <w:sz w:val="22"/>
                <w:szCs w:val="22"/>
              </w:rPr>
              <w:t xml:space="preserve">- že jeho obec je súčasťou Slovenska,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580F37">
              <w:rPr>
                <w:sz w:val="22"/>
                <w:szCs w:val="22"/>
              </w:rPr>
              <w:t>- r</w:t>
            </w:r>
            <w:r w:rsidRPr="009A4C2E">
              <w:rPr>
                <w:b/>
                <w:sz w:val="22"/>
                <w:szCs w:val="22"/>
              </w:rPr>
              <w:t>ozpoznať</w:t>
            </w:r>
            <w:r w:rsidRPr="00580F37">
              <w:rPr>
                <w:sz w:val="22"/>
                <w:szCs w:val="22"/>
              </w:rPr>
              <w:t xml:space="preserve"> štátne symboly (štátnu vlajku a štátny znak SR),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9A4C2E">
              <w:rPr>
                <w:b/>
                <w:sz w:val="22"/>
                <w:szCs w:val="22"/>
              </w:rPr>
              <w:t xml:space="preserve">- odlíšiť </w:t>
            </w:r>
            <w:r w:rsidRPr="00580F37">
              <w:rPr>
                <w:sz w:val="22"/>
                <w:szCs w:val="22"/>
              </w:rPr>
              <w:t xml:space="preserve">jednotlivé prvky krajiny,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9A4C2E">
              <w:rPr>
                <w:b/>
                <w:sz w:val="22"/>
                <w:szCs w:val="22"/>
              </w:rPr>
              <w:t>- opísať</w:t>
            </w:r>
            <w:r w:rsidRPr="00580F37">
              <w:rPr>
                <w:sz w:val="22"/>
                <w:szCs w:val="22"/>
              </w:rPr>
              <w:t xml:space="preserve"> krajinu v okolí školy/bydliska (podľa obrázkov) počas roka,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9A4C2E">
              <w:rPr>
                <w:b/>
                <w:sz w:val="22"/>
                <w:szCs w:val="22"/>
              </w:rPr>
              <w:t>- uviesť</w:t>
            </w:r>
            <w:r w:rsidRPr="00580F37">
              <w:rPr>
                <w:sz w:val="22"/>
                <w:szCs w:val="22"/>
              </w:rPr>
              <w:t xml:space="preserve"> dôvody, prečo ľudia cestujú,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9A4C2E">
              <w:rPr>
                <w:b/>
                <w:sz w:val="22"/>
                <w:szCs w:val="22"/>
              </w:rPr>
              <w:t>- odlíšiť</w:t>
            </w:r>
            <w:r w:rsidRPr="00580F37">
              <w:rPr>
                <w:sz w:val="22"/>
                <w:szCs w:val="22"/>
              </w:rPr>
              <w:t xml:space="preserve"> druhy </w:t>
            </w:r>
            <w:r w:rsidRPr="00580F37">
              <w:rPr>
                <w:sz w:val="22"/>
                <w:szCs w:val="22"/>
              </w:rPr>
              <w:lastRenderedPageBreak/>
              <w:t xml:space="preserve">dopravy,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9A4C2E">
              <w:rPr>
                <w:b/>
                <w:sz w:val="22"/>
                <w:szCs w:val="22"/>
              </w:rPr>
              <w:t>- porozprávať</w:t>
            </w:r>
            <w:r w:rsidRPr="00580F37">
              <w:rPr>
                <w:sz w:val="22"/>
                <w:szCs w:val="22"/>
              </w:rPr>
              <w:t xml:space="preserve"> o javoch v krajine, ktoré sú pri cestovaní zaujímavé (atrakcie, pamiatky, príroda a i.),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9A4C2E">
              <w:rPr>
                <w:b/>
                <w:sz w:val="22"/>
                <w:szCs w:val="22"/>
              </w:rPr>
              <w:t>- odlíšiť</w:t>
            </w:r>
            <w:r w:rsidRPr="00580F37">
              <w:rPr>
                <w:sz w:val="22"/>
                <w:szCs w:val="22"/>
              </w:rPr>
              <w:t xml:space="preserve"> vybrané profesie a ich náplň,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9A4C2E">
              <w:rPr>
                <w:b/>
                <w:sz w:val="22"/>
                <w:szCs w:val="22"/>
              </w:rPr>
              <w:t>- opísať</w:t>
            </w:r>
            <w:r w:rsidRPr="00580F37">
              <w:rPr>
                <w:sz w:val="22"/>
                <w:szCs w:val="22"/>
              </w:rPr>
              <w:t xml:space="preserve"> úlohu hasičov, policajtov a záchrannej zdravotnej služby,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9A4C2E">
              <w:rPr>
                <w:b/>
                <w:sz w:val="22"/>
                <w:szCs w:val="22"/>
              </w:rPr>
              <w:t>- zvládnuť</w:t>
            </w:r>
            <w:r w:rsidRPr="00580F37">
              <w:rPr>
                <w:sz w:val="22"/>
                <w:szCs w:val="22"/>
              </w:rPr>
              <w:t xml:space="preserve"> postup, ako privolať pomoc, </w:t>
            </w:r>
          </w:p>
          <w:p w:rsidR="004C0D9E" w:rsidRPr="00580F37" w:rsidRDefault="004C0D9E" w:rsidP="004C0D9E">
            <w:pPr>
              <w:pStyle w:val="Default"/>
              <w:rPr>
                <w:sz w:val="22"/>
                <w:szCs w:val="22"/>
              </w:rPr>
            </w:pPr>
            <w:r w:rsidRPr="009A4C2E">
              <w:rPr>
                <w:b/>
                <w:sz w:val="22"/>
                <w:szCs w:val="22"/>
              </w:rPr>
              <w:t>- určiť</w:t>
            </w:r>
            <w:r w:rsidRPr="00580F37">
              <w:rPr>
                <w:sz w:val="22"/>
                <w:szCs w:val="22"/>
              </w:rPr>
              <w:t xml:space="preserve"> čas celých hodín na klasických a digitálnych hodinách. </w:t>
            </w:r>
          </w:p>
          <w:p w:rsidR="004C0D9E" w:rsidRPr="00580F37" w:rsidRDefault="004C0D9E" w:rsidP="004C0D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4C0D9E" w:rsidRPr="00452486" w:rsidRDefault="004C0D9E" w:rsidP="004C0D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A4C2E" w:rsidRPr="00452486" w:rsidRDefault="009A4C2E" w:rsidP="004C0D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C0D9E" w:rsidRPr="00452486" w:rsidRDefault="004C0D9E" w:rsidP="004C0D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Učebné zdroje:</w:t>
      </w:r>
    </w:p>
    <w:p w:rsidR="004C0D9E" w:rsidRPr="00452486" w:rsidRDefault="004C0D9E" w:rsidP="004C0D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767"/>
        <w:gridCol w:w="2303"/>
        <w:gridCol w:w="1421"/>
      </w:tblGrid>
      <w:tr w:rsidR="004C0D9E" w:rsidRPr="00452486" w:rsidTr="00462468">
        <w:tc>
          <w:tcPr>
            <w:tcW w:w="2660" w:type="dxa"/>
            <w:shd w:val="clear" w:color="auto" w:fill="C2D69B" w:themeFill="accent3" w:themeFillTint="99"/>
          </w:tcPr>
          <w:p w:rsidR="004C0D9E" w:rsidRPr="009A4C2E" w:rsidRDefault="004C0D9E" w:rsidP="004C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4C2E">
              <w:rPr>
                <w:rFonts w:ascii="Times New Roman" w:hAnsi="Times New Roman"/>
                <w:b/>
              </w:rPr>
              <w:t>Odborná literatúra</w:t>
            </w:r>
          </w:p>
        </w:tc>
        <w:tc>
          <w:tcPr>
            <w:tcW w:w="2767" w:type="dxa"/>
            <w:shd w:val="clear" w:color="auto" w:fill="C2D69B" w:themeFill="accent3" w:themeFillTint="99"/>
          </w:tcPr>
          <w:p w:rsidR="004C0D9E" w:rsidRPr="009A4C2E" w:rsidRDefault="004C0D9E" w:rsidP="004C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4C2E">
              <w:rPr>
                <w:rFonts w:ascii="Times New Roman" w:hAnsi="Times New Roman"/>
                <w:b/>
              </w:rPr>
              <w:t>Učebné pomôcky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4C0D9E" w:rsidRPr="009A4C2E" w:rsidRDefault="004C0D9E" w:rsidP="004C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4C2E">
              <w:rPr>
                <w:rFonts w:ascii="Times New Roman" w:hAnsi="Times New Roman"/>
                <w:b/>
              </w:rPr>
              <w:t>Materiálne učebné prostriedky</w:t>
            </w:r>
          </w:p>
        </w:tc>
        <w:tc>
          <w:tcPr>
            <w:tcW w:w="1421" w:type="dxa"/>
            <w:shd w:val="clear" w:color="auto" w:fill="C2D69B" w:themeFill="accent3" w:themeFillTint="99"/>
          </w:tcPr>
          <w:p w:rsidR="004C0D9E" w:rsidRPr="009A4C2E" w:rsidRDefault="004C0D9E" w:rsidP="004C0D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4C2E">
              <w:rPr>
                <w:rFonts w:ascii="Times New Roman" w:hAnsi="Times New Roman"/>
                <w:b/>
              </w:rPr>
              <w:t>Ďalšie zdroje</w:t>
            </w:r>
          </w:p>
        </w:tc>
      </w:tr>
      <w:tr w:rsidR="004C0D9E" w:rsidRPr="00452486" w:rsidTr="00462468">
        <w:tc>
          <w:tcPr>
            <w:tcW w:w="2660" w:type="dxa"/>
            <w:shd w:val="clear" w:color="auto" w:fill="C2D69B" w:themeFill="accent3" w:themeFillTint="99"/>
          </w:tcPr>
          <w:p w:rsidR="009A4C2E" w:rsidRPr="009A4C2E" w:rsidRDefault="009A4C2E" w:rsidP="009A4C2E">
            <w:pPr>
              <w:shd w:val="clear" w:color="auto" w:fill="C2D69B" w:themeFill="accent3" w:themeFillTint="99"/>
              <w:rPr>
                <w:rFonts w:ascii="Times New Roman" w:hAnsi="Times New Roman"/>
              </w:rPr>
            </w:pPr>
            <w:r w:rsidRPr="009A4C2E">
              <w:rPr>
                <w:rFonts w:ascii="Times New Roman" w:hAnsi="Times New Roman"/>
                <w:b/>
                <w:bCs/>
              </w:rPr>
              <w:t xml:space="preserve">Pracovná učebnica pre 2.ročník ZŠ: autor: R. </w:t>
            </w:r>
            <w:proofErr w:type="spellStart"/>
            <w:r w:rsidRPr="009A4C2E">
              <w:rPr>
                <w:rFonts w:ascii="Times New Roman" w:hAnsi="Times New Roman"/>
                <w:b/>
                <w:bCs/>
              </w:rPr>
              <w:t>Dobišová</w:t>
            </w:r>
            <w:proofErr w:type="spellEnd"/>
            <w:r w:rsidRPr="009A4C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A4C2E">
              <w:rPr>
                <w:rFonts w:ascii="Times New Roman" w:hAnsi="Times New Roman"/>
                <w:b/>
                <w:bCs/>
              </w:rPr>
              <w:t>Adame</w:t>
            </w:r>
            <w:proofErr w:type="spellEnd"/>
            <w:r w:rsidRPr="009A4C2E">
              <w:rPr>
                <w:rFonts w:ascii="Times New Roman" w:hAnsi="Times New Roman"/>
                <w:b/>
                <w:bCs/>
              </w:rPr>
              <w:t xml:space="preserve"> – O. Kováčiková</w:t>
            </w:r>
            <w:r w:rsidRPr="009A4C2E">
              <w:rPr>
                <w:rFonts w:ascii="Times New Roman" w:hAnsi="Times New Roman"/>
              </w:rPr>
              <w:t xml:space="preserve"> </w:t>
            </w:r>
          </w:p>
          <w:tbl>
            <w:tblPr>
              <w:tblW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"/>
              <w:gridCol w:w="52"/>
            </w:tblGrid>
            <w:tr w:rsidR="004C0D9E" w:rsidRPr="009A4C2E" w:rsidTr="004C0D9E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6" w:type="dxa"/>
                  </w:tcMar>
                  <w:hideMark/>
                </w:tcPr>
                <w:p w:rsidR="004C0D9E" w:rsidRPr="009A4C2E" w:rsidRDefault="004C0D9E" w:rsidP="004C0D9E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46" w:type="dxa"/>
                  </w:tcMar>
                  <w:hideMark/>
                </w:tcPr>
                <w:p w:rsidR="004C0D9E" w:rsidRPr="009A4C2E" w:rsidRDefault="004C0D9E" w:rsidP="004C0D9E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4C0D9E" w:rsidRPr="009A4C2E" w:rsidRDefault="004C0D9E" w:rsidP="004C0D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67" w:type="dxa"/>
          </w:tcPr>
          <w:p w:rsidR="004C0D9E" w:rsidRPr="009A4C2E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9A4C2E">
              <w:rPr>
                <w:rFonts w:ascii="Times New Roman" w:hAnsi="Times New Roman"/>
              </w:rPr>
              <w:t>Pracovné listy</w:t>
            </w:r>
          </w:p>
          <w:p w:rsidR="004C0D9E" w:rsidRPr="009A4C2E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9A4C2E">
              <w:rPr>
                <w:rFonts w:ascii="Times New Roman" w:hAnsi="Times New Roman"/>
              </w:rPr>
              <w:t>Obrázkové kartičky</w:t>
            </w:r>
          </w:p>
          <w:p w:rsidR="004C0D9E" w:rsidRPr="009A4C2E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9A4C2E">
              <w:rPr>
                <w:rFonts w:ascii="Times New Roman" w:hAnsi="Times New Roman"/>
              </w:rPr>
              <w:t>Časopisy</w:t>
            </w:r>
          </w:p>
          <w:p w:rsidR="004C0D9E" w:rsidRPr="009A4C2E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9A4C2E">
              <w:rPr>
                <w:rFonts w:ascii="Times New Roman" w:hAnsi="Times New Roman"/>
              </w:rPr>
              <w:t>Encyklopédie</w:t>
            </w:r>
          </w:p>
        </w:tc>
        <w:tc>
          <w:tcPr>
            <w:tcW w:w="2303" w:type="dxa"/>
          </w:tcPr>
          <w:p w:rsidR="004C0D9E" w:rsidRPr="009A4C2E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9A4C2E">
              <w:rPr>
                <w:rFonts w:ascii="Times New Roman" w:hAnsi="Times New Roman"/>
              </w:rPr>
              <w:t>Pomôcky z kabinetu</w:t>
            </w:r>
          </w:p>
          <w:p w:rsidR="004C0D9E" w:rsidRPr="009A4C2E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9A4C2E">
              <w:rPr>
                <w:rFonts w:ascii="Times New Roman" w:hAnsi="Times New Roman"/>
              </w:rPr>
              <w:t>Výukové CD – nosiče</w:t>
            </w:r>
          </w:p>
          <w:p w:rsidR="004C0D9E" w:rsidRPr="009A4C2E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9A4C2E">
              <w:rPr>
                <w:rFonts w:ascii="Times New Roman" w:hAnsi="Times New Roman"/>
              </w:rPr>
              <w:t>Edukačné programy</w:t>
            </w:r>
          </w:p>
          <w:p w:rsidR="004C0D9E" w:rsidRPr="009A4C2E" w:rsidRDefault="004C0D9E" w:rsidP="004C0D9E">
            <w:pPr>
              <w:rPr>
                <w:rFonts w:ascii="Times New Roman" w:hAnsi="Times New Roman"/>
              </w:rPr>
            </w:pPr>
            <w:r w:rsidRPr="009A4C2E">
              <w:rPr>
                <w:rFonts w:ascii="Times New Roman" w:hAnsi="Times New Roman"/>
              </w:rPr>
              <w:t>Dataprojektor notebook</w:t>
            </w:r>
          </w:p>
        </w:tc>
        <w:tc>
          <w:tcPr>
            <w:tcW w:w="1421" w:type="dxa"/>
          </w:tcPr>
          <w:p w:rsidR="004C0D9E" w:rsidRPr="009A4C2E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9A4C2E">
              <w:rPr>
                <w:rFonts w:ascii="Times New Roman" w:hAnsi="Times New Roman"/>
              </w:rPr>
              <w:t>Internet</w:t>
            </w:r>
          </w:p>
        </w:tc>
      </w:tr>
    </w:tbl>
    <w:p w:rsidR="004C0D9E" w:rsidRPr="00452486" w:rsidRDefault="004C0D9E" w:rsidP="004C0D9E">
      <w:pPr>
        <w:rPr>
          <w:rFonts w:ascii="Times New Roman" w:hAnsi="Times New Roman"/>
          <w:b/>
        </w:rPr>
      </w:pPr>
    </w:p>
    <w:p w:rsidR="004C0D9E" w:rsidRPr="00462468" w:rsidRDefault="004C0D9E" w:rsidP="00462468">
      <w:pPr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Začlenenie prierezových tém: viď v INOVOVANOM ŠKOLSKOM VZDELÁVACOM PROGRAME PRE 1. a 2. STUPEŇ ZŠ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C0D9E" w:rsidRPr="00452486" w:rsidTr="009A4C2E">
        <w:tc>
          <w:tcPr>
            <w:tcW w:w="9180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Hodnotenie žiaka</w:t>
            </w:r>
          </w:p>
        </w:tc>
      </w:tr>
      <w:tr w:rsidR="004C0D9E" w:rsidRPr="00452486" w:rsidTr="004C0D9E">
        <w:tc>
          <w:tcPr>
            <w:tcW w:w="9180" w:type="dxa"/>
            <w:shd w:val="clear" w:color="auto" w:fill="auto"/>
          </w:tcPr>
          <w:p w:rsidR="004C0D9E" w:rsidRPr="00452486" w:rsidRDefault="004C0D9E" w:rsidP="004C0D9E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Hodnotenie je jednou z dôležitých súčastí výchovno-vzdelávacieho procesu. Kritériá hodnotenia sú aktuálne </w:t>
            </w:r>
            <w:r w:rsidRPr="00452486">
              <w:rPr>
                <w:rFonts w:ascii="Times New Roman" w:hAnsi="Times New Roman"/>
                <w:b/>
              </w:rPr>
              <w:t xml:space="preserve">vypracované a zverejnené v každom ročníku vo vnútornom systéme hodnotenia a klasifikácie predmetu.  </w:t>
            </w:r>
            <w:r w:rsidRPr="00452486">
              <w:rPr>
                <w:rFonts w:ascii="Times New Roman" w:hAnsi="Times New Roman"/>
              </w:rPr>
              <w:t xml:space="preserve">Pri celkovom hodnotení sa pri určovaní stupňa prospechu v jednotlivých predmetoch hodnotí </w:t>
            </w:r>
            <w:r w:rsidRPr="00452486">
              <w:rPr>
                <w:rFonts w:ascii="Times New Roman" w:hAnsi="Times New Roman"/>
                <w:b/>
              </w:rPr>
              <w:t>kvalita vedomostí a zručností</w:t>
            </w:r>
            <w:r w:rsidRPr="00452486">
              <w:rPr>
                <w:rFonts w:ascii="Times New Roman" w:hAnsi="Times New Roman"/>
              </w:rPr>
              <w:t xml:space="preserve">, ktorú žiak dosiahol na konci hodnotiaceho obdobia, pričom sa prihliada na systematické, priebežné práce počas celého obdobia. Stupeň </w:t>
            </w:r>
            <w:r w:rsidRPr="00452486">
              <w:rPr>
                <w:rFonts w:ascii="Times New Roman" w:hAnsi="Times New Roman"/>
              </w:rPr>
              <w:lastRenderedPageBreak/>
              <w:t xml:space="preserve">prospechu sa neurčuje na základe priemeru klasifikácie za príslušné obdobie.                                             U žiaka sa priebežne hodnotí  aj príprava na vyučovanie, aktivity a práca na hodine, záujem o predmet a písomný prejav ( vedenie zošita, príp. pracovného zošita ).                                                Dosahované výsledky sú zaznamenávané do ŽK a triednej dokumentácie.                                             Metódy a prostriedky hodnotenia ako spôsoby overovania kompetencií a špecifických cieľov výučby odpovedajú charakteru tematických celkov a požiadavkám výkonového štandardu. </w:t>
            </w:r>
          </w:p>
          <w:p w:rsidR="004C0D9E" w:rsidRPr="00452486" w:rsidRDefault="004C0D9E" w:rsidP="00174928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szCs w:val="20"/>
              </w:rPr>
              <w:t xml:space="preserve">Predmet  </w:t>
            </w:r>
            <w:proofErr w:type="spellStart"/>
            <w:r w:rsidRPr="00452486">
              <w:rPr>
                <w:rFonts w:ascii="Times New Roman" w:hAnsi="Times New Roman"/>
                <w:szCs w:val="20"/>
              </w:rPr>
              <w:t>Prvouka</w:t>
            </w:r>
            <w:proofErr w:type="spellEnd"/>
            <w:r w:rsidRPr="00452486">
              <w:rPr>
                <w:rFonts w:ascii="Times New Roman" w:hAnsi="Times New Roman"/>
                <w:szCs w:val="20"/>
              </w:rPr>
              <w:t xml:space="preserve"> sa klasifikuje  známkou . Hodnotenie  prebieha </w:t>
            </w:r>
            <w:r w:rsidRPr="00452486">
              <w:rPr>
                <w:rFonts w:ascii="Times New Roman" w:hAnsi="Times New Roman"/>
              </w:rPr>
              <w:t xml:space="preserve">podľa </w:t>
            </w:r>
            <w:r w:rsidRPr="00452486">
              <w:rPr>
                <w:rFonts w:ascii="Times New Roman" w:hAnsi="Times New Roman"/>
                <w:b/>
              </w:rPr>
              <w:t>M</w:t>
            </w:r>
            <w:r w:rsidR="00174928">
              <w:rPr>
                <w:rFonts w:ascii="Times New Roman" w:hAnsi="Times New Roman"/>
                <w:b/>
              </w:rPr>
              <w:t xml:space="preserve">etodického pokynu č. 22/2011 – </w:t>
            </w:r>
            <w:r w:rsidRPr="00452486">
              <w:rPr>
                <w:rFonts w:ascii="Times New Roman" w:hAnsi="Times New Roman"/>
                <w:b/>
              </w:rPr>
              <w:t xml:space="preserve"> na hodnotenie žiakov </w:t>
            </w:r>
            <w:r w:rsidRPr="00452486">
              <w:rPr>
                <w:rFonts w:ascii="Times New Roman" w:hAnsi="Times New Roman"/>
                <w:szCs w:val="20"/>
              </w:rPr>
              <w:t xml:space="preserve">základnej </w:t>
            </w:r>
            <w:proofErr w:type="spellStart"/>
            <w:r w:rsidRPr="00452486">
              <w:rPr>
                <w:rFonts w:ascii="Times New Roman" w:hAnsi="Times New Roman"/>
                <w:szCs w:val="20"/>
              </w:rPr>
              <w:t>školy.</w:t>
            </w:r>
            <w:r w:rsidRPr="00452486">
              <w:rPr>
                <w:rFonts w:ascii="Times New Roman" w:hAnsi="Times New Roman"/>
              </w:rPr>
              <w:t>Úspešnosť</w:t>
            </w:r>
            <w:proofErr w:type="spellEnd"/>
            <w:r w:rsidRPr="00452486">
              <w:rPr>
                <w:rFonts w:ascii="Times New Roman" w:hAnsi="Times New Roman"/>
              </w:rPr>
              <w:t xml:space="preserve"> samostatných prác žiakov je vyhodnocovaná počtom chýb a % úspešnosťou. Žiaci 2. ročníka sú hodnotení známkou. </w:t>
            </w:r>
          </w:p>
          <w:p w:rsidR="00174928" w:rsidRDefault="004C0D9E" w:rsidP="004C0D9E">
            <w:pPr>
              <w:jc w:val="both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Pri klasifikácii písomných prác sa vo všetkých predmetoch používa nasledujúca stupnica:</w:t>
            </w:r>
          </w:p>
          <w:tbl>
            <w:tblPr>
              <w:tblpPr w:leftFromText="141" w:rightFromText="141" w:bottomFromText="160" w:vertAnchor="page" w:horzAnchor="margin" w:tblpXSpec="center" w:tblpY="2371"/>
              <w:tblOverlap w:val="never"/>
              <w:tblW w:w="382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985"/>
            </w:tblGrid>
            <w:tr w:rsidR="00462468" w:rsidRPr="00117BAC" w:rsidTr="00462468">
              <w:tc>
                <w:tcPr>
                  <w:tcW w:w="3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2468" w:rsidRDefault="00462468" w:rsidP="00462468">
                  <w:pPr>
                    <w:spacing w:after="0" w:line="240" w:lineRule="auto"/>
                    <w:ind w:firstLine="2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26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Stupnica hodnotenia kon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trolných prác </w:t>
                  </w:r>
                </w:p>
                <w:p w:rsidR="00462468" w:rsidRPr="003C2691" w:rsidRDefault="00462468" w:rsidP="00462468">
                  <w:pPr>
                    <w:spacing w:after="0" w:line="240" w:lineRule="auto"/>
                    <w:ind w:firstLine="2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PRVOUKA</w:t>
                  </w:r>
                </w:p>
                <w:p w:rsidR="00462468" w:rsidRPr="00117BAC" w:rsidRDefault="00462468" w:rsidP="00462468">
                  <w:pPr>
                    <w:spacing w:after="0" w:line="240" w:lineRule="auto"/>
                    <w:ind w:firstLine="29"/>
                    <w:jc w:val="center"/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1.-2.ročník</w:t>
                  </w:r>
                </w:p>
              </w:tc>
            </w:tr>
            <w:tr w:rsidR="00462468" w:rsidRPr="00117BAC" w:rsidTr="00462468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2468" w:rsidRPr="002C58E1" w:rsidRDefault="00462468" w:rsidP="00462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Percentá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2468" w:rsidRPr="002C58E1" w:rsidRDefault="00462468" w:rsidP="00462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Známka</w:t>
                  </w:r>
                </w:p>
              </w:tc>
            </w:tr>
            <w:tr w:rsidR="00462468" w:rsidRPr="00117BAC" w:rsidTr="00462468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2468" w:rsidRPr="002C58E1" w:rsidRDefault="00462468" w:rsidP="00462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100 – 90%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2468" w:rsidRPr="002C58E1" w:rsidRDefault="00462468" w:rsidP="00462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1</w:t>
                  </w:r>
                </w:p>
              </w:tc>
            </w:tr>
            <w:tr w:rsidR="00462468" w:rsidRPr="00117BAC" w:rsidTr="00462468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2468" w:rsidRPr="002C58E1" w:rsidRDefault="00462468" w:rsidP="00462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89 – 75%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2468" w:rsidRPr="002C58E1" w:rsidRDefault="00462468" w:rsidP="00462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</w:tr>
            <w:tr w:rsidR="00462468" w:rsidRPr="00117BAC" w:rsidTr="00462468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2468" w:rsidRPr="002C58E1" w:rsidRDefault="00462468" w:rsidP="00462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74 – 50%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2468" w:rsidRPr="002C58E1" w:rsidRDefault="00462468" w:rsidP="00462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</w:tr>
            <w:tr w:rsidR="00462468" w:rsidRPr="00117BAC" w:rsidTr="00462468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2468" w:rsidRPr="002C58E1" w:rsidRDefault="00462468" w:rsidP="00462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49 – 25%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2468" w:rsidRPr="002C58E1" w:rsidRDefault="00462468" w:rsidP="00462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</w:tr>
            <w:tr w:rsidR="00462468" w:rsidRPr="00117BAC" w:rsidTr="00462468"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2468" w:rsidRPr="002C58E1" w:rsidRDefault="00462468" w:rsidP="00462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24 – 0%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2468" w:rsidRPr="002C58E1" w:rsidRDefault="00462468" w:rsidP="004624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C58E1"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</w:tr>
          </w:tbl>
          <w:p w:rsidR="00174928" w:rsidRPr="00452486" w:rsidRDefault="00174928" w:rsidP="004C0D9E">
            <w:pPr>
              <w:jc w:val="both"/>
              <w:rPr>
                <w:rFonts w:ascii="Times New Roman" w:hAnsi="Times New Roman"/>
                <w:b/>
              </w:rPr>
            </w:pPr>
          </w:p>
          <w:p w:rsidR="004C0D9E" w:rsidRPr="00174928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C0D9E" w:rsidRPr="00452486" w:rsidRDefault="004C0D9E" w:rsidP="004C0D9E">
      <w:pPr>
        <w:shd w:val="clear" w:color="auto" w:fill="FFFFFF"/>
        <w:rPr>
          <w:rFonts w:ascii="Times New Roman" w:hAnsi="Times New Roman"/>
        </w:rPr>
      </w:pPr>
    </w:p>
    <w:p w:rsidR="00E57013" w:rsidRPr="00462468" w:rsidRDefault="00462468" w:rsidP="00462468">
      <w:pPr>
        <w:pStyle w:val="Nadpis2"/>
        <w:rPr>
          <w:rFonts w:ascii="Times New Roman" w:hAnsi="Times New Roman" w:cs="Times New Roman"/>
          <w:color w:val="984806" w:themeColor="accent6" w:themeShade="80"/>
        </w:rPr>
      </w:pPr>
      <w:bookmarkStart w:id="28" w:name="_Toc21459389"/>
      <w:r w:rsidRPr="00462468">
        <w:rPr>
          <w:rFonts w:ascii="Times New Roman" w:hAnsi="Times New Roman" w:cs="Times New Roman"/>
          <w:color w:val="984806" w:themeColor="accent6" w:themeShade="80"/>
        </w:rPr>
        <w:t xml:space="preserve">1.3 </w:t>
      </w:r>
      <w:r w:rsidR="00E57013" w:rsidRPr="00462468">
        <w:rPr>
          <w:rFonts w:ascii="Times New Roman" w:hAnsi="Times New Roman" w:cs="Times New Roman"/>
          <w:color w:val="984806" w:themeColor="accent6" w:themeShade="80"/>
        </w:rPr>
        <w:t>TELESNÁ A ŠPORTOVÁ VÝCHOVA</w:t>
      </w:r>
      <w:bookmarkEnd w:id="28"/>
    </w:p>
    <w:p w:rsidR="00E57013" w:rsidRPr="00452486" w:rsidRDefault="00E57013" w:rsidP="00E57013">
      <w:pPr>
        <w:pStyle w:val="Odsekzoznamu"/>
        <w:ind w:left="855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C0D9E" w:rsidRPr="00452486" w:rsidTr="00174928">
        <w:tc>
          <w:tcPr>
            <w:tcW w:w="9209" w:type="dxa"/>
            <w:shd w:val="clear" w:color="auto" w:fill="C2D69B" w:themeFill="accent3" w:themeFillTint="99"/>
          </w:tcPr>
          <w:p w:rsidR="004C0D9E" w:rsidRPr="00452486" w:rsidRDefault="00174928" w:rsidP="004C0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VYUČOVACÍ PREDMET  TELESNA A ŠPORTOVÁ VÝCHOVA</w:t>
            </w:r>
          </w:p>
        </w:tc>
      </w:tr>
    </w:tbl>
    <w:p w:rsidR="004C0D9E" w:rsidRPr="00452486" w:rsidRDefault="004C0D9E" w:rsidP="004C0D9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0D9E" w:rsidRPr="00452486" w:rsidTr="004C0D9E">
        <w:tc>
          <w:tcPr>
            <w:tcW w:w="9062" w:type="dxa"/>
            <w:shd w:val="clear" w:color="auto" w:fill="E7E6E6"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Názov predmetu:  Telesná</w:t>
            </w:r>
            <w:r w:rsidR="00830039" w:rsidRPr="00452486">
              <w:rPr>
                <w:rFonts w:ascii="Times New Roman" w:hAnsi="Times New Roman"/>
                <w:b/>
              </w:rPr>
              <w:t xml:space="preserve"> a športová</w:t>
            </w:r>
            <w:r w:rsidRPr="00452486">
              <w:rPr>
                <w:rFonts w:ascii="Times New Roman" w:hAnsi="Times New Roman"/>
                <w:b/>
              </w:rPr>
              <w:t xml:space="preserve"> výchova</w:t>
            </w:r>
          </w:p>
        </w:tc>
      </w:tr>
      <w:tr w:rsidR="004C0D9E" w:rsidRPr="00452486" w:rsidTr="00174928">
        <w:tc>
          <w:tcPr>
            <w:tcW w:w="9062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Časový rozs</w:t>
            </w:r>
            <w:r w:rsidR="00174928">
              <w:rPr>
                <w:rFonts w:ascii="Times New Roman" w:hAnsi="Times New Roman"/>
                <w:b/>
              </w:rPr>
              <w:t>ah výučby: 2 hodiny týždenne, spolu 66 hodín</w:t>
            </w:r>
          </w:p>
        </w:tc>
      </w:tr>
      <w:tr w:rsidR="004C0D9E" w:rsidRPr="00452486" w:rsidTr="004C0D9E">
        <w:tc>
          <w:tcPr>
            <w:tcW w:w="9062" w:type="dxa"/>
            <w:shd w:val="clear" w:color="auto" w:fill="E7E6E6"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Ročník: druhý</w:t>
            </w:r>
          </w:p>
        </w:tc>
      </w:tr>
      <w:tr w:rsidR="004C0D9E" w:rsidRPr="00452486" w:rsidTr="00174928">
        <w:tc>
          <w:tcPr>
            <w:tcW w:w="9062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Škola:</w:t>
            </w:r>
            <w:r w:rsidRPr="00452486">
              <w:rPr>
                <w:rFonts w:ascii="Times New Roman" w:hAnsi="Times New Roman"/>
              </w:rPr>
              <w:t xml:space="preserve"> Základná </w:t>
            </w:r>
            <w:r w:rsidR="00174928">
              <w:rPr>
                <w:rFonts w:ascii="Times New Roman" w:hAnsi="Times New Roman"/>
              </w:rPr>
              <w:t xml:space="preserve">škola, Námestie </w:t>
            </w:r>
            <w:proofErr w:type="spellStart"/>
            <w:r w:rsidR="00174928">
              <w:rPr>
                <w:rFonts w:ascii="Times New Roman" w:hAnsi="Times New Roman"/>
              </w:rPr>
              <w:t>A.H.Škultétyho</w:t>
            </w:r>
            <w:proofErr w:type="spellEnd"/>
            <w:r w:rsidR="00174928">
              <w:rPr>
                <w:rFonts w:ascii="Times New Roman" w:hAnsi="Times New Roman"/>
              </w:rPr>
              <w:t xml:space="preserve"> 9, Veľký Krtíš</w:t>
            </w:r>
          </w:p>
        </w:tc>
      </w:tr>
      <w:tr w:rsidR="004C0D9E" w:rsidRPr="00452486" w:rsidTr="004C0D9E">
        <w:tc>
          <w:tcPr>
            <w:tcW w:w="9062" w:type="dxa"/>
            <w:shd w:val="clear" w:color="auto" w:fill="E7E6E6"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Vyučovací jazyk:</w:t>
            </w:r>
            <w:r w:rsidRPr="00452486">
              <w:rPr>
                <w:rFonts w:ascii="Times New Roman" w:hAnsi="Times New Roman"/>
              </w:rPr>
              <w:t xml:space="preserve"> slovenský</w:t>
            </w:r>
          </w:p>
        </w:tc>
      </w:tr>
      <w:tr w:rsidR="004C0D9E" w:rsidRPr="00452486" w:rsidTr="00174928">
        <w:tc>
          <w:tcPr>
            <w:tcW w:w="9062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Stupeň vzdelania:</w:t>
            </w:r>
            <w:r w:rsidRPr="00452486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4C0D9E" w:rsidRPr="00452486" w:rsidRDefault="004C0D9E" w:rsidP="004C0D9E">
      <w:pPr>
        <w:rPr>
          <w:rFonts w:ascii="Times New Roman" w:hAnsi="Times New Roman"/>
        </w:rPr>
      </w:pPr>
    </w:p>
    <w:p w:rsidR="004C0D9E" w:rsidRPr="00452486" w:rsidRDefault="004C0D9E" w:rsidP="004C0D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 xml:space="preserve">Charakteristika predmetu: </w:t>
      </w:r>
    </w:p>
    <w:p w:rsidR="004C0D9E" w:rsidRPr="00174928" w:rsidRDefault="00174928" w:rsidP="001749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174928">
        <w:rPr>
          <w:rFonts w:ascii="Times New Roman" w:hAnsi="Times New Roman"/>
        </w:rPr>
        <w:t xml:space="preserve">Zameranie telesnej a športovej výchovy v primárnom vzdelávaní je dominantne upriamené na telesné, funkčné a pohybové zdokonaľovanie, čím prispieva k upevňovaniu zdravia, zdravotne orientovanej zdatnosti a pohybovej výkonnosti. Telesná a športová výchova poskytuje elementárne teoretické a praktické vzdelanie z oblasti pohybových aktivít a športu, významne prispieva k psychickému, sociálnemu a morálnemu vývinu žiakov, k formovaniu kladného vzťahu k pohybovej aktivite a plní aj dôležitú kompenzačnú funkciu v procese edukácie. Svojím zameraním má telesná a športová výchova výnimočné a špecifické postavenie v rámci vzdelávania žiakov mladšieho školského veku. Využíva predovšetkým široké spektrum pohybových prostriedkov, ktoré prispievajú k celkovému formovaniu osobnosti s akcentom na hrubú i jemnú motoriku. Prostredníctvom pohybových cvičení, hier a súťaží pozitívne ovplyvňuje zdravotný stav žiakov. Vzdelávací štandard má tri základné časti: Zdravie a zdravý životný štýl, Telesná zdatnosť a pohybová výkonnosť a Športové činnosti pohybového režimu. Tieto časti zohľadňujú pohybovo a zdravotne orientovanú koncepciu telesnej a športovej výchovy. Časť s názvom Športové činnosti pohybového režimu je členená na základné tematické celky a pre </w:t>
      </w:r>
      <w:r w:rsidRPr="00174928">
        <w:rPr>
          <w:rFonts w:ascii="Times New Roman" w:hAnsi="Times New Roman"/>
        </w:rPr>
        <w:lastRenderedPageBreak/>
        <w:t>jednoduchšiu orientáciu učiteľa je navrhnutá odporúčaná časová dotácia pre základné pohybové zručnosti (30 %), manipulačné, prípravné a športové hry (30 %), hudobno-pohybové a tanečné činnosti (15 %), psychomotorické a zdravotne orientované cvičenia (10 %) a aktivity v prírode a sezónne pohybové činnosti (15 %). Základnou organizačnou formou je 45 minútová vyučovacia hodina a zúčastňujú sa jej všetci žiaci zaradení do I. a II. zdravotnej skupiny, prípadne III. zdravotnej skupiny (integrované vyučovanie). Žiaci so zdravotným oslabením, zdravotným postihnutím (III. zdravotná skupina) sa môžu vyučovať samostatne v oddelení zdravotnej telesnej výchovy, pričom obsah vyučovania sa realizuje podľa samostatných vzdelávacích programov.</w:t>
      </w:r>
    </w:p>
    <w:p w:rsidR="004C0D9E" w:rsidRDefault="004C0D9E" w:rsidP="004C0D9E">
      <w:pPr>
        <w:tabs>
          <w:tab w:val="left" w:pos="2760"/>
        </w:tabs>
        <w:spacing w:after="0" w:line="240" w:lineRule="auto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Obsah predmetu:</w:t>
      </w:r>
    </w:p>
    <w:p w:rsidR="00174928" w:rsidRPr="00452486" w:rsidRDefault="00174928" w:rsidP="004C0D9E">
      <w:pPr>
        <w:tabs>
          <w:tab w:val="left" w:pos="2760"/>
        </w:tabs>
        <w:spacing w:after="0" w:line="240" w:lineRule="auto"/>
        <w:rPr>
          <w:rFonts w:ascii="Times New Roman" w:hAnsi="Times New Roman"/>
          <w:b/>
        </w:rPr>
      </w:pPr>
    </w:p>
    <w:p w:rsidR="004C0D9E" w:rsidRPr="00452486" w:rsidRDefault="004C0D9E" w:rsidP="004C0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sk-SK"/>
        </w:rPr>
      </w:pPr>
      <w:r w:rsidRPr="00452486">
        <w:rPr>
          <w:rFonts w:ascii="Times New Roman" w:eastAsia="Times New Roman" w:hAnsi="Times New Roman"/>
          <w:b/>
          <w:bCs/>
          <w:color w:val="000000"/>
          <w:szCs w:val="24"/>
          <w:lang w:eastAsia="sk-SK"/>
        </w:rPr>
        <w:t xml:space="preserve">Základné </w:t>
      </w:r>
      <w:proofErr w:type="spellStart"/>
      <w:r w:rsidRPr="00452486">
        <w:rPr>
          <w:rFonts w:ascii="Times New Roman" w:eastAsia="Times New Roman" w:hAnsi="Times New Roman"/>
          <w:b/>
          <w:bCs/>
          <w:color w:val="000000"/>
          <w:szCs w:val="24"/>
          <w:lang w:eastAsia="sk-SK"/>
        </w:rPr>
        <w:t>lokomócie</w:t>
      </w:r>
      <w:proofErr w:type="spellEnd"/>
      <w:r w:rsidRPr="00452486">
        <w:rPr>
          <w:rFonts w:ascii="Times New Roman" w:eastAsia="Times New Roman" w:hAnsi="Times New Roman"/>
          <w:b/>
          <w:bCs/>
          <w:color w:val="000000"/>
          <w:szCs w:val="24"/>
          <w:lang w:eastAsia="sk-SK"/>
        </w:rPr>
        <w:t xml:space="preserve"> a </w:t>
      </w:r>
      <w:proofErr w:type="spellStart"/>
      <w:r w:rsidRPr="00452486">
        <w:rPr>
          <w:rFonts w:ascii="Times New Roman" w:eastAsia="Times New Roman" w:hAnsi="Times New Roman"/>
          <w:b/>
          <w:bCs/>
          <w:color w:val="000000"/>
          <w:szCs w:val="24"/>
          <w:lang w:eastAsia="sk-SK"/>
        </w:rPr>
        <w:t>nelokomočné</w:t>
      </w:r>
      <w:proofErr w:type="spellEnd"/>
      <w:r w:rsidRPr="00452486">
        <w:rPr>
          <w:rFonts w:ascii="Times New Roman" w:eastAsia="Times New Roman" w:hAnsi="Times New Roman"/>
          <w:b/>
          <w:bCs/>
          <w:color w:val="000000"/>
          <w:szCs w:val="24"/>
          <w:lang w:eastAsia="sk-SK"/>
        </w:rPr>
        <w:t xml:space="preserve"> pohybové zručnosti -</w:t>
      </w:r>
      <w:r w:rsidRPr="00452486">
        <w:rPr>
          <w:rFonts w:ascii="Times New Roman" w:eastAsia="Times New Roman" w:hAnsi="Times New Roman"/>
          <w:color w:val="000000"/>
          <w:szCs w:val="24"/>
          <w:lang w:eastAsia="sk-SK"/>
        </w:rPr>
        <w:t>základné povely poradovej prípravy, bežecká abeceda, chôdza, beh, skok do diaľky, skok do diaľky z miesta, hod loptičkou, kotúle, lezenie, plazenie, gymnastické náradie.</w:t>
      </w:r>
    </w:p>
    <w:p w:rsidR="004C0D9E" w:rsidRPr="00452486" w:rsidRDefault="004C0D9E" w:rsidP="004C0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sk-SK"/>
        </w:rPr>
      </w:pPr>
      <w:r w:rsidRPr="00452486">
        <w:rPr>
          <w:rFonts w:ascii="Times New Roman" w:eastAsia="Times New Roman" w:hAnsi="Times New Roman"/>
          <w:b/>
          <w:bCs/>
          <w:color w:val="000000"/>
          <w:szCs w:val="24"/>
          <w:lang w:eastAsia="sk-SK"/>
        </w:rPr>
        <w:t>Manipulačné, pohybové a prípravné športové hry</w:t>
      </w:r>
      <w:r w:rsidRPr="00452486">
        <w:rPr>
          <w:rFonts w:ascii="Times New Roman" w:eastAsia="Times New Roman" w:hAnsi="Times New Roman"/>
          <w:color w:val="000000"/>
          <w:szCs w:val="24"/>
          <w:lang w:eastAsia="sk-SK"/>
        </w:rPr>
        <w:t>- hry so zameraním na manipuláciu s rôznym tradičným, ale aj netradičným náčiním, pohybové hry zamerané na rozvoj pohybových schopností</w:t>
      </w:r>
    </w:p>
    <w:p w:rsidR="004C0D9E" w:rsidRPr="00452486" w:rsidRDefault="004C0D9E" w:rsidP="004C0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sk-SK"/>
        </w:rPr>
      </w:pPr>
      <w:r w:rsidRPr="00452486">
        <w:rPr>
          <w:rFonts w:ascii="Times New Roman" w:eastAsia="Times New Roman" w:hAnsi="Times New Roman"/>
          <w:b/>
          <w:bCs/>
          <w:color w:val="000000"/>
          <w:szCs w:val="24"/>
          <w:lang w:eastAsia="sk-SK"/>
        </w:rPr>
        <w:t xml:space="preserve">Kreatívne a estetické pohybové činnosti- </w:t>
      </w:r>
      <w:r w:rsidRPr="00452486">
        <w:rPr>
          <w:rFonts w:ascii="Times New Roman" w:eastAsia="Times New Roman" w:hAnsi="Times New Roman"/>
          <w:color w:val="000000"/>
          <w:szCs w:val="24"/>
          <w:lang w:eastAsia="sk-SK"/>
        </w:rPr>
        <w:t>správne a estetické držanie tela rytmika, tanec</w:t>
      </w:r>
    </w:p>
    <w:p w:rsidR="004C0D9E" w:rsidRPr="00452486" w:rsidRDefault="004C0D9E" w:rsidP="004C0D9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Cs w:val="24"/>
          <w:lang w:eastAsia="sk-SK"/>
        </w:rPr>
      </w:pPr>
      <w:r w:rsidRPr="00452486">
        <w:rPr>
          <w:rFonts w:ascii="Times New Roman" w:eastAsia="Arial Unicode MS" w:hAnsi="Times New Roman"/>
          <w:b/>
          <w:bCs/>
          <w:color w:val="000000"/>
          <w:szCs w:val="24"/>
          <w:lang w:eastAsia="sk-SK"/>
        </w:rPr>
        <w:t xml:space="preserve">Psychomotorické cvičenia a hry- </w:t>
      </w:r>
      <w:r w:rsidRPr="00452486">
        <w:rPr>
          <w:rFonts w:ascii="Times New Roman" w:eastAsia="Arial Unicode MS" w:hAnsi="Times New Roman"/>
          <w:color w:val="000000"/>
          <w:szCs w:val="24"/>
          <w:lang w:eastAsia="sk-SK"/>
        </w:rPr>
        <w:t xml:space="preserve">koordinačné, relaxačné, strečingové </w:t>
      </w:r>
    </w:p>
    <w:p w:rsidR="004C0D9E" w:rsidRPr="00452486" w:rsidRDefault="004C0D9E" w:rsidP="004C0D9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Cs w:val="24"/>
          <w:lang w:eastAsia="sk-SK"/>
        </w:rPr>
      </w:pPr>
      <w:r w:rsidRPr="00452486">
        <w:rPr>
          <w:rFonts w:ascii="Times New Roman" w:eastAsia="Arial Unicode MS" w:hAnsi="Times New Roman"/>
          <w:b/>
          <w:bCs/>
          <w:color w:val="000000"/>
          <w:szCs w:val="24"/>
          <w:lang w:eastAsia="sk-SK"/>
        </w:rPr>
        <w:t xml:space="preserve">Aktivity v prírode a sezónne pohybové činnosti- </w:t>
      </w:r>
      <w:r w:rsidRPr="00452486">
        <w:rPr>
          <w:rFonts w:ascii="Times New Roman" w:eastAsia="Arial Unicode MS" w:hAnsi="Times New Roman"/>
          <w:color w:val="000000"/>
          <w:szCs w:val="24"/>
          <w:lang w:eastAsia="sk-SK"/>
        </w:rPr>
        <w:t>turistika a hry v prírode chôdza, prekonávanie prekážok, základné hry v prírode. poznať zásady bezpečnosti a správnej hygieny pri týchto aktivitách.</w:t>
      </w:r>
    </w:p>
    <w:p w:rsidR="004C0D9E" w:rsidRPr="00452486" w:rsidRDefault="004C0D9E" w:rsidP="004C0D9E">
      <w:pPr>
        <w:spacing w:after="0" w:line="240" w:lineRule="auto"/>
        <w:jc w:val="both"/>
        <w:rPr>
          <w:rFonts w:ascii="Times New Roman" w:eastAsia="Arial Unicode MS" w:hAnsi="Times New Roman"/>
          <w:szCs w:val="24"/>
          <w:lang w:eastAsia="sk-SK"/>
        </w:rPr>
      </w:pPr>
      <w:r w:rsidRPr="00452486">
        <w:rPr>
          <w:rFonts w:ascii="Times New Roman" w:eastAsia="Arial Unicode MS" w:hAnsi="Times New Roman"/>
          <w:szCs w:val="24"/>
          <w:lang w:eastAsia="sk-SK"/>
        </w:rPr>
        <w:t> </w:t>
      </w:r>
    </w:p>
    <w:p w:rsidR="004C0D9E" w:rsidRPr="00452486" w:rsidRDefault="004C0D9E" w:rsidP="004C0D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4C0D9E" w:rsidRPr="00452486" w:rsidRDefault="004C0D9E" w:rsidP="004C0D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4C0D9E" w:rsidRPr="00452486" w:rsidTr="00174928">
        <w:tc>
          <w:tcPr>
            <w:tcW w:w="534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Ciele vyučovania</w:t>
            </w:r>
          </w:p>
        </w:tc>
      </w:tr>
      <w:tr w:rsidR="004C0D9E" w:rsidRPr="00452486" w:rsidTr="00174928">
        <w:tc>
          <w:tcPr>
            <w:tcW w:w="534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sk-SK"/>
              </w:rPr>
            </w:pPr>
          </w:p>
        </w:tc>
        <w:tc>
          <w:tcPr>
            <w:tcW w:w="8788" w:type="dxa"/>
            <w:shd w:val="clear" w:color="auto" w:fill="auto"/>
          </w:tcPr>
          <w:p w:rsidR="004C0D9E" w:rsidRPr="00174928" w:rsidRDefault="00174928" w:rsidP="004C0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sk-SK"/>
              </w:rPr>
            </w:pPr>
            <w:r w:rsidRPr="00174928">
              <w:rPr>
                <w:rFonts w:ascii="Times New Roman" w:eastAsia="Times New Roman" w:hAnsi="Times New Roman"/>
                <w:b/>
                <w:szCs w:val="24"/>
                <w:lang w:eastAsia="sk-SK"/>
              </w:rPr>
              <w:t>Žiaci:</w:t>
            </w:r>
          </w:p>
          <w:p w:rsidR="00174928" w:rsidRDefault="00174928" w:rsidP="004C0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928">
              <w:rPr>
                <w:rFonts w:ascii="Times New Roman" w:hAnsi="Times New Roman"/>
              </w:rPr>
              <w:sym w:font="Symbol" w:char="F0B7"/>
            </w:r>
            <w:r w:rsidRPr="00174928">
              <w:rPr>
                <w:rFonts w:ascii="Times New Roman" w:hAnsi="Times New Roman"/>
              </w:rPr>
              <w:t xml:space="preserve"> získajú poznatky o vplyve pohybu na zdravie a vnímajú pohybovú aktivitu ako prostriedok upevňovania zdravia, </w:t>
            </w:r>
          </w:p>
          <w:p w:rsidR="00174928" w:rsidRDefault="00174928" w:rsidP="004C0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928">
              <w:rPr>
                <w:rFonts w:ascii="Times New Roman" w:hAnsi="Times New Roman"/>
              </w:rPr>
              <w:sym w:font="Symbol" w:char="F0B7"/>
            </w:r>
            <w:r w:rsidRPr="00174928">
              <w:rPr>
                <w:rFonts w:ascii="Times New Roman" w:hAnsi="Times New Roman"/>
              </w:rPr>
              <w:t xml:space="preserve"> osvoja si základné vedomosti a poznatky z telesnej výchovy a športu, </w:t>
            </w:r>
          </w:p>
          <w:p w:rsidR="00174928" w:rsidRDefault="00174928" w:rsidP="004C0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928">
              <w:rPr>
                <w:rFonts w:ascii="Times New Roman" w:hAnsi="Times New Roman"/>
              </w:rPr>
              <w:sym w:font="Symbol" w:char="F0B7"/>
            </w:r>
            <w:r w:rsidRPr="00174928">
              <w:rPr>
                <w:rFonts w:ascii="Times New Roman" w:hAnsi="Times New Roman"/>
              </w:rPr>
              <w:t xml:space="preserve"> majú vytvorenú elementárnu veku primeranú predstavu o vlastných pohybových možnostiach, </w:t>
            </w:r>
            <w:r w:rsidRPr="00174928">
              <w:rPr>
                <w:rFonts w:ascii="Times New Roman" w:hAnsi="Times New Roman"/>
              </w:rPr>
              <w:sym w:font="Symbol" w:char="F0B7"/>
            </w:r>
            <w:r w:rsidRPr="00174928">
              <w:rPr>
                <w:rFonts w:ascii="Times New Roman" w:hAnsi="Times New Roman"/>
              </w:rPr>
              <w:t xml:space="preserve"> nadobudnú pozitívny vzťah k telesnej výchove, pohybovým aktivitám a športu, </w:t>
            </w:r>
          </w:p>
          <w:p w:rsidR="00174928" w:rsidRDefault="00174928" w:rsidP="004C0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928">
              <w:rPr>
                <w:rFonts w:ascii="Times New Roman" w:hAnsi="Times New Roman"/>
              </w:rPr>
              <w:sym w:font="Symbol" w:char="F0B7"/>
            </w:r>
            <w:r w:rsidRPr="00174928">
              <w:rPr>
                <w:rFonts w:ascii="Times New Roman" w:hAnsi="Times New Roman"/>
              </w:rPr>
              <w:t xml:space="preserve"> uplatňujú zásady hygieny a bezpečnosti pri pohybovej činnosti, </w:t>
            </w:r>
          </w:p>
          <w:p w:rsidR="00174928" w:rsidRDefault="00174928" w:rsidP="004C0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928">
              <w:rPr>
                <w:rFonts w:ascii="Times New Roman" w:hAnsi="Times New Roman"/>
              </w:rPr>
              <w:sym w:font="Symbol" w:char="F0B7"/>
            </w:r>
            <w:r w:rsidRPr="00174928">
              <w:rPr>
                <w:rFonts w:ascii="Times New Roman" w:hAnsi="Times New Roman"/>
              </w:rPr>
              <w:t xml:space="preserve"> majú kultivovaný pohybový prejav s akcentom na správne držanie tela, </w:t>
            </w:r>
          </w:p>
          <w:p w:rsidR="00174928" w:rsidRDefault="00174928" w:rsidP="004C0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928">
              <w:rPr>
                <w:rFonts w:ascii="Times New Roman" w:hAnsi="Times New Roman"/>
              </w:rPr>
              <w:sym w:font="Symbol" w:char="F0B7"/>
            </w:r>
            <w:r w:rsidRPr="00174928">
              <w:rPr>
                <w:rFonts w:ascii="Times New Roman" w:hAnsi="Times New Roman"/>
              </w:rPr>
              <w:t xml:space="preserve"> osvoja si základné pohybové zručnosti súvisiace s vykonávaním základných </w:t>
            </w:r>
            <w:proofErr w:type="spellStart"/>
            <w:r w:rsidRPr="00174928">
              <w:rPr>
                <w:rFonts w:ascii="Times New Roman" w:hAnsi="Times New Roman"/>
              </w:rPr>
              <w:t>lokomócií</w:t>
            </w:r>
            <w:proofErr w:type="spellEnd"/>
            <w:r w:rsidRPr="00174928">
              <w:rPr>
                <w:rFonts w:ascii="Times New Roman" w:hAnsi="Times New Roman"/>
              </w:rPr>
              <w:t xml:space="preserve">, </w:t>
            </w:r>
            <w:proofErr w:type="spellStart"/>
            <w:r w:rsidRPr="00174928">
              <w:rPr>
                <w:rFonts w:ascii="Times New Roman" w:hAnsi="Times New Roman"/>
              </w:rPr>
              <w:t>nelokomočných</w:t>
            </w:r>
            <w:proofErr w:type="spellEnd"/>
            <w:r w:rsidRPr="00174928">
              <w:rPr>
                <w:rFonts w:ascii="Times New Roman" w:hAnsi="Times New Roman"/>
              </w:rPr>
              <w:t xml:space="preserve"> pohybových zručností a vybraných športov, </w:t>
            </w:r>
          </w:p>
          <w:p w:rsidR="00174928" w:rsidRDefault="00174928" w:rsidP="004C0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928">
              <w:rPr>
                <w:rFonts w:ascii="Times New Roman" w:hAnsi="Times New Roman"/>
              </w:rPr>
              <w:sym w:font="Symbol" w:char="F0B7"/>
            </w:r>
            <w:r w:rsidRPr="00174928">
              <w:rPr>
                <w:rFonts w:ascii="Times New Roman" w:hAnsi="Times New Roman"/>
              </w:rPr>
              <w:t xml:space="preserve"> prostredníctvom vhodných telesných cvičení si rozvíjajú pohybové schopnosti pre optimálny rozvoj zdravotne orientovanej telesnej zdatnosti, </w:t>
            </w:r>
          </w:p>
          <w:p w:rsidR="00174928" w:rsidRPr="00174928" w:rsidRDefault="00174928" w:rsidP="004C0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174928">
              <w:rPr>
                <w:rFonts w:ascii="Times New Roman" w:hAnsi="Times New Roman"/>
              </w:rPr>
              <w:sym w:font="Symbol" w:char="F0B7"/>
            </w:r>
            <w:r w:rsidRPr="00174928">
              <w:rPr>
                <w:rFonts w:ascii="Times New Roman" w:hAnsi="Times New Roman"/>
              </w:rPr>
              <w:t xml:space="preserve"> chápu význam diagnostiky v telesnej výchove ako prostriedku pre získanie informácií o úrovni vlastnej telesnej zdatnosti.</w:t>
            </w:r>
          </w:p>
        </w:tc>
      </w:tr>
    </w:tbl>
    <w:p w:rsidR="004C0D9E" w:rsidRPr="00452486" w:rsidRDefault="004C0D9E" w:rsidP="004C0D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4C0D9E" w:rsidRPr="00452486" w:rsidRDefault="004C0D9E" w:rsidP="004C0D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20"/>
      </w:tblGrid>
      <w:tr w:rsidR="004C0D9E" w:rsidRPr="00452486" w:rsidTr="00174928">
        <w:tc>
          <w:tcPr>
            <w:tcW w:w="531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Kľúčové kompetencie, ktoré predmet rozvíja</w:t>
            </w:r>
          </w:p>
        </w:tc>
      </w:tr>
      <w:tr w:rsidR="004C0D9E" w:rsidRPr="00452486" w:rsidTr="00174928">
        <w:tc>
          <w:tcPr>
            <w:tcW w:w="531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szCs w:val="20"/>
                <w:lang w:eastAsia="sk-SK"/>
              </w:rPr>
              <w:t>1.</w:t>
            </w:r>
          </w:p>
        </w:tc>
        <w:tc>
          <w:tcPr>
            <w:tcW w:w="8820" w:type="dxa"/>
            <w:shd w:val="clear" w:color="auto" w:fill="FFFFFF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b/>
                <w:szCs w:val="24"/>
                <w:lang w:eastAsia="sk-SK"/>
              </w:rPr>
              <w:t>Základné predmetové kompetencie</w:t>
            </w:r>
          </w:p>
          <w:p w:rsidR="004C0D9E" w:rsidRPr="00452486" w:rsidRDefault="004C0D9E" w:rsidP="00FC3C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52486">
              <w:rPr>
                <w:rFonts w:ascii="Times New Roman" w:hAnsi="Times New Roman"/>
                <w:szCs w:val="20"/>
              </w:rPr>
              <w:t>má vytvorený základný pojmový aparát na veku primeranej úrovni prostredníctvom</w:t>
            </w:r>
          </w:p>
          <w:p w:rsidR="004C0D9E" w:rsidRPr="00452486" w:rsidRDefault="004C0D9E" w:rsidP="004C0D9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szCs w:val="20"/>
                <w:lang w:eastAsia="sk-SK"/>
              </w:rPr>
              <w:t>poznatkov z realizovaných pohybových aktivít, aktuálnych skúseností a športových záujmov,</w:t>
            </w:r>
          </w:p>
          <w:p w:rsidR="004C0D9E" w:rsidRPr="00452486" w:rsidRDefault="004C0D9E" w:rsidP="00FC3C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52486">
              <w:rPr>
                <w:rFonts w:ascii="Times New Roman" w:hAnsi="Times New Roman"/>
                <w:szCs w:val="20"/>
              </w:rPr>
              <w:t xml:space="preserve">dokáže v pohybových činnostiach uplatňovať princípy fair - </w:t>
            </w:r>
            <w:proofErr w:type="spellStart"/>
            <w:r w:rsidRPr="00452486">
              <w:rPr>
                <w:rFonts w:ascii="Times New Roman" w:hAnsi="Times New Roman"/>
                <w:szCs w:val="20"/>
              </w:rPr>
              <w:t>play</w:t>
            </w:r>
            <w:proofErr w:type="spellEnd"/>
            <w:r w:rsidRPr="00452486">
              <w:rPr>
                <w:rFonts w:ascii="Times New Roman" w:hAnsi="Times New Roman"/>
                <w:szCs w:val="20"/>
              </w:rPr>
              <w:t>, je tolerantný</w:t>
            </w:r>
          </w:p>
          <w:p w:rsidR="004C0D9E" w:rsidRPr="00452486" w:rsidRDefault="004C0D9E" w:rsidP="004C0D9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szCs w:val="20"/>
                <w:lang w:eastAsia="sk-SK"/>
              </w:rPr>
              <w:t>k súperom pri súťažiach, vie kooperovať v skupine, akceptuje práva a povinnosti</w:t>
            </w:r>
          </w:p>
          <w:p w:rsidR="004C0D9E" w:rsidRPr="00452486" w:rsidRDefault="004C0D9E" w:rsidP="004C0D9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szCs w:val="20"/>
                <w:lang w:eastAsia="sk-SK"/>
              </w:rPr>
              <w:t>účastníkov hry, súťaže a svojim správaním prispieva k nerušenému priebehu športovej akcie,</w:t>
            </w:r>
          </w:p>
          <w:p w:rsidR="004C0D9E" w:rsidRPr="00452486" w:rsidRDefault="004C0D9E" w:rsidP="00FC3C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52486">
              <w:rPr>
                <w:rFonts w:ascii="Times New Roman" w:hAnsi="Times New Roman"/>
                <w:szCs w:val="20"/>
              </w:rPr>
              <w:t>má osvojené elementárne vedomosti a zručnosti z telesnej výchovy, vie ich aplikovať</w:t>
            </w:r>
          </w:p>
          <w:p w:rsidR="004C0D9E" w:rsidRPr="00452486" w:rsidRDefault="004C0D9E" w:rsidP="004C0D9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szCs w:val="20"/>
                <w:lang w:eastAsia="sk-SK"/>
              </w:rPr>
              <w:t>a tvorivo rozpracovať v pohybových aktivitách v škole i vo voľnom čase,</w:t>
            </w:r>
          </w:p>
          <w:p w:rsidR="004C0D9E" w:rsidRPr="00452486" w:rsidRDefault="004C0D9E" w:rsidP="00FC3C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52486">
              <w:rPr>
                <w:rFonts w:ascii="Times New Roman" w:hAnsi="Times New Roman"/>
                <w:szCs w:val="20"/>
              </w:rPr>
              <w:t>má na veku primeranej úrovni rozvinuté pohybové schopnosti, ktoré vytvárajú</w:t>
            </w:r>
          </w:p>
          <w:p w:rsidR="004C0D9E" w:rsidRPr="00452486" w:rsidRDefault="004C0D9E" w:rsidP="004C0D9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szCs w:val="20"/>
                <w:lang w:eastAsia="sk-SK"/>
              </w:rPr>
              <w:t>predpoklad pre optimálnu zdravotne orientovanú zdatnosť,</w:t>
            </w:r>
          </w:p>
          <w:p w:rsidR="004C0D9E" w:rsidRPr="00452486" w:rsidRDefault="004C0D9E" w:rsidP="00FC3C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52486">
              <w:rPr>
                <w:rFonts w:ascii="Times New Roman" w:hAnsi="Times New Roman"/>
                <w:szCs w:val="20"/>
              </w:rPr>
              <w:t>dokáže v každodennom živote uplatňovať zásady hygieny, bezpečnosti a ochrany</w:t>
            </w:r>
          </w:p>
          <w:p w:rsidR="004C0D9E" w:rsidRPr="00452486" w:rsidRDefault="004C0D9E" w:rsidP="004C0D9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szCs w:val="20"/>
                <w:lang w:eastAsia="sk-SK"/>
              </w:rPr>
              <w:lastRenderedPageBreak/>
              <w:t>vlastného zdravia,</w:t>
            </w:r>
          </w:p>
          <w:p w:rsidR="004C0D9E" w:rsidRPr="00452486" w:rsidRDefault="004C0D9E" w:rsidP="00FC3C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52486">
              <w:rPr>
                <w:rFonts w:ascii="Times New Roman" w:hAnsi="Times New Roman"/>
                <w:szCs w:val="20"/>
              </w:rPr>
              <w:t>pozná a uvedomuje si význam pohybu pre zdravie a dokáže svoje zdravie upevňovať</w:t>
            </w:r>
          </w:p>
          <w:p w:rsidR="004C0D9E" w:rsidRPr="00452486" w:rsidRDefault="004C0D9E" w:rsidP="004C0D9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szCs w:val="20"/>
                <w:lang w:eastAsia="sk-SK"/>
              </w:rPr>
              <w:t>prostredníctvom každodenného pohybu</w:t>
            </w:r>
          </w:p>
        </w:tc>
      </w:tr>
      <w:tr w:rsidR="004C0D9E" w:rsidRPr="00452486" w:rsidTr="00174928">
        <w:tc>
          <w:tcPr>
            <w:tcW w:w="531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szCs w:val="20"/>
                <w:lang w:eastAsia="sk-SK"/>
              </w:rPr>
              <w:lastRenderedPageBreak/>
              <w:t xml:space="preserve">2. </w:t>
            </w:r>
          </w:p>
        </w:tc>
        <w:tc>
          <w:tcPr>
            <w:tcW w:w="8820" w:type="dxa"/>
            <w:shd w:val="clear" w:color="auto" w:fill="FFFFFF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b/>
                <w:szCs w:val="24"/>
                <w:lang w:eastAsia="sk-SK"/>
              </w:rPr>
              <w:t>Komunikatívne a sociálno- interakčné kompetencie</w:t>
            </w:r>
          </w:p>
          <w:p w:rsidR="004C0D9E" w:rsidRPr="00452486" w:rsidRDefault="004C0D9E" w:rsidP="00FC3CCE">
            <w:pPr>
              <w:widowControl w:val="0"/>
              <w:numPr>
                <w:ilvl w:val="0"/>
                <w:numId w:val="6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vyjadrovať sa veku primeranou športovou terminológiou,</w:t>
            </w:r>
          </w:p>
          <w:p w:rsidR="004C0D9E" w:rsidRPr="00452486" w:rsidRDefault="004C0D9E" w:rsidP="00FC3C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vyjadrovať svoje názory, vedomosti a pocity súvisiace s realizovanými pohybovými</w:t>
            </w:r>
          </w:p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aktivitami,</w:t>
            </w:r>
          </w:p>
          <w:p w:rsidR="004C0D9E" w:rsidRPr="00452486" w:rsidRDefault="004C0D9E" w:rsidP="00FC3CCE">
            <w:pPr>
              <w:widowControl w:val="0"/>
              <w:numPr>
                <w:ilvl w:val="0"/>
                <w:numId w:val="7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interaktívne a kreatívne reagovať na otázky súvisiace so športovou činnosťou,</w:t>
            </w:r>
          </w:p>
          <w:p w:rsidR="004C0D9E" w:rsidRPr="00452486" w:rsidRDefault="004C0D9E" w:rsidP="00FC3CC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dokázať komunikovať o aktuálnych športových udalostiach v škole, obci, regióne ale</w:t>
            </w:r>
          </w:p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i významných športových súťažiach a sviatkoch (OH, MS, ME ap.).</w:t>
            </w:r>
          </w:p>
        </w:tc>
      </w:tr>
      <w:tr w:rsidR="004C0D9E" w:rsidRPr="00452486" w:rsidTr="00174928">
        <w:tc>
          <w:tcPr>
            <w:tcW w:w="531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szCs w:val="20"/>
                <w:lang w:eastAsia="sk-SK"/>
              </w:rPr>
              <w:t>3.</w:t>
            </w:r>
          </w:p>
        </w:tc>
        <w:tc>
          <w:tcPr>
            <w:tcW w:w="8820" w:type="dxa"/>
            <w:shd w:val="clear" w:color="auto" w:fill="FFFFFF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b/>
                <w:szCs w:val="24"/>
                <w:lang w:eastAsia="sk-SK"/>
              </w:rPr>
              <w:t>Interpersonálne a </w:t>
            </w:r>
            <w:proofErr w:type="spellStart"/>
            <w:r w:rsidRPr="00452486">
              <w:rPr>
                <w:rFonts w:ascii="Times New Roman" w:eastAsia="Times New Roman" w:hAnsi="Times New Roman"/>
                <w:b/>
                <w:szCs w:val="24"/>
                <w:lang w:eastAsia="sk-SK"/>
              </w:rPr>
              <w:t>intrapersonálne</w:t>
            </w:r>
            <w:proofErr w:type="spellEnd"/>
            <w:r w:rsidRPr="00452486">
              <w:rPr>
                <w:rFonts w:ascii="Times New Roman" w:eastAsia="Times New Roman" w:hAnsi="Times New Roman"/>
                <w:b/>
                <w:szCs w:val="24"/>
                <w:lang w:eastAsia="sk-SK"/>
              </w:rPr>
              <w:t xml:space="preserve"> kompetencie</w:t>
            </w:r>
          </w:p>
          <w:p w:rsidR="004C0D9E" w:rsidRPr="00452486" w:rsidRDefault="004C0D9E" w:rsidP="00FC3C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52486">
              <w:rPr>
                <w:rFonts w:ascii="Times New Roman" w:hAnsi="Times New Roman"/>
                <w:szCs w:val="20"/>
              </w:rPr>
              <w:t>aktívne využívať informácie zo školskej telesnej výchovy vo voľnom čase</w:t>
            </w:r>
          </w:p>
          <w:p w:rsidR="004C0D9E" w:rsidRPr="00452486" w:rsidRDefault="004C0D9E" w:rsidP="00FC3C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52486">
              <w:rPr>
                <w:rFonts w:ascii="Times New Roman" w:hAnsi="Times New Roman"/>
                <w:szCs w:val="20"/>
              </w:rPr>
              <w:t>mať záujem (byť motivovaný) o ďalšie vzdelávanie sa v oblasti športu vytvoriť si vlastnú identitu (nájsť si svoje miesto) pri aktívnej športovej činnosti – svojej účasti na nej v rámci skupiny, tímu ap.,</w:t>
            </w:r>
          </w:p>
          <w:p w:rsidR="004C0D9E" w:rsidRPr="00452486" w:rsidRDefault="004C0D9E" w:rsidP="00FC3C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52486">
              <w:rPr>
                <w:rFonts w:ascii="Times New Roman" w:hAnsi="Times New Roman"/>
                <w:szCs w:val="20"/>
              </w:rPr>
              <w:t>vedieť rešpektovať práva i povinnosti (svoje i iných) pri realizovaných športových</w:t>
            </w:r>
          </w:p>
          <w:p w:rsidR="004C0D9E" w:rsidRPr="00452486" w:rsidRDefault="004C0D9E" w:rsidP="004C0D9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  <w:r w:rsidRPr="00452486">
              <w:rPr>
                <w:rFonts w:ascii="Times New Roman" w:hAnsi="Times New Roman"/>
                <w:szCs w:val="20"/>
              </w:rPr>
              <w:t>aktivitách,</w:t>
            </w:r>
          </w:p>
          <w:p w:rsidR="004C0D9E" w:rsidRPr="00452486" w:rsidRDefault="004C0D9E" w:rsidP="00FC3C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52486">
              <w:rPr>
                <w:rFonts w:ascii="Times New Roman" w:hAnsi="Times New Roman"/>
                <w:szCs w:val="20"/>
              </w:rPr>
              <w:t>vedieť kooperovať pri športových aktivitách, byť tolerantný pri iných názoroch na riešenie aktuálneho problému súvisiaceho so športovou aktivitou a zároveň asertívny pri nastoľovaní svojich požiadaviek a formulovaní svojich názorov.</w:t>
            </w:r>
          </w:p>
        </w:tc>
      </w:tr>
      <w:tr w:rsidR="004C0D9E" w:rsidRPr="00452486" w:rsidTr="00174928">
        <w:tc>
          <w:tcPr>
            <w:tcW w:w="531" w:type="dxa"/>
            <w:shd w:val="clear" w:color="auto" w:fill="C2D69B" w:themeFill="accent3" w:themeFillTint="99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szCs w:val="20"/>
                <w:lang w:eastAsia="sk-SK"/>
              </w:rPr>
              <w:t>4.</w:t>
            </w:r>
          </w:p>
        </w:tc>
        <w:tc>
          <w:tcPr>
            <w:tcW w:w="8820" w:type="dxa"/>
            <w:shd w:val="clear" w:color="auto" w:fill="FFFFFF"/>
          </w:tcPr>
          <w:p w:rsidR="004C0D9E" w:rsidRPr="00452486" w:rsidRDefault="004C0D9E" w:rsidP="004C0D9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b/>
                <w:szCs w:val="24"/>
                <w:lang w:eastAsia="sk-SK"/>
              </w:rPr>
              <w:t>Kompetencie k riešeniu problému</w:t>
            </w:r>
          </w:p>
          <w:p w:rsidR="004C0D9E" w:rsidRPr="00452486" w:rsidRDefault="004C0D9E" w:rsidP="00FC3C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rozvíjať logické myslenie prostredníctvom taktických úloh v pohybových činnostiach,</w:t>
            </w:r>
          </w:p>
          <w:p w:rsidR="004C0D9E" w:rsidRPr="00452486" w:rsidRDefault="004C0D9E" w:rsidP="00FC3C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vytváranie vlastných názorov na problémové situácie,</w:t>
            </w:r>
          </w:p>
          <w:p w:rsidR="004C0D9E" w:rsidRPr="00452486" w:rsidRDefault="004C0D9E" w:rsidP="00FC3C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hľadanie variantov riešenia problémov a overovanie správnosti riešenia,</w:t>
            </w:r>
          </w:p>
          <w:p w:rsidR="004C0D9E" w:rsidRPr="00452486" w:rsidRDefault="004C0D9E" w:rsidP="00FC3C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vyhľadávať informácie vhodné k riešeniu problému,</w:t>
            </w:r>
          </w:p>
          <w:p w:rsidR="004C0D9E" w:rsidRPr="00452486" w:rsidRDefault="004C0D9E" w:rsidP="00FC3C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samostatne riešiť problémy; voliť vhodné spôsoby riešenia,</w:t>
            </w:r>
          </w:p>
          <w:p w:rsidR="004C0D9E" w:rsidRPr="00452486" w:rsidRDefault="004C0D9E" w:rsidP="00FC3CC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obhajobu vlastných postojov a rozhodnutí.</w:t>
            </w:r>
          </w:p>
        </w:tc>
      </w:tr>
    </w:tbl>
    <w:p w:rsidR="004C0D9E" w:rsidRDefault="004C0D9E" w:rsidP="003D7650">
      <w:pPr>
        <w:shd w:val="clear" w:color="auto" w:fill="C2D69B" w:themeFill="accent3" w:themeFillTint="99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24"/>
        <w:gridCol w:w="1407"/>
      </w:tblGrid>
      <w:tr w:rsidR="00D8432A" w:rsidRPr="003744D0" w:rsidTr="003D7650">
        <w:tc>
          <w:tcPr>
            <w:tcW w:w="565" w:type="dxa"/>
            <w:shd w:val="clear" w:color="auto" w:fill="C2D69B" w:themeFill="accent3" w:themeFillTint="99"/>
          </w:tcPr>
          <w:p w:rsidR="00D8432A" w:rsidRPr="003744D0" w:rsidRDefault="00D8432A" w:rsidP="003D7650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4" w:type="dxa"/>
            <w:shd w:val="clear" w:color="auto" w:fill="C2D69B" w:themeFill="accent3" w:themeFillTint="99"/>
          </w:tcPr>
          <w:p w:rsidR="00D8432A" w:rsidRPr="003744D0" w:rsidRDefault="00D8432A" w:rsidP="003D7650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Tematické celky</w:t>
            </w:r>
          </w:p>
        </w:tc>
        <w:tc>
          <w:tcPr>
            <w:tcW w:w="1407" w:type="dxa"/>
            <w:shd w:val="clear" w:color="auto" w:fill="C2D69B" w:themeFill="accent3" w:themeFillTint="99"/>
          </w:tcPr>
          <w:p w:rsidR="00D8432A" w:rsidRPr="003744D0" w:rsidRDefault="00D8432A" w:rsidP="003D7650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Počet hodín</w:t>
            </w:r>
          </w:p>
        </w:tc>
      </w:tr>
      <w:tr w:rsidR="00D8432A" w:rsidRPr="003744D0" w:rsidTr="003D7650">
        <w:tc>
          <w:tcPr>
            <w:tcW w:w="565" w:type="dxa"/>
            <w:shd w:val="clear" w:color="auto" w:fill="C2D69B" w:themeFill="accent3" w:themeFillTint="99"/>
          </w:tcPr>
          <w:p w:rsidR="00D8432A" w:rsidRPr="003744D0" w:rsidRDefault="00D8432A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124" w:type="dxa"/>
          </w:tcPr>
          <w:p w:rsidR="00D8432A" w:rsidRPr="00823FAD" w:rsidRDefault="00D8432A" w:rsidP="00A27A1C">
            <w:pPr>
              <w:jc w:val="both"/>
              <w:rPr>
                <w:rFonts w:ascii="Times New Roman" w:hAnsi="Times New Roman"/>
                <w:szCs w:val="20"/>
              </w:rPr>
            </w:pPr>
            <w:r w:rsidRPr="00823FAD">
              <w:rPr>
                <w:rFonts w:ascii="Times New Roman" w:hAnsi="Times New Roman"/>
                <w:szCs w:val="20"/>
              </w:rPr>
              <w:t>Zdravie a zdravý životný štýl</w:t>
            </w:r>
          </w:p>
        </w:tc>
        <w:tc>
          <w:tcPr>
            <w:tcW w:w="1407" w:type="dxa"/>
          </w:tcPr>
          <w:p w:rsidR="00D8432A" w:rsidRPr="003744D0" w:rsidRDefault="00D8432A" w:rsidP="00A2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10</w:t>
            </w:r>
          </w:p>
        </w:tc>
      </w:tr>
      <w:tr w:rsidR="00D8432A" w:rsidRPr="003744D0" w:rsidTr="003D7650">
        <w:trPr>
          <w:trHeight w:val="390"/>
        </w:trPr>
        <w:tc>
          <w:tcPr>
            <w:tcW w:w="565" w:type="dxa"/>
            <w:shd w:val="clear" w:color="auto" w:fill="C2D69B" w:themeFill="accent3" w:themeFillTint="99"/>
          </w:tcPr>
          <w:p w:rsidR="00D8432A" w:rsidRPr="003744D0" w:rsidRDefault="00D8432A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124" w:type="dxa"/>
          </w:tcPr>
          <w:p w:rsidR="00D8432A" w:rsidRPr="00823FAD" w:rsidRDefault="00D8432A" w:rsidP="00A27A1C">
            <w:pPr>
              <w:pStyle w:val="Bezriadkovania"/>
              <w:rPr>
                <w:rFonts w:ascii="Times New Roman" w:hAnsi="Times New Roman"/>
              </w:rPr>
            </w:pPr>
            <w:r w:rsidRPr="00823FAD">
              <w:rPr>
                <w:rFonts w:ascii="Times New Roman" w:hAnsi="Times New Roman"/>
              </w:rPr>
              <w:t>Telesná zdatnosť a pohybová výkonnosť</w:t>
            </w:r>
          </w:p>
        </w:tc>
        <w:tc>
          <w:tcPr>
            <w:tcW w:w="1407" w:type="dxa"/>
          </w:tcPr>
          <w:p w:rsidR="00D8432A" w:rsidRPr="003744D0" w:rsidRDefault="00D8432A" w:rsidP="00A2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10</w:t>
            </w:r>
          </w:p>
        </w:tc>
      </w:tr>
      <w:tr w:rsidR="00D8432A" w:rsidRPr="003744D0" w:rsidTr="003D7650">
        <w:tc>
          <w:tcPr>
            <w:tcW w:w="565" w:type="dxa"/>
            <w:shd w:val="clear" w:color="auto" w:fill="C2D69B" w:themeFill="accent3" w:themeFillTint="99"/>
          </w:tcPr>
          <w:p w:rsidR="00D8432A" w:rsidRPr="003744D0" w:rsidRDefault="00D8432A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124" w:type="dxa"/>
          </w:tcPr>
          <w:p w:rsidR="00D8432A" w:rsidRPr="00823FAD" w:rsidRDefault="00D8432A" w:rsidP="00A27A1C">
            <w:pPr>
              <w:pStyle w:val="Default"/>
              <w:rPr>
                <w:sz w:val="22"/>
                <w:szCs w:val="20"/>
              </w:rPr>
            </w:pPr>
            <w:r w:rsidRPr="00823FAD">
              <w:rPr>
                <w:bCs/>
                <w:sz w:val="22"/>
                <w:szCs w:val="20"/>
              </w:rPr>
              <w:t>Základné pohybové zručnosti</w:t>
            </w:r>
          </w:p>
        </w:tc>
        <w:tc>
          <w:tcPr>
            <w:tcW w:w="1407" w:type="dxa"/>
          </w:tcPr>
          <w:p w:rsidR="00D8432A" w:rsidRPr="003744D0" w:rsidRDefault="00D8432A" w:rsidP="00A2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10</w:t>
            </w:r>
          </w:p>
        </w:tc>
      </w:tr>
      <w:tr w:rsidR="00D8432A" w:rsidRPr="003744D0" w:rsidTr="003D7650">
        <w:tc>
          <w:tcPr>
            <w:tcW w:w="565" w:type="dxa"/>
            <w:shd w:val="clear" w:color="auto" w:fill="C2D69B" w:themeFill="accent3" w:themeFillTint="99"/>
          </w:tcPr>
          <w:p w:rsidR="00D8432A" w:rsidRPr="003744D0" w:rsidRDefault="00D8432A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124" w:type="dxa"/>
          </w:tcPr>
          <w:p w:rsidR="00D8432A" w:rsidRPr="00823FAD" w:rsidRDefault="00D8432A" w:rsidP="00A27A1C">
            <w:pPr>
              <w:pStyle w:val="Default"/>
              <w:rPr>
                <w:bCs/>
                <w:sz w:val="22"/>
                <w:szCs w:val="20"/>
              </w:rPr>
            </w:pPr>
            <w:r w:rsidRPr="00823FAD">
              <w:rPr>
                <w:bCs/>
                <w:sz w:val="22"/>
                <w:szCs w:val="20"/>
              </w:rPr>
              <w:t>Manipulačné, prípravné a športové hry</w:t>
            </w:r>
          </w:p>
        </w:tc>
        <w:tc>
          <w:tcPr>
            <w:tcW w:w="1407" w:type="dxa"/>
          </w:tcPr>
          <w:p w:rsidR="00D8432A" w:rsidRPr="003744D0" w:rsidRDefault="00D8432A" w:rsidP="00A2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10</w:t>
            </w:r>
          </w:p>
        </w:tc>
      </w:tr>
      <w:tr w:rsidR="00D8432A" w:rsidRPr="003744D0" w:rsidTr="003D7650">
        <w:tc>
          <w:tcPr>
            <w:tcW w:w="565" w:type="dxa"/>
            <w:shd w:val="clear" w:color="auto" w:fill="C2D69B" w:themeFill="accent3" w:themeFillTint="99"/>
          </w:tcPr>
          <w:p w:rsidR="00D8432A" w:rsidRPr="003744D0" w:rsidRDefault="00D8432A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124" w:type="dxa"/>
          </w:tcPr>
          <w:p w:rsidR="00D8432A" w:rsidRPr="00823FAD" w:rsidRDefault="00D8432A" w:rsidP="00A27A1C">
            <w:pPr>
              <w:pStyle w:val="Default"/>
              <w:rPr>
                <w:bCs/>
                <w:sz w:val="22"/>
                <w:szCs w:val="20"/>
              </w:rPr>
            </w:pPr>
            <w:r w:rsidRPr="00823FAD">
              <w:rPr>
                <w:bCs/>
                <w:sz w:val="22"/>
                <w:szCs w:val="20"/>
              </w:rPr>
              <w:t>Hudobno-pohybové a tanečné činnosti</w:t>
            </w:r>
          </w:p>
        </w:tc>
        <w:tc>
          <w:tcPr>
            <w:tcW w:w="1407" w:type="dxa"/>
          </w:tcPr>
          <w:p w:rsidR="00D8432A" w:rsidRPr="003744D0" w:rsidRDefault="00D8432A" w:rsidP="00A2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10</w:t>
            </w:r>
          </w:p>
        </w:tc>
      </w:tr>
      <w:tr w:rsidR="00D8432A" w:rsidRPr="003744D0" w:rsidTr="003D7650">
        <w:tc>
          <w:tcPr>
            <w:tcW w:w="565" w:type="dxa"/>
            <w:shd w:val="clear" w:color="auto" w:fill="C2D69B" w:themeFill="accent3" w:themeFillTint="99"/>
          </w:tcPr>
          <w:p w:rsidR="00D8432A" w:rsidRPr="003744D0" w:rsidRDefault="00D8432A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124" w:type="dxa"/>
          </w:tcPr>
          <w:p w:rsidR="00D8432A" w:rsidRPr="00823FAD" w:rsidRDefault="00D8432A" w:rsidP="00A27A1C">
            <w:pPr>
              <w:pStyle w:val="Default"/>
              <w:rPr>
                <w:sz w:val="22"/>
                <w:szCs w:val="20"/>
              </w:rPr>
            </w:pPr>
            <w:r w:rsidRPr="00823FAD">
              <w:rPr>
                <w:sz w:val="22"/>
                <w:szCs w:val="20"/>
              </w:rPr>
              <w:t>Psychomotorické a zdravotne orientované cvičenia a hry</w:t>
            </w:r>
          </w:p>
        </w:tc>
        <w:tc>
          <w:tcPr>
            <w:tcW w:w="1407" w:type="dxa"/>
          </w:tcPr>
          <w:p w:rsidR="00D8432A" w:rsidRPr="003744D0" w:rsidRDefault="00D8432A" w:rsidP="00A2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D8432A" w:rsidRPr="003744D0" w:rsidTr="003D7650">
        <w:tc>
          <w:tcPr>
            <w:tcW w:w="565" w:type="dxa"/>
            <w:shd w:val="clear" w:color="auto" w:fill="C2D69B" w:themeFill="accent3" w:themeFillTint="99"/>
          </w:tcPr>
          <w:p w:rsidR="00D8432A" w:rsidRPr="003744D0" w:rsidRDefault="00D8432A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124" w:type="dxa"/>
          </w:tcPr>
          <w:p w:rsidR="00D8432A" w:rsidRPr="00823FAD" w:rsidRDefault="00D8432A" w:rsidP="00A27A1C">
            <w:pPr>
              <w:pStyle w:val="Default"/>
              <w:rPr>
                <w:sz w:val="22"/>
                <w:szCs w:val="20"/>
              </w:rPr>
            </w:pPr>
            <w:r w:rsidRPr="00823FAD">
              <w:rPr>
                <w:sz w:val="22"/>
                <w:szCs w:val="20"/>
              </w:rPr>
              <w:t>Aktivity v prírode a sezónne pohybové činnosti</w:t>
            </w:r>
          </w:p>
        </w:tc>
        <w:tc>
          <w:tcPr>
            <w:tcW w:w="1407" w:type="dxa"/>
          </w:tcPr>
          <w:p w:rsidR="00D8432A" w:rsidRPr="003744D0" w:rsidRDefault="00D8432A" w:rsidP="00A2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D8432A" w:rsidRPr="00452486" w:rsidRDefault="00D8432A" w:rsidP="00D8432A">
      <w:pPr>
        <w:shd w:val="clear" w:color="auto" w:fill="FFFFFF" w:themeFill="background1"/>
        <w:rPr>
          <w:rFonts w:ascii="Times New Roman" w:hAnsi="Times New Roman"/>
        </w:rPr>
      </w:pPr>
    </w:p>
    <w:p w:rsidR="003D7650" w:rsidRPr="003744D0" w:rsidRDefault="003D7650" w:rsidP="003D7650">
      <w:pPr>
        <w:rPr>
          <w:rFonts w:ascii="Times New Roman" w:hAnsi="Times New Roman"/>
          <w:b/>
        </w:rPr>
      </w:pPr>
      <w:r w:rsidRPr="00462468">
        <w:rPr>
          <w:rFonts w:ascii="Times New Roman" w:hAnsi="Times New Roman"/>
          <w:b/>
          <w:color w:val="984806" w:themeColor="accent6" w:themeShade="80"/>
        </w:rPr>
        <w:t>Tematický celok</w:t>
      </w:r>
      <w:r w:rsidRPr="00823FAD">
        <w:rPr>
          <w:rFonts w:ascii="Times New Roman" w:hAnsi="Times New Roman"/>
          <w:b/>
          <w:color w:val="632423" w:themeColor="accent2" w:themeShade="80"/>
        </w:rPr>
        <w:t>:</w:t>
      </w:r>
      <w:r w:rsidRPr="003744D0">
        <w:rPr>
          <w:rFonts w:ascii="Times New Roman" w:hAnsi="Times New Roman"/>
          <w:b/>
          <w:color w:val="FF0000"/>
        </w:rPr>
        <w:t xml:space="preserve"> </w:t>
      </w:r>
      <w:r w:rsidRPr="003744D0">
        <w:rPr>
          <w:rFonts w:ascii="Times New Roman" w:hAnsi="Times New Roman"/>
          <w:b/>
          <w:sz w:val="24"/>
          <w:szCs w:val="24"/>
        </w:rPr>
        <w:t>Zdravie a zdravý životný štýl</w:t>
      </w:r>
    </w:p>
    <w:p w:rsidR="004C0D9E" w:rsidRPr="00452486" w:rsidRDefault="003D7650" w:rsidP="004C0D9E">
      <w:pPr>
        <w:rPr>
          <w:rFonts w:ascii="Times New Roman" w:hAnsi="Times New Roman"/>
          <w:b/>
        </w:rPr>
      </w:pPr>
      <w:r w:rsidRPr="003744D0">
        <w:rPr>
          <w:rFonts w:ascii="Times New Roman" w:hAnsi="Times New Roman"/>
          <w:b/>
        </w:rPr>
        <w:t>Stratégie  vyučovania: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566"/>
        <w:gridCol w:w="1654"/>
        <w:gridCol w:w="1823"/>
        <w:gridCol w:w="1496"/>
        <w:gridCol w:w="1805"/>
      </w:tblGrid>
      <w:tr w:rsidR="003D7650" w:rsidRPr="003744D0" w:rsidTr="003D7650">
        <w:tc>
          <w:tcPr>
            <w:tcW w:w="1403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566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654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823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Metódy a postupy</w:t>
            </w:r>
          </w:p>
        </w:tc>
        <w:tc>
          <w:tcPr>
            <w:tcW w:w="1496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805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3D7650" w:rsidRPr="003744D0" w:rsidTr="003D7650">
        <w:tc>
          <w:tcPr>
            <w:tcW w:w="1403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44D0">
              <w:rPr>
                <w:rFonts w:ascii="Times New Roman" w:hAnsi="Times New Roman"/>
                <w:b/>
                <w:bCs/>
              </w:rPr>
              <w:t>Zdravie a zdravý životný štýl</w:t>
            </w:r>
          </w:p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566" w:type="dxa"/>
            <w:shd w:val="clear" w:color="auto" w:fill="FFFFFF" w:themeFill="background1"/>
          </w:tcPr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823FAD">
              <w:rPr>
                <w:rFonts w:ascii="Times New Roman" w:hAnsi="Times New Roman"/>
              </w:rPr>
              <w:t>Zdravie a životospráva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823FAD">
              <w:rPr>
                <w:rFonts w:ascii="Times New Roman" w:hAnsi="Times New Roman"/>
              </w:rPr>
              <w:t>Pohyb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823FAD">
              <w:rPr>
                <w:rFonts w:ascii="Times New Roman" w:hAnsi="Times New Roman"/>
              </w:rPr>
              <w:t>Otužovanie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823FAD">
              <w:rPr>
                <w:rFonts w:ascii="Times New Roman" w:hAnsi="Times New Roman"/>
              </w:rPr>
              <w:lastRenderedPageBreak/>
              <w:t>Cvičenie a zásady cvičenia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823FAD">
              <w:rPr>
                <w:rFonts w:ascii="Times New Roman" w:hAnsi="Times New Roman"/>
              </w:rPr>
              <w:t>Prvá pomoc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823FAD">
              <w:rPr>
                <w:rFonts w:ascii="Times New Roman" w:hAnsi="Times New Roman"/>
              </w:rPr>
              <w:t>Držanie tela v jednotlivých polohách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823FAD">
              <w:rPr>
                <w:rFonts w:ascii="Times New Roman" w:hAnsi="Times New Roman"/>
              </w:rPr>
              <w:t>Pohybová aktivita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:rsidR="003D7650" w:rsidRPr="00823FAD" w:rsidRDefault="003D7650" w:rsidP="00A27A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</w:t>
            </w:r>
            <w:r w:rsidRPr="00823FAD">
              <w:rPr>
                <w:rFonts w:ascii="Times New Roman" w:hAnsi="Times New Roman"/>
              </w:rPr>
              <w:t xml:space="preserve">ásady zdravého životného štýlu (pravidelný pohyb v dennom režime, </w:t>
            </w:r>
            <w:r w:rsidRPr="00823FAD">
              <w:rPr>
                <w:rFonts w:ascii="Times New Roman" w:hAnsi="Times New Roman"/>
              </w:rPr>
              <w:lastRenderedPageBreak/>
              <w:t xml:space="preserve">pitný režim, </w:t>
            </w:r>
          </w:p>
          <w:p w:rsidR="003D7650" w:rsidRPr="00823FAD" w:rsidRDefault="003D7650" w:rsidP="00A27A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823FAD">
              <w:rPr>
                <w:rFonts w:ascii="Times New Roman" w:hAnsi="Times New Roman"/>
              </w:rPr>
              <w:t xml:space="preserve">dravé a nezdravé potraviny, stravovanie pri zvýšenej telesnej záťaži, práca a odpočinok v dennom režime) </w:t>
            </w:r>
          </w:p>
          <w:p w:rsidR="003D7650" w:rsidRPr="00823FAD" w:rsidRDefault="003D7650" w:rsidP="00A27A1C">
            <w:pPr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823FAD">
              <w:rPr>
                <w:rFonts w:ascii="Times New Roman" w:hAnsi="Times New Roman"/>
              </w:rPr>
              <w:t xml:space="preserve">ýznam príjmu a výdaja energie, zachovanie rovnováhy pre udržanie hmotnosti </w:t>
            </w:r>
          </w:p>
          <w:p w:rsidR="003D7650" w:rsidRPr="00823FAD" w:rsidRDefault="003D7650" w:rsidP="00A27A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823FAD">
              <w:rPr>
                <w:rFonts w:ascii="Times New Roman" w:hAnsi="Times New Roman"/>
              </w:rPr>
              <w:t xml:space="preserve">egatívne vplyvy fajčenia, alkoholu, nedovolených látok a iných závislostí na zdravie človeka </w:t>
            </w:r>
          </w:p>
          <w:p w:rsidR="003D7650" w:rsidRDefault="003D7650" w:rsidP="00A27A1C">
            <w:pPr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823FAD">
              <w:rPr>
                <w:rFonts w:ascii="Times New Roman" w:hAnsi="Times New Roman"/>
              </w:rPr>
              <w:t>ýznam pohybu pre zdravie človeka, adaptácia organizmu na zaťaženie, dôležité fyziologické zmeny vplyvom telesného zaťaženia,</w:t>
            </w:r>
          </w:p>
          <w:p w:rsidR="003D7650" w:rsidRPr="00823FAD" w:rsidRDefault="003D7650" w:rsidP="00A27A1C">
            <w:pPr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rPr>
                <w:rFonts w:ascii="Times New Roman" w:hAnsi="Times New Roman"/>
              </w:rPr>
            </w:pPr>
            <w:r w:rsidRPr="00823FAD">
              <w:rPr>
                <w:rFonts w:ascii="Times New Roman" w:hAnsi="Times New Roman"/>
              </w:rPr>
              <w:t xml:space="preserve">spôsoby otužovania – </w:t>
            </w:r>
            <w:r w:rsidRPr="00823FAD">
              <w:rPr>
                <w:rFonts w:ascii="Times New Roman" w:hAnsi="Times New Roman"/>
              </w:rPr>
              <w:lastRenderedPageBreak/>
              <w:t>vzduchom, vodou, slnkom ,</w:t>
            </w:r>
          </w:p>
          <w:p w:rsidR="003D7650" w:rsidRPr="00823FAD" w:rsidRDefault="003D7650" w:rsidP="00A27A1C">
            <w:pPr>
              <w:rPr>
                <w:rFonts w:ascii="Times New Roman" w:hAnsi="Times New Roman"/>
              </w:rPr>
            </w:pPr>
          </w:p>
          <w:p w:rsidR="003D7650" w:rsidRPr="00823FAD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23FAD">
              <w:rPr>
                <w:sz w:val="22"/>
                <w:szCs w:val="22"/>
              </w:rPr>
              <w:t>hygienické zásady pred, pri a po cvičení hygiena úborov, význam dodržiavania základných hygienických zásad,</w:t>
            </w:r>
          </w:p>
          <w:p w:rsidR="003D7650" w:rsidRPr="00823FAD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3D7650" w:rsidRPr="00823FAD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23FAD">
              <w:rPr>
                <w:sz w:val="22"/>
                <w:szCs w:val="22"/>
              </w:rPr>
              <w:t xml:space="preserve">organizácia cvičenia, </w:t>
            </w:r>
            <w:proofErr w:type="spellStart"/>
            <w:r w:rsidRPr="00823FAD">
              <w:rPr>
                <w:sz w:val="22"/>
                <w:szCs w:val="22"/>
              </w:rPr>
              <w:t>dopomoc</w:t>
            </w:r>
            <w:proofErr w:type="spellEnd"/>
            <w:r w:rsidRPr="00823FAD">
              <w:rPr>
                <w:sz w:val="22"/>
                <w:szCs w:val="22"/>
              </w:rPr>
              <w:t xml:space="preserve"> a záchrana pri cvičení, </w:t>
            </w:r>
          </w:p>
          <w:p w:rsidR="003D7650" w:rsidRPr="00823FAD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23FAD">
              <w:rPr>
                <w:sz w:val="22"/>
                <w:szCs w:val="22"/>
              </w:rPr>
              <w:t>prvá pomoc pri drobných poraneniach, praktické poskytnutie prvej pomoci,</w:t>
            </w:r>
          </w:p>
          <w:p w:rsidR="003D7650" w:rsidRPr="00823FAD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3D7650" w:rsidRPr="00823FAD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823FAD">
              <w:rPr>
                <w:sz w:val="22"/>
                <w:szCs w:val="22"/>
              </w:rPr>
              <w:t>zásady správneho držania tela, správne držanie tela v stoji, v sede, v ľahu, chybné držanie tela, odchýlky v držaní tela, cvičenia pre správne držanie tela,</w:t>
            </w:r>
          </w:p>
          <w:p w:rsidR="003D7650" w:rsidRPr="00823FAD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3D7650" w:rsidRPr="00823FAD" w:rsidRDefault="003D7650" w:rsidP="00A27A1C">
            <w:pPr>
              <w:spacing w:after="0"/>
              <w:rPr>
                <w:rFonts w:ascii="Times New Roman" w:hAnsi="Times New Roman"/>
              </w:rPr>
            </w:pPr>
            <w:r w:rsidRPr="00823FAD">
              <w:rPr>
                <w:rFonts w:ascii="Times New Roman" w:hAnsi="Times New Roman"/>
              </w:rPr>
              <w:t xml:space="preserve">pohybový režim, aktívny odpočinok, základné poznatky o formách pohybovej </w:t>
            </w:r>
            <w:r w:rsidRPr="00823FAD">
              <w:rPr>
                <w:rFonts w:ascii="Times New Roman" w:hAnsi="Times New Roman"/>
              </w:rPr>
              <w:lastRenderedPageBreak/>
              <w:t>aktivity v režime dňa (ranné cvičenie, spontánna pohybová aktivita, racionálne využívanie voľného času a pod.)</w:t>
            </w:r>
          </w:p>
        </w:tc>
        <w:tc>
          <w:tcPr>
            <w:tcW w:w="1823" w:type="dxa"/>
          </w:tcPr>
          <w:p w:rsidR="003D7650" w:rsidRPr="003744D0" w:rsidRDefault="003D7650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lastRenderedPageBreak/>
              <w:t xml:space="preserve">vysvetľovanie, rozprávanie </w:t>
            </w:r>
          </w:p>
          <w:p w:rsidR="003D7650" w:rsidRPr="003744D0" w:rsidRDefault="003D7650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 xml:space="preserve">- práca s doplnkovou literatúrou </w:t>
            </w:r>
          </w:p>
          <w:p w:rsidR="003D7650" w:rsidRPr="003744D0" w:rsidRDefault="003D7650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>-názorná metóda</w:t>
            </w:r>
          </w:p>
          <w:p w:rsidR="003D7650" w:rsidRPr="003744D0" w:rsidRDefault="003D7650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lastRenderedPageBreak/>
              <w:t>-metóda pozorovania a napodobňovania (fixačné metódy)</w:t>
            </w:r>
          </w:p>
          <w:p w:rsidR="003D7650" w:rsidRPr="003744D0" w:rsidRDefault="003D7650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>-telovýchovné chvíľky</w:t>
            </w:r>
          </w:p>
          <w:p w:rsidR="003D7650" w:rsidRPr="003744D0" w:rsidRDefault="003D7650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>- relaxácia</w:t>
            </w:r>
          </w:p>
          <w:p w:rsidR="003D7650" w:rsidRPr="003744D0" w:rsidRDefault="003D7650" w:rsidP="00A27A1C">
            <w:pPr>
              <w:pStyle w:val="Default"/>
              <w:rPr>
                <w:b/>
                <w:bCs/>
              </w:rPr>
            </w:pPr>
            <w:r w:rsidRPr="003744D0">
              <w:rPr>
                <w:sz w:val="22"/>
                <w:szCs w:val="22"/>
              </w:rPr>
              <w:t>-hry, súťaže</w:t>
            </w:r>
          </w:p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</w:tcPr>
          <w:p w:rsidR="003D7650" w:rsidRPr="003744D0" w:rsidRDefault="003D7650" w:rsidP="00A27A1C">
            <w:pPr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</w:rPr>
              <w:lastRenderedPageBreak/>
              <w:t>Hromadná</w:t>
            </w:r>
          </w:p>
          <w:p w:rsidR="003D7650" w:rsidRPr="003744D0" w:rsidRDefault="003D7650" w:rsidP="00A27A1C">
            <w:pPr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</w:rPr>
              <w:t>Vyučovacia hodina</w:t>
            </w:r>
          </w:p>
          <w:p w:rsidR="003D7650" w:rsidRPr="003744D0" w:rsidRDefault="003D7650" w:rsidP="00A27A1C">
            <w:pPr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  <w:szCs w:val="28"/>
              </w:rPr>
              <w:t xml:space="preserve">Vyučovanie </w:t>
            </w:r>
            <w:r w:rsidRPr="003744D0">
              <w:rPr>
                <w:rFonts w:ascii="Times New Roman" w:hAnsi="Times New Roman"/>
                <w:szCs w:val="28"/>
              </w:rPr>
              <w:lastRenderedPageBreak/>
              <w:t>hrou a dramatizácia aj pohybovej činnosti</w:t>
            </w:r>
          </w:p>
          <w:p w:rsidR="003D7650" w:rsidRPr="003744D0" w:rsidRDefault="003D7650" w:rsidP="00A27A1C">
            <w:pPr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</w:rPr>
              <w:t>Skupinové vyučovanie</w:t>
            </w:r>
          </w:p>
          <w:p w:rsidR="003D7650" w:rsidRPr="003744D0" w:rsidRDefault="003D7650" w:rsidP="00A27A1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</w:tcPr>
          <w:p w:rsidR="003D7650" w:rsidRPr="00056DFD" w:rsidRDefault="003D7650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Žiak na konci 2</w:t>
            </w:r>
            <w:r w:rsidRPr="00056DFD">
              <w:rPr>
                <w:rFonts w:ascii="Times New Roman" w:hAnsi="Times New Roman"/>
                <w:b/>
              </w:rPr>
              <w:t>. ročníka základnej školy vie/dokáže:</w:t>
            </w:r>
          </w:p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3FAD">
              <w:rPr>
                <w:rFonts w:ascii="Times New Roman" w:hAnsi="Times New Roman"/>
                <w:b/>
                <w:szCs w:val="20"/>
              </w:rPr>
              <w:t>-identifikovať</w:t>
            </w:r>
            <w:r w:rsidRPr="00823FAD">
              <w:rPr>
                <w:rFonts w:ascii="Times New Roman" w:hAnsi="Times New Roman"/>
                <w:szCs w:val="20"/>
              </w:rPr>
              <w:t xml:space="preserve"> </w:t>
            </w:r>
            <w:r w:rsidRPr="00823FAD">
              <w:rPr>
                <w:rFonts w:ascii="Times New Roman" w:hAnsi="Times New Roman"/>
                <w:szCs w:val="20"/>
              </w:rPr>
              <w:lastRenderedPageBreak/>
              <w:t>znaky zdravého životného štýlu,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3FAD">
              <w:rPr>
                <w:rFonts w:ascii="Times New Roman" w:hAnsi="Times New Roman"/>
                <w:b/>
                <w:szCs w:val="20"/>
              </w:rPr>
              <w:t>-rozlišovať</w:t>
            </w:r>
            <w:r w:rsidRPr="00823FAD">
              <w:rPr>
                <w:rFonts w:ascii="Times New Roman" w:hAnsi="Times New Roman"/>
                <w:szCs w:val="20"/>
              </w:rPr>
              <w:t xml:space="preserve"> zdravú a nezdravú výživu, 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3FAD">
              <w:rPr>
                <w:rFonts w:ascii="Times New Roman" w:hAnsi="Times New Roman"/>
                <w:b/>
                <w:szCs w:val="20"/>
              </w:rPr>
              <w:t>-rozpoznať</w:t>
            </w:r>
            <w:r w:rsidRPr="00823FAD">
              <w:rPr>
                <w:rFonts w:ascii="Times New Roman" w:hAnsi="Times New Roman"/>
                <w:szCs w:val="20"/>
              </w:rPr>
              <w:t xml:space="preserve"> nebezpečenstvo návykových látok a ich negatívny vplyv na zdravie človeka, 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3FAD">
              <w:rPr>
                <w:rFonts w:ascii="Times New Roman" w:hAnsi="Times New Roman"/>
                <w:b/>
                <w:szCs w:val="20"/>
              </w:rPr>
              <w:t>-vysvetliť</w:t>
            </w:r>
            <w:r w:rsidRPr="00823FAD">
              <w:rPr>
                <w:rFonts w:ascii="Times New Roman" w:hAnsi="Times New Roman"/>
                <w:szCs w:val="20"/>
              </w:rPr>
              <w:t xml:space="preserve"> význam pohybovej aktivity pre zdravie človeka, 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3FAD">
              <w:rPr>
                <w:rFonts w:ascii="Times New Roman" w:hAnsi="Times New Roman"/>
                <w:b/>
                <w:szCs w:val="20"/>
              </w:rPr>
              <w:t>-rozpoznať</w:t>
            </w:r>
            <w:r w:rsidRPr="00823FAD">
              <w:rPr>
                <w:rFonts w:ascii="Times New Roman" w:hAnsi="Times New Roman"/>
                <w:szCs w:val="20"/>
              </w:rPr>
              <w:t xml:space="preserve"> základné spôsoby a význam otužovania organizmu,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3FAD">
              <w:rPr>
                <w:rFonts w:ascii="Times New Roman" w:hAnsi="Times New Roman"/>
                <w:b/>
                <w:szCs w:val="20"/>
              </w:rPr>
              <w:t>-dodržiavať</w:t>
            </w:r>
            <w:r w:rsidRPr="00823FAD">
              <w:rPr>
                <w:rFonts w:ascii="Times New Roman" w:hAnsi="Times New Roman"/>
                <w:szCs w:val="20"/>
              </w:rPr>
              <w:t xml:space="preserve"> hygienické požiadavky pri vykonávaní pohybovej zásady zdravého životného štýlu (pravidelný pohyb v dennom režime, pitný režim, zdravé a nezdravé potraviny, stravovanie pri zvýšenej telesnej záťaži, práca a odpočinok v dennom režime) 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  <w:r w:rsidRPr="00823FAD">
              <w:rPr>
                <w:rFonts w:ascii="Times New Roman" w:hAnsi="Times New Roman"/>
                <w:szCs w:val="20"/>
              </w:rPr>
              <w:t xml:space="preserve">význam príjmu a výdaja energie, zachovanie rovnováhy pre udržanie hmotnosti 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  <w:r w:rsidRPr="00823FAD">
              <w:rPr>
                <w:rFonts w:ascii="Times New Roman" w:hAnsi="Times New Roman"/>
                <w:szCs w:val="20"/>
              </w:rPr>
              <w:t>negatívne vplyvy fajčenia, alkoholu, nedovolených látok a iných závislostí na zdravie človeka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  <w:r w:rsidRPr="00823FAD">
              <w:rPr>
                <w:rFonts w:ascii="Times New Roman" w:hAnsi="Times New Roman"/>
                <w:szCs w:val="20"/>
              </w:rPr>
              <w:t xml:space="preserve">význam pohybu pre zdravie </w:t>
            </w:r>
            <w:r w:rsidRPr="00823FAD">
              <w:rPr>
                <w:rFonts w:ascii="Times New Roman" w:hAnsi="Times New Roman"/>
                <w:szCs w:val="20"/>
              </w:rPr>
              <w:lastRenderedPageBreak/>
              <w:t xml:space="preserve">človeka, 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  <w:r w:rsidRPr="00823FAD">
              <w:rPr>
                <w:rFonts w:ascii="Times New Roman" w:hAnsi="Times New Roman"/>
                <w:szCs w:val="20"/>
              </w:rPr>
              <w:t>adaptácia organizmu na zaťaženie,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  <w:r w:rsidRPr="00823FAD">
              <w:rPr>
                <w:rFonts w:ascii="Times New Roman" w:hAnsi="Times New Roman"/>
                <w:szCs w:val="20"/>
              </w:rPr>
              <w:t xml:space="preserve">dôležité fyziologické zmeny vplyvom telesného zaťaženia spôsoby otužovania – vzduchom, vodou, slnkom 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3FAD">
              <w:rPr>
                <w:rFonts w:ascii="Times New Roman" w:hAnsi="Times New Roman"/>
                <w:b/>
                <w:szCs w:val="20"/>
              </w:rPr>
              <w:t>-aplikova</w:t>
            </w:r>
            <w:r w:rsidRPr="00823FAD">
              <w:rPr>
                <w:rFonts w:ascii="Times New Roman" w:hAnsi="Times New Roman"/>
                <w:szCs w:val="20"/>
              </w:rPr>
              <w:t xml:space="preserve">ť zásady bezpečnosti pri cvičení, 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23FAD">
              <w:rPr>
                <w:rFonts w:ascii="Times New Roman" w:hAnsi="Times New Roman"/>
                <w:b/>
                <w:szCs w:val="20"/>
              </w:rPr>
              <w:t>-opísať</w:t>
            </w:r>
            <w:r w:rsidRPr="00823FAD">
              <w:rPr>
                <w:rFonts w:ascii="Times New Roman" w:hAnsi="Times New Roman"/>
                <w:szCs w:val="20"/>
              </w:rPr>
              <w:t xml:space="preserve"> zásady poskytovania prvej pomoci v rôznom prostredí,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823FAD">
              <w:rPr>
                <w:rFonts w:ascii="Times New Roman" w:hAnsi="Times New Roman"/>
                <w:b/>
                <w:szCs w:val="20"/>
              </w:rPr>
              <w:t>-popísať</w:t>
            </w:r>
            <w:r w:rsidRPr="00823FAD">
              <w:rPr>
                <w:rFonts w:ascii="Times New Roman" w:hAnsi="Times New Roman"/>
                <w:szCs w:val="20"/>
              </w:rPr>
              <w:t xml:space="preserve"> znaky správneho držania tela v rôznych polohách,</w:t>
            </w:r>
          </w:p>
          <w:p w:rsidR="003D7650" w:rsidRPr="00823FAD" w:rsidRDefault="003D7650" w:rsidP="00A27A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3FAD">
              <w:rPr>
                <w:rFonts w:ascii="Times New Roman" w:hAnsi="Times New Roman"/>
                <w:b/>
                <w:szCs w:val="20"/>
              </w:rPr>
              <w:t>-aplikovať</w:t>
            </w:r>
            <w:r w:rsidRPr="00823FAD">
              <w:rPr>
                <w:rFonts w:ascii="Times New Roman" w:hAnsi="Times New Roman"/>
                <w:szCs w:val="20"/>
              </w:rPr>
              <w:t xml:space="preserve"> osvojené pohybové zručnosti v režime dňa,</w:t>
            </w:r>
          </w:p>
        </w:tc>
      </w:tr>
    </w:tbl>
    <w:p w:rsidR="003D7650" w:rsidRDefault="003D7650" w:rsidP="003D7650">
      <w:pPr>
        <w:rPr>
          <w:rFonts w:ascii="Times New Roman" w:hAnsi="Times New Roman"/>
          <w:b/>
          <w:color w:val="632423" w:themeColor="accent2" w:themeShade="80"/>
        </w:rPr>
      </w:pPr>
    </w:p>
    <w:p w:rsidR="003D7650" w:rsidRPr="003744D0" w:rsidRDefault="003D7650" w:rsidP="003D7650">
      <w:pPr>
        <w:rPr>
          <w:rFonts w:ascii="Times New Roman" w:hAnsi="Times New Roman"/>
          <w:b/>
        </w:rPr>
      </w:pPr>
      <w:r w:rsidRPr="00462468">
        <w:rPr>
          <w:rFonts w:ascii="Times New Roman" w:hAnsi="Times New Roman"/>
          <w:b/>
          <w:color w:val="984806" w:themeColor="accent6" w:themeShade="80"/>
        </w:rPr>
        <w:t xml:space="preserve">Tematický celok: </w:t>
      </w:r>
      <w:r w:rsidRPr="003744D0">
        <w:rPr>
          <w:rFonts w:ascii="Times New Roman" w:hAnsi="Times New Roman"/>
          <w:b/>
        </w:rPr>
        <w:t>Telesná zdatnosť a pohybová výkonnosť</w:t>
      </w:r>
    </w:p>
    <w:p w:rsidR="004C0D9E" w:rsidRPr="003D7650" w:rsidRDefault="003D7650" w:rsidP="004C0D9E">
      <w:pPr>
        <w:rPr>
          <w:rFonts w:ascii="Times New Roman" w:hAnsi="Times New Roman"/>
          <w:b/>
        </w:rPr>
      </w:pPr>
      <w:r w:rsidRPr="003744D0">
        <w:rPr>
          <w:rFonts w:ascii="Times New Roman" w:hAnsi="Times New Roman"/>
          <w:b/>
        </w:rPr>
        <w:t>Stratégie  vyučovania: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298"/>
        <w:gridCol w:w="1839"/>
        <w:gridCol w:w="1823"/>
        <w:gridCol w:w="1528"/>
        <w:gridCol w:w="1796"/>
      </w:tblGrid>
      <w:tr w:rsidR="003D7650" w:rsidRPr="003744D0" w:rsidTr="003D7650">
        <w:tc>
          <w:tcPr>
            <w:tcW w:w="1573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945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656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Metódy a postupy</w:t>
            </w:r>
          </w:p>
        </w:tc>
        <w:tc>
          <w:tcPr>
            <w:tcW w:w="1604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3D7650" w:rsidRPr="003744D0" w:rsidTr="003D7650">
        <w:tc>
          <w:tcPr>
            <w:tcW w:w="1573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 xml:space="preserve">Telesná zdatnosť a pohybová výkonnosť </w:t>
            </w:r>
          </w:p>
        </w:tc>
        <w:tc>
          <w:tcPr>
            <w:tcW w:w="945" w:type="dxa"/>
            <w:shd w:val="clear" w:color="auto" w:fill="FFFFFF" w:themeFill="background1"/>
          </w:tcPr>
          <w:p w:rsidR="003D7650" w:rsidRPr="006F6F31" w:rsidRDefault="003D7650" w:rsidP="00A27A1C">
            <w:pPr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Pohybová výkonnosť a telesná zdatnosť</w:t>
            </w:r>
          </w:p>
          <w:p w:rsidR="003D7650" w:rsidRPr="006F6F31" w:rsidRDefault="003D7650" w:rsidP="00A27A1C">
            <w:pPr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Testy telesnej zdatnosti a pohybovej výkonnosti</w:t>
            </w:r>
          </w:p>
          <w:p w:rsidR="003D7650" w:rsidRPr="006F6F31" w:rsidRDefault="003D7650" w:rsidP="00A27A1C">
            <w:pPr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rPr>
                <w:rFonts w:ascii="Times New Roman" w:hAnsi="Times New Roman"/>
              </w:rPr>
            </w:pPr>
          </w:p>
          <w:p w:rsidR="003D7650" w:rsidRPr="003744D0" w:rsidRDefault="003D7650" w:rsidP="00A27A1C">
            <w:pPr>
              <w:rPr>
                <w:rFonts w:ascii="Times New Roman" w:hAnsi="Times New Roman"/>
                <w:b/>
              </w:rPr>
            </w:pPr>
            <w:r w:rsidRPr="006F6F31">
              <w:rPr>
                <w:rFonts w:ascii="Times New Roman" w:hAnsi="Times New Roman"/>
              </w:rPr>
              <w:t>Pulzová frekvencia a jej meranie</w:t>
            </w:r>
          </w:p>
        </w:tc>
        <w:tc>
          <w:tcPr>
            <w:tcW w:w="1985" w:type="dxa"/>
            <w:shd w:val="clear" w:color="auto" w:fill="FFFFFF" w:themeFill="background1"/>
          </w:tcPr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6F6F31">
              <w:rPr>
                <w:sz w:val="22"/>
                <w:szCs w:val="20"/>
              </w:rPr>
              <w:t xml:space="preserve">poznatky o rozvoji a diagnostikovaní pohybovej výkonnosti, zdravotne orientovaná zdatnosť </w:t>
            </w:r>
          </w:p>
          <w:p w:rsidR="003D7650" w:rsidRPr="006F6F31" w:rsidRDefault="003D7650" w:rsidP="00A27A1C">
            <w:pPr>
              <w:rPr>
                <w:rFonts w:ascii="Times New Roman" w:hAnsi="Times New Roman"/>
                <w:szCs w:val="20"/>
              </w:rPr>
            </w:pPr>
            <w:r w:rsidRPr="006F6F31">
              <w:rPr>
                <w:rFonts w:ascii="Times New Roman" w:hAnsi="Times New Roman"/>
                <w:szCs w:val="20"/>
              </w:rPr>
              <w:t xml:space="preserve">odporúčané testy pre posudzovanie individuálnych výkonov: </w:t>
            </w:r>
          </w:p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6F6F31">
              <w:rPr>
                <w:sz w:val="22"/>
                <w:szCs w:val="20"/>
              </w:rPr>
              <w:t xml:space="preserve">skok do diaľky z miesta, člnkový beh 10x5 m, výdrž v zhybe, ľah–sed za 30 sek, vytrvalostný člnkový beh </w:t>
            </w:r>
          </w:p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6F6F31">
              <w:rPr>
                <w:sz w:val="22"/>
                <w:szCs w:val="20"/>
              </w:rPr>
              <w:t xml:space="preserve">meranie pulzovej frekvencie na krčnej tepne pred zaťažením a po zaťažení, vysvetlenie rozdielov v pulzovej frekvencii, príčiny zmien </w:t>
            </w:r>
          </w:p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6F6F31">
              <w:rPr>
                <w:sz w:val="22"/>
                <w:szCs w:val="20"/>
              </w:rPr>
              <w:lastRenderedPageBreak/>
              <w:t xml:space="preserve">poznatky o vonkajších prejavoch únavy pri zaťažení (potenie, dýchanie, farba pokožky, koordinácia pohybov) </w:t>
            </w:r>
          </w:p>
          <w:p w:rsidR="003D7650" w:rsidRPr="003744D0" w:rsidRDefault="003D7650" w:rsidP="00A27A1C">
            <w:pPr>
              <w:spacing w:after="0"/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  <w:szCs w:val="20"/>
              </w:rPr>
              <w:t>pohybové prostriedky na rozvoj kondičných a koordinačných schopností</w:t>
            </w:r>
          </w:p>
        </w:tc>
        <w:tc>
          <w:tcPr>
            <w:tcW w:w="1656" w:type="dxa"/>
          </w:tcPr>
          <w:p w:rsidR="003D7650" w:rsidRPr="003744D0" w:rsidRDefault="003D7650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lastRenderedPageBreak/>
              <w:t xml:space="preserve">vysvetľovanie, rozprávanie </w:t>
            </w:r>
          </w:p>
          <w:p w:rsidR="003D7650" w:rsidRPr="003744D0" w:rsidRDefault="003D7650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 xml:space="preserve">- práca s doplnkovou literatúrou </w:t>
            </w:r>
          </w:p>
          <w:p w:rsidR="003D7650" w:rsidRPr="003744D0" w:rsidRDefault="003D7650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>-názorná metóda</w:t>
            </w:r>
          </w:p>
          <w:p w:rsidR="003D7650" w:rsidRPr="003744D0" w:rsidRDefault="003D7650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>-metóda pozorovania a napodobňovania (fixačné metódy)</w:t>
            </w:r>
          </w:p>
          <w:p w:rsidR="003D7650" w:rsidRPr="003744D0" w:rsidRDefault="003D7650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>-telovýchovné chvíľky</w:t>
            </w:r>
          </w:p>
          <w:p w:rsidR="003D7650" w:rsidRPr="003744D0" w:rsidRDefault="003D7650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>- relaxácia</w:t>
            </w:r>
          </w:p>
          <w:p w:rsidR="003D7650" w:rsidRPr="003744D0" w:rsidRDefault="003D7650" w:rsidP="00A27A1C">
            <w:pPr>
              <w:pStyle w:val="Default"/>
              <w:rPr>
                <w:b/>
                <w:bCs/>
              </w:rPr>
            </w:pPr>
            <w:r w:rsidRPr="003744D0">
              <w:rPr>
                <w:sz w:val="22"/>
                <w:szCs w:val="22"/>
              </w:rPr>
              <w:t>-hry, súťaže</w:t>
            </w:r>
          </w:p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</w:rPr>
              <w:t>-meranie pulzu</w:t>
            </w:r>
          </w:p>
        </w:tc>
        <w:tc>
          <w:tcPr>
            <w:tcW w:w="1604" w:type="dxa"/>
          </w:tcPr>
          <w:p w:rsidR="003D7650" w:rsidRPr="003744D0" w:rsidRDefault="003D7650" w:rsidP="00A27A1C">
            <w:pPr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</w:rPr>
              <w:t>Hromadná</w:t>
            </w:r>
          </w:p>
          <w:p w:rsidR="003D7650" w:rsidRPr="003744D0" w:rsidRDefault="003D7650" w:rsidP="00A27A1C">
            <w:pPr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</w:rPr>
              <w:t>Vyučovacia hodina</w:t>
            </w:r>
          </w:p>
          <w:p w:rsidR="003D7650" w:rsidRPr="003744D0" w:rsidRDefault="003D7650" w:rsidP="00A27A1C">
            <w:pPr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  <w:szCs w:val="28"/>
              </w:rPr>
              <w:t>Vyučovanie hrou a dramatizácia aj pohybovej činnosti</w:t>
            </w:r>
          </w:p>
          <w:p w:rsidR="003D7650" w:rsidRPr="003744D0" w:rsidRDefault="003D7650" w:rsidP="00A27A1C">
            <w:pPr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</w:rPr>
              <w:t>Skupinové vyučovanie</w:t>
            </w:r>
          </w:p>
          <w:p w:rsidR="003D7650" w:rsidRPr="003744D0" w:rsidRDefault="003D7650" w:rsidP="00A27A1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D7650" w:rsidRPr="00056DFD" w:rsidRDefault="003D7650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Žiak na konci 2</w:t>
            </w:r>
            <w:r w:rsidRPr="00056DFD">
              <w:rPr>
                <w:rFonts w:ascii="Times New Roman" w:hAnsi="Times New Roman"/>
                <w:b/>
              </w:rPr>
              <w:t>. ročníka základnej školy vie/dokáže:</w:t>
            </w:r>
          </w:p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D7650" w:rsidRPr="006F6F31" w:rsidRDefault="003D7650" w:rsidP="00A27A1C">
            <w:pPr>
              <w:pStyle w:val="Default"/>
              <w:rPr>
                <w:sz w:val="22"/>
                <w:szCs w:val="20"/>
              </w:rPr>
            </w:pPr>
            <w:r w:rsidRPr="006F6F31">
              <w:rPr>
                <w:b/>
                <w:sz w:val="22"/>
                <w:szCs w:val="20"/>
              </w:rPr>
              <w:t>-vysvetliť</w:t>
            </w:r>
            <w:r w:rsidRPr="006F6F31">
              <w:rPr>
                <w:sz w:val="22"/>
                <w:szCs w:val="20"/>
              </w:rPr>
              <w:t xml:space="preserve"> význam diagnostiky pohybovej výkonnosti pre zdravie a osobný telesný, motorický a funkčný vývin, </w:t>
            </w:r>
          </w:p>
          <w:p w:rsidR="003D7650" w:rsidRPr="006F6F31" w:rsidRDefault="003D7650" w:rsidP="00A27A1C"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  <w:r w:rsidRPr="006F6F31">
              <w:rPr>
                <w:sz w:val="22"/>
                <w:szCs w:val="20"/>
              </w:rPr>
              <w:t xml:space="preserve">individuálne sa </w:t>
            </w:r>
            <w:r w:rsidRPr="006F6F31">
              <w:rPr>
                <w:b/>
                <w:sz w:val="22"/>
                <w:szCs w:val="20"/>
              </w:rPr>
              <w:t>zlepšiť</w:t>
            </w:r>
            <w:r w:rsidRPr="006F6F31">
              <w:rPr>
                <w:sz w:val="22"/>
                <w:szCs w:val="20"/>
              </w:rPr>
              <w:t xml:space="preserve"> v stanovených ukazovateľoch vybraných testov, </w:t>
            </w:r>
          </w:p>
          <w:p w:rsidR="003D7650" w:rsidRPr="006F6F31" w:rsidRDefault="003D7650" w:rsidP="00A27A1C">
            <w:pPr>
              <w:pStyle w:val="Default"/>
              <w:rPr>
                <w:sz w:val="22"/>
                <w:szCs w:val="20"/>
              </w:rPr>
            </w:pPr>
            <w:r w:rsidRPr="006F6F31">
              <w:rPr>
                <w:b/>
                <w:sz w:val="22"/>
                <w:szCs w:val="20"/>
              </w:rPr>
              <w:t>-odmerať</w:t>
            </w:r>
            <w:r w:rsidRPr="006F6F31">
              <w:rPr>
                <w:sz w:val="22"/>
                <w:szCs w:val="20"/>
              </w:rPr>
              <w:t xml:space="preserve"> pulzovú frekvenciu na krčnej tepne, </w:t>
            </w:r>
          </w:p>
          <w:p w:rsidR="003D7650" w:rsidRPr="006F6F31" w:rsidRDefault="003D7650" w:rsidP="00A27A1C">
            <w:pPr>
              <w:pStyle w:val="Default"/>
              <w:rPr>
                <w:sz w:val="22"/>
                <w:szCs w:val="20"/>
              </w:rPr>
            </w:pPr>
            <w:r w:rsidRPr="006F6F31">
              <w:rPr>
                <w:b/>
                <w:sz w:val="22"/>
                <w:szCs w:val="20"/>
              </w:rPr>
              <w:t>-rozpoznať</w:t>
            </w:r>
            <w:r w:rsidRPr="006F6F31">
              <w:rPr>
                <w:sz w:val="22"/>
                <w:szCs w:val="20"/>
              </w:rPr>
              <w:t xml:space="preserve"> základné prejavy únavy pri fyzickej záťaži,</w:t>
            </w:r>
          </w:p>
          <w:p w:rsidR="003D7650" w:rsidRPr="003744D0" w:rsidRDefault="003D7650" w:rsidP="00A27A1C">
            <w:pPr>
              <w:pStyle w:val="Default"/>
              <w:rPr>
                <w:sz w:val="20"/>
                <w:szCs w:val="20"/>
              </w:rPr>
            </w:pPr>
            <w:r w:rsidRPr="006F6F31">
              <w:rPr>
                <w:b/>
                <w:sz w:val="22"/>
                <w:szCs w:val="20"/>
              </w:rPr>
              <w:t>-využívať</w:t>
            </w:r>
            <w:r w:rsidRPr="006F6F31">
              <w:rPr>
                <w:sz w:val="22"/>
                <w:szCs w:val="20"/>
              </w:rPr>
              <w:t xml:space="preserve"> prostriedky na rozvoj pohybových schopností,</w:t>
            </w:r>
          </w:p>
        </w:tc>
      </w:tr>
    </w:tbl>
    <w:p w:rsidR="004C0D9E" w:rsidRPr="00452486" w:rsidRDefault="004C0D9E" w:rsidP="004C0D9E">
      <w:pPr>
        <w:spacing w:after="0" w:line="240" w:lineRule="auto"/>
        <w:rPr>
          <w:rFonts w:ascii="Times New Roman" w:hAnsi="Times New Roman"/>
        </w:rPr>
      </w:pPr>
    </w:p>
    <w:p w:rsidR="003D7650" w:rsidRPr="003744D0" w:rsidRDefault="003D7650" w:rsidP="003D7650">
      <w:pPr>
        <w:rPr>
          <w:rFonts w:ascii="Times New Roman" w:hAnsi="Times New Roman"/>
          <w:b/>
        </w:rPr>
      </w:pPr>
      <w:r w:rsidRPr="00462468">
        <w:rPr>
          <w:rFonts w:ascii="Times New Roman" w:hAnsi="Times New Roman"/>
          <w:b/>
          <w:color w:val="984806" w:themeColor="accent6" w:themeShade="80"/>
        </w:rPr>
        <w:t>Tematický celok</w:t>
      </w:r>
      <w:r w:rsidRPr="006F6F31">
        <w:rPr>
          <w:rFonts w:ascii="Times New Roman" w:hAnsi="Times New Roman"/>
          <w:b/>
          <w:color w:val="632423" w:themeColor="accent2" w:themeShade="80"/>
        </w:rPr>
        <w:t>:</w:t>
      </w:r>
      <w:r w:rsidRPr="003744D0">
        <w:rPr>
          <w:rFonts w:ascii="Times New Roman" w:hAnsi="Times New Roman"/>
          <w:b/>
          <w:color w:val="FF0000"/>
        </w:rPr>
        <w:t xml:space="preserve"> </w:t>
      </w:r>
      <w:r w:rsidRPr="003744D0">
        <w:rPr>
          <w:rFonts w:ascii="Times New Roman" w:hAnsi="Times New Roman"/>
          <w:b/>
        </w:rPr>
        <w:t>Základné pohybové zručnosti</w:t>
      </w:r>
    </w:p>
    <w:p w:rsidR="004C0D9E" w:rsidRPr="00452486" w:rsidRDefault="003D7650" w:rsidP="003D7650">
      <w:pPr>
        <w:spacing w:after="0" w:line="240" w:lineRule="auto"/>
        <w:rPr>
          <w:rFonts w:ascii="Times New Roman" w:eastAsia="Times New Roman" w:hAnsi="Times New Roman"/>
          <w:b/>
          <w:color w:val="FF0000"/>
          <w:szCs w:val="24"/>
          <w:lang w:eastAsia="sk-SK"/>
        </w:rPr>
      </w:pPr>
      <w:r w:rsidRPr="003744D0">
        <w:rPr>
          <w:rFonts w:ascii="Times New Roman" w:hAnsi="Times New Roman"/>
          <w:b/>
        </w:rPr>
        <w:t>Stratégie  vyučovania:</w:t>
      </w:r>
    </w:p>
    <w:p w:rsidR="004C0D9E" w:rsidRPr="00452486" w:rsidRDefault="004C0D9E" w:rsidP="004C0D9E">
      <w:pPr>
        <w:spacing w:after="0" w:line="240" w:lineRule="auto"/>
        <w:rPr>
          <w:rFonts w:ascii="Times New Roman" w:eastAsia="Times New Roman" w:hAnsi="Times New Roman"/>
          <w:b/>
          <w:color w:val="FF0000"/>
          <w:szCs w:val="24"/>
          <w:lang w:eastAsia="sk-SK"/>
        </w:rPr>
      </w:pPr>
    </w:p>
    <w:p w:rsidR="004C0D9E" w:rsidRPr="00452486" w:rsidRDefault="004C0D9E" w:rsidP="004C0D9E">
      <w:pPr>
        <w:spacing w:after="0" w:line="240" w:lineRule="auto"/>
        <w:rPr>
          <w:rFonts w:ascii="Times New Roman" w:eastAsia="Times New Roman" w:hAnsi="Times New Roman"/>
          <w:b/>
          <w:color w:val="FF0000"/>
          <w:szCs w:val="24"/>
          <w:lang w:eastAsia="sk-S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268"/>
        <w:gridCol w:w="1559"/>
        <w:gridCol w:w="1511"/>
        <w:gridCol w:w="1891"/>
      </w:tblGrid>
      <w:tr w:rsidR="003D7650" w:rsidRPr="003744D0" w:rsidTr="00A27A1C">
        <w:tc>
          <w:tcPr>
            <w:tcW w:w="1242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891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3D7650" w:rsidRPr="003744D0" w:rsidTr="00A27A1C">
        <w:tc>
          <w:tcPr>
            <w:tcW w:w="1242" w:type="dxa"/>
            <w:shd w:val="clear" w:color="auto" w:fill="C2D69B" w:themeFill="accent3" w:themeFillTint="99"/>
          </w:tcPr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  <w:b/>
                <w:bCs/>
              </w:rPr>
              <w:t>Základné pohybové zručnosti</w:t>
            </w:r>
          </w:p>
        </w:tc>
        <w:tc>
          <w:tcPr>
            <w:tcW w:w="1276" w:type="dxa"/>
            <w:shd w:val="clear" w:color="auto" w:fill="FFFFFF" w:themeFill="background1"/>
          </w:tcPr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Povely</w:t>
            </w: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Rozcvička</w:t>
            </w: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Beh</w:t>
            </w: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lastRenderedPageBreak/>
              <w:t>Hod loptičkou</w:t>
            </w: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Skok do diaľky</w:t>
            </w: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Prvky gymnastiky</w:t>
            </w: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Kotúľ</w:t>
            </w: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Stojka</w:t>
            </w: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Manipulačné hry a cvičenia</w:t>
            </w: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lastRenderedPageBreak/>
              <w:t xml:space="preserve">základné povely, postoje, obraty a pochodové útvary – pozor, pohov, vpravo vbok, vľavo vbok, čelom vzad </w:t>
            </w:r>
          </w:p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rad (dvojrad, 3–rad ap.), zástup (dvojstup, 3-stup ap.) kruh, polkruh </w:t>
            </w:r>
          </w:p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jednotlivec, dvojica, trojica, družstvo, skupina, kolektív </w:t>
            </w:r>
          </w:p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na značky, čiara, priestor, ihrisko </w:t>
            </w:r>
          </w:p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cvičenia a hry s prvkami poradovej prípravy ako prostriedky účelnej organizácie činností v priestore </w:t>
            </w:r>
          </w:p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úloha rozcvičenia pred vykonávaním pohybových činností ako prevencia pred </w:t>
            </w:r>
            <w:r w:rsidRPr="006F6F31">
              <w:rPr>
                <w:sz w:val="22"/>
                <w:szCs w:val="22"/>
              </w:rPr>
              <w:lastRenderedPageBreak/>
              <w:t xml:space="preserve">zranením </w:t>
            </w:r>
          </w:p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rôzne spôsoby rozcvičení bez náčinia, s náčiním, s hudobným </w:t>
            </w:r>
            <w:proofErr w:type="spellStart"/>
            <w:r w:rsidRPr="006F6F31">
              <w:rPr>
                <w:sz w:val="22"/>
                <w:szCs w:val="22"/>
              </w:rPr>
              <w:t>doprovodom</w:t>
            </w:r>
            <w:proofErr w:type="spellEnd"/>
            <w:r w:rsidRPr="006F6F31">
              <w:rPr>
                <w:sz w:val="22"/>
                <w:szCs w:val="22"/>
              </w:rPr>
              <w:t xml:space="preserve"> a pod. </w:t>
            </w:r>
          </w:p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bežecká abeceda, beh rýchly, beh vytrvalostný, beh akceleračný, beh z rôznych polôh, beh so zmenami smeru </w:t>
            </w:r>
          </w:p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hod loptičkou, hod plnou loptou </w:t>
            </w:r>
          </w:p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skok do diaľky, skok do diaľky znožmo z miesta, </w:t>
            </w:r>
          </w:p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pojmy – štart, cieľ, súťaž, pravidlá, dráha </w:t>
            </w:r>
          </w:p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cvičenia základnej gymnastiky, cvičenia spevňovacie, odrazové, rotačné </w:t>
            </w:r>
          </w:p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>cvičenia okolo rôznych osí tela cvičiaceho (</w:t>
            </w:r>
            <w:proofErr w:type="spellStart"/>
            <w:r w:rsidRPr="006F6F31">
              <w:rPr>
                <w:sz w:val="22"/>
                <w:szCs w:val="22"/>
              </w:rPr>
              <w:t>prevaly</w:t>
            </w:r>
            <w:proofErr w:type="spellEnd"/>
            <w:r w:rsidRPr="006F6F31">
              <w:rPr>
                <w:sz w:val="22"/>
                <w:szCs w:val="22"/>
              </w:rPr>
              <w:t xml:space="preserve">, obraty, kotúle) </w:t>
            </w:r>
          </w:p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stojka na lopatkách, stojka na hlave </w:t>
            </w:r>
          </w:p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>cvičenie a manipulácia s náčiním a pomôckami – gymnastickým náčiním (lopta, stuha</w:t>
            </w:r>
            <w:r w:rsidR="00A27A1C">
              <w:rPr>
                <w:sz w:val="22"/>
                <w:szCs w:val="22"/>
              </w:rPr>
              <w:t xml:space="preserve">, obruč, krátka tyč, </w:t>
            </w:r>
            <w:proofErr w:type="spellStart"/>
            <w:r w:rsidR="00A27A1C">
              <w:rPr>
                <w:sz w:val="22"/>
                <w:szCs w:val="22"/>
              </w:rPr>
              <w:t>overbal</w:t>
            </w:r>
            <w:proofErr w:type="spellEnd"/>
            <w:r w:rsidR="00A27A1C">
              <w:rPr>
                <w:sz w:val="22"/>
                <w:szCs w:val="22"/>
              </w:rPr>
              <w:t>, fu</w:t>
            </w:r>
            <w:r w:rsidRPr="006F6F31">
              <w:rPr>
                <w:sz w:val="22"/>
                <w:szCs w:val="22"/>
              </w:rPr>
              <w:t xml:space="preserve">tbal, švihadlo, lano, </w:t>
            </w:r>
            <w:proofErr w:type="spellStart"/>
            <w:r w:rsidRPr="006F6F31">
              <w:rPr>
                <w:sz w:val="22"/>
                <w:szCs w:val="22"/>
              </w:rPr>
              <w:t>expander</w:t>
            </w:r>
            <w:proofErr w:type="spellEnd"/>
            <w:r w:rsidRPr="006F6F31">
              <w:rPr>
                <w:sz w:val="22"/>
                <w:szCs w:val="22"/>
              </w:rPr>
              <w:t xml:space="preserve"> ap.) </w:t>
            </w:r>
          </w:p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cvičenie na náradí (lavičky, rebriny, debna, </w:t>
            </w:r>
            <w:proofErr w:type="spellStart"/>
            <w:r w:rsidRPr="006F6F31">
              <w:rPr>
                <w:sz w:val="22"/>
                <w:szCs w:val="22"/>
              </w:rPr>
              <w:t>preliezky</w:t>
            </w:r>
            <w:proofErr w:type="spellEnd"/>
            <w:r w:rsidRPr="006F6F31">
              <w:rPr>
                <w:sz w:val="22"/>
                <w:szCs w:val="22"/>
              </w:rPr>
              <w:t xml:space="preserve">, lezecké a prekážkové dráhy) </w:t>
            </w:r>
          </w:p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preskoky a skoky na švihadle, skoky na pružnom mostíku a </w:t>
            </w:r>
            <w:proofErr w:type="spellStart"/>
            <w:r w:rsidRPr="006F6F31">
              <w:rPr>
                <w:sz w:val="22"/>
                <w:szCs w:val="22"/>
              </w:rPr>
              <w:t>trampolínke</w:t>
            </w:r>
            <w:proofErr w:type="spellEnd"/>
            <w:r w:rsidRPr="006F6F31">
              <w:rPr>
                <w:sz w:val="22"/>
                <w:szCs w:val="22"/>
              </w:rPr>
              <w:t xml:space="preserve"> </w:t>
            </w:r>
          </w:p>
          <w:p w:rsidR="003D7650" w:rsidRPr="006F6F31" w:rsidRDefault="003D7650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6F6F31">
              <w:rPr>
                <w:sz w:val="22"/>
                <w:szCs w:val="22"/>
              </w:rPr>
              <w:t>úpolové</w:t>
            </w:r>
            <w:proofErr w:type="spellEnd"/>
            <w:r w:rsidRPr="006F6F31">
              <w:rPr>
                <w:sz w:val="22"/>
                <w:szCs w:val="22"/>
              </w:rPr>
              <w:t xml:space="preserve"> cvičenia a hry </w:t>
            </w:r>
            <w:r w:rsidRPr="006F6F31">
              <w:rPr>
                <w:sz w:val="22"/>
                <w:szCs w:val="22"/>
              </w:rPr>
              <w:lastRenderedPageBreak/>
              <w:t xml:space="preserve">zamerané na: </w:t>
            </w:r>
          </w:p>
          <w:p w:rsidR="003D7650" w:rsidRPr="006F6F31" w:rsidRDefault="003D7650" w:rsidP="00CB5096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odpory </w:t>
            </w:r>
          </w:p>
          <w:p w:rsidR="003D7650" w:rsidRPr="006F6F31" w:rsidRDefault="003D7650" w:rsidP="00CB5096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>pretláčanie</w:t>
            </w:r>
          </w:p>
          <w:p w:rsidR="003D7650" w:rsidRPr="003744D0" w:rsidRDefault="003D7650" w:rsidP="00CB5096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sz w:val="20"/>
                <w:szCs w:val="20"/>
              </w:rPr>
            </w:pPr>
            <w:r w:rsidRPr="006F6F31">
              <w:rPr>
                <w:sz w:val="22"/>
                <w:szCs w:val="22"/>
              </w:rPr>
              <w:t>preťahovanie)</w:t>
            </w:r>
          </w:p>
        </w:tc>
        <w:tc>
          <w:tcPr>
            <w:tcW w:w="1559" w:type="dxa"/>
          </w:tcPr>
          <w:p w:rsidR="003D7650" w:rsidRPr="003744D0" w:rsidRDefault="003D7650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lastRenderedPageBreak/>
              <w:t xml:space="preserve">vysvetľovanie, rozprávanie </w:t>
            </w:r>
          </w:p>
          <w:p w:rsidR="003D7650" w:rsidRPr="003744D0" w:rsidRDefault="003D7650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 xml:space="preserve">- práca s doplnkovou literatúrou </w:t>
            </w:r>
          </w:p>
          <w:p w:rsidR="003D7650" w:rsidRPr="003744D0" w:rsidRDefault="003D7650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>-názorná metóda</w:t>
            </w:r>
          </w:p>
          <w:p w:rsidR="003D7650" w:rsidRPr="003744D0" w:rsidRDefault="003D7650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>-metóda pozorovania a napodobňovania (fixačné metódy)</w:t>
            </w:r>
          </w:p>
          <w:p w:rsidR="003D7650" w:rsidRPr="003744D0" w:rsidRDefault="003D7650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>-telovýchovné chvíľky</w:t>
            </w:r>
          </w:p>
          <w:p w:rsidR="003D7650" w:rsidRPr="003744D0" w:rsidRDefault="003D7650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>-rozcvička</w:t>
            </w:r>
          </w:p>
          <w:p w:rsidR="003D7650" w:rsidRPr="003744D0" w:rsidRDefault="003D7650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>- relaxácia</w:t>
            </w:r>
          </w:p>
          <w:p w:rsidR="003D7650" w:rsidRPr="003744D0" w:rsidRDefault="003D7650" w:rsidP="00A27A1C">
            <w:pPr>
              <w:pStyle w:val="Default"/>
              <w:rPr>
                <w:b/>
                <w:bCs/>
              </w:rPr>
            </w:pPr>
            <w:r w:rsidRPr="003744D0">
              <w:rPr>
                <w:sz w:val="22"/>
                <w:szCs w:val="22"/>
              </w:rPr>
              <w:t>-hry, súťaže</w:t>
            </w:r>
          </w:p>
          <w:p w:rsidR="003D7650" w:rsidRPr="003744D0" w:rsidRDefault="003D7650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</w:rPr>
              <w:t>-meranie pulzu</w:t>
            </w:r>
          </w:p>
        </w:tc>
        <w:tc>
          <w:tcPr>
            <w:tcW w:w="1511" w:type="dxa"/>
          </w:tcPr>
          <w:p w:rsidR="003D7650" w:rsidRPr="003744D0" w:rsidRDefault="003D7650" w:rsidP="00A27A1C">
            <w:pPr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</w:rPr>
              <w:t>Hromadná</w:t>
            </w:r>
          </w:p>
          <w:p w:rsidR="003D7650" w:rsidRPr="003744D0" w:rsidRDefault="003D7650" w:rsidP="00A27A1C">
            <w:pPr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</w:rPr>
              <w:t>Vyučovacia hodina</w:t>
            </w:r>
          </w:p>
          <w:p w:rsidR="003D7650" w:rsidRPr="003744D0" w:rsidRDefault="003D7650" w:rsidP="00A27A1C">
            <w:pPr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  <w:szCs w:val="28"/>
              </w:rPr>
              <w:t>Vyučovanie hrou a dramatizácia aj pohybovej činnosti</w:t>
            </w:r>
          </w:p>
          <w:p w:rsidR="003D7650" w:rsidRPr="003744D0" w:rsidRDefault="003D7650" w:rsidP="00A27A1C">
            <w:pPr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</w:rPr>
              <w:t>Skupinové vyučovanie</w:t>
            </w:r>
          </w:p>
          <w:p w:rsidR="003D7650" w:rsidRPr="003744D0" w:rsidRDefault="003D7650" w:rsidP="00A27A1C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3D7650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Žiak na konci 2</w:t>
            </w:r>
            <w:r w:rsidR="003D7650" w:rsidRPr="00056DFD">
              <w:rPr>
                <w:rFonts w:ascii="Times New Roman" w:hAnsi="Times New Roman"/>
                <w:b/>
              </w:rPr>
              <w:t>. ročn</w:t>
            </w:r>
            <w:r w:rsidR="003D7650">
              <w:rPr>
                <w:rFonts w:ascii="Times New Roman" w:hAnsi="Times New Roman"/>
                <w:b/>
              </w:rPr>
              <w:t>íka základnej školy vie/dokáže:</w:t>
            </w:r>
          </w:p>
          <w:p w:rsidR="003D7650" w:rsidRPr="006F6F31" w:rsidRDefault="003D7650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D7650" w:rsidRPr="006F6F31" w:rsidRDefault="003D7650" w:rsidP="00A27A1C">
            <w:pPr>
              <w:pStyle w:val="Default"/>
              <w:rPr>
                <w:sz w:val="22"/>
                <w:szCs w:val="22"/>
              </w:rPr>
            </w:pPr>
            <w:r w:rsidRPr="006F6F31">
              <w:rPr>
                <w:b/>
                <w:sz w:val="22"/>
                <w:szCs w:val="22"/>
              </w:rPr>
              <w:t>-pomenovať</w:t>
            </w:r>
            <w:r w:rsidRPr="006F6F31">
              <w:rPr>
                <w:sz w:val="22"/>
                <w:szCs w:val="22"/>
              </w:rPr>
              <w:t xml:space="preserve"> základné povely a útvary poradových cvičení realizovaných vo výučbe, </w:t>
            </w:r>
          </w:p>
          <w:p w:rsidR="003D7650" w:rsidRPr="006F6F31" w:rsidRDefault="003D7650" w:rsidP="00A27A1C">
            <w:pPr>
              <w:pStyle w:val="Default"/>
              <w:rPr>
                <w:sz w:val="22"/>
                <w:szCs w:val="22"/>
              </w:rPr>
            </w:pPr>
            <w:r w:rsidRPr="006F6F31">
              <w:rPr>
                <w:b/>
                <w:sz w:val="22"/>
                <w:szCs w:val="22"/>
              </w:rPr>
              <w:t>-používať</w:t>
            </w:r>
            <w:r w:rsidRPr="006F6F31">
              <w:rPr>
                <w:sz w:val="22"/>
                <w:szCs w:val="22"/>
              </w:rPr>
              <w:t xml:space="preserve"> základné povely a správne na ne reagovať pohybom, </w:t>
            </w:r>
          </w:p>
          <w:p w:rsidR="003D7650" w:rsidRPr="006F6F31" w:rsidRDefault="003D7650" w:rsidP="00A27A1C">
            <w:pPr>
              <w:pStyle w:val="Default"/>
              <w:rPr>
                <w:sz w:val="22"/>
                <w:szCs w:val="22"/>
              </w:rPr>
            </w:pPr>
            <w:r w:rsidRPr="006F6F31">
              <w:rPr>
                <w:b/>
                <w:sz w:val="22"/>
                <w:szCs w:val="22"/>
              </w:rPr>
              <w:t>-vysvetliť</w:t>
            </w:r>
            <w:r w:rsidRPr="006F6F31">
              <w:rPr>
                <w:sz w:val="22"/>
                <w:szCs w:val="22"/>
              </w:rPr>
              <w:t xml:space="preserve"> význam a potrebu rozcvičenia pred vykonávaním pohybovej činnosti</w:t>
            </w:r>
          </w:p>
          <w:p w:rsidR="003D7650" w:rsidRPr="006F6F31" w:rsidRDefault="003D7650" w:rsidP="00A27A1C">
            <w:pPr>
              <w:pStyle w:val="Default"/>
              <w:rPr>
                <w:sz w:val="22"/>
                <w:szCs w:val="22"/>
              </w:rPr>
            </w:pPr>
            <w:r w:rsidRPr="006F6F31">
              <w:rPr>
                <w:b/>
                <w:sz w:val="22"/>
                <w:szCs w:val="22"/>
              </w:rPr>
              <w:t>-pomenovať</w:t>
            </w:r>
            <w:r w:rsidRPr="006F6F31">
              <w:rPr>
                <w:sz w:val="22"/>
                <w:szCs w:val="22"/>
              </w:rPr>
              <w:t xml:space="preserve"> základné pohybové zručnosti, </w:t>
            </w:r>
          </w:p>
          <w:p w:rsidR="003D7650" w:rsidRPr="006F6F31" w:rsidRDefault="003D7650" w:rsidP="00A27A1C">
            <w:pPr>
              <w:pStyle w:val="Default"/>
              <w:rPr>
                <w:sz w:val="22"/>
                <w:szCs w:val="22"/>
              </w:rPr>
            </w:pPr>
            <w:r w:rsidRPr="006F6F31">
              <w:rPr>
                <w:b/>
                <w:sz w:val="22"/>
                <w:szCs w:val="22"/>
              </w:rPr>
              <w:t>-zvládnuť</w:t>
            </w:r>
            <w:r w:rsidRPr="006F6F31">
              <w:rPr>
                <w:sz w:val="22"/>
                <w:szCs w:val="22"/>
              </w:rPr>
              <w:t xml:space="preserve"> techniku behu, </w:t>
            </w:r>
            <w:r w:rsidRPr="006F6F31">
              <w:rPr>
                <w:sz w:val="22"/>
                <w:szCs w:val="22"/>
              </w:rPr>
              <w:lastRenderedPageBreak/>
              <w:t xml:space="preserve">skoku do diaľky a hodu tenisovou loptičkou, </w:t>
            </w:r>
          </w:p>
          <w:p w:rsidR="003D7650" w:rsidRPr="006F6F31" w:rsidRDefault="003D7650" w:rsidP="00A27A1C">
            <w:pPr>
              <w:pStyle w:val="Default"/>
              <w:rPr>
                <w:sz w:val="22"/>
                <w:szCs w:val="22"/>
              </w:rPr>
            </w:pPr>
            <w:r w:rsidRPr="006F6F31">
              <w:rPr>
                <w:b/>
                <w:sz w:val="22"/>
                <w:szCs w:val="22"/>
              </w:rPr>
              <w:t>-pomenovať</w:t>
            </w:r>
            <w:r w:rsidRPr="006F6F31">
              <w:rPr>
                <w:sz w:val="22"/>
                <w:szCs w:val="22"/>
              </w:rPr>
              <w:t xml:space="preserve"> a </w:t>
            </w:r>
            <w:r w:rsidRPr="006F6F31">
              <w:rPr>
                <w:b/>
                <w:sz w:val="22"/>
                <w:szCs w:val="22"/>
              </w:rPr>
              <w:t>vykonať</w:t>
            </w:r>
            <w:r w:rsidRPr="006F6F31">
              <w:rPr>
                <w:sz w:val="22"/>
                <w:szCs w:val="22"/>
              </w:rPr>
              <w:t xml:space="preserve"> základné polohy tela a jeho častí, </w:t>
            </w:r>
          </w:p>
          <w:p w:rsidR="003D7650" w:rsidRPr="006F6F31" w:rsidRDefault="003D7650" w:rsidP="00A27A1C">
            <w:pPr>
              <w:pStyle w:val="Default"/>
              <w:rPr>
                <w:sz w:val="22"/>
                <w:szCs w:val="22"/>
              </w:rPr>
            </w:pPr>
            <w:r w:rsidRPr="006F6F31">
              <w:rPr>
                <w:b/>
                <w:sz w:val="22"/>
                <w:szCs w:val="22"/>
              </w:rPr>
              <w:t>-zvládnuť</w:t>
            </w:r>
            <w:r w:rsidRPr="006F6F31">
              <w:rPr>
                <w:sz w:val="22"/>
                <w:szCs w:val="22"/>
              </w:rPr>
              <w:t xml:space="preserve"> techniku základných akrobatických cvičení v rôznych obmenách a väzbách a skokov, </w:t>
            </w:r>
          </w:p>
          <w:p w:rsidR="003D7650" w:rsidRPr="006F6F31" w:rsidRDefault="003D7650" w:rsidP="00A27A1C">
            <w:pPr>
              <w:pStyle w:val="Default"/>
              <w:rPr>
                <w:sz w:val="22"/>
                <w:szCs w:val="22"/>
              </w:rPr>
            </w:pPr>
            <w:r w:rsidRPr="006F6F31">
              <w:rPr>
                <w:b/>
                <w:sz w:val="22"/>
                <w:szCs w:val="22"/>
              </w:rPr>
              <w:t>-vykonať</w:t>
            </w:r>
            <w:r w:rsidRPr="006F6F31">
              <w:rPr>
                <w:sz w:val="22"/>
                <w:szCs w:val="22"/>
              </w:rPr>
              <w:t xml:space="preserve"> ukážku z </w:t>
            </w:r>
            <w:proofErr w:type="spellStart"/>
            <w:r w:rsidRPr="006F6F31">
              <w:rPr>
                <w:sz w:val="22"/>
                <w:szCs w:val="22"/>
              </w:rPr>
              <w:t>úpolových</w:t>
            </w:r>
            <w:proofErr w:type="spellEnd"/>
            <w:r w:rsidRPr="006F6F31">
              <w:rPr>
                <w:sz w:val="22"/>
                <w:szCs w:val="22"/>
              </w:rPr>
              <w:t xml:space="preserve"> cvičení </w:t>
            </w:r>
          </w:p>
          <w:p w:rsidR="003D7650" w:rsidRPr="006F6F31" w:rsidRDefault="003D7650" w:rsidP="00A27A1C">
            <w:pPr>
              <w:rPr>
                <w:rFonts w:ascii="Times New Roman" w:hAnsi="Times New Roman"/>
                <w:color w:val="000000"/>
              </w:rPr>
            </w:pPr>
          </w:p>
          <w:p w:rsidR="003D7650" w:rsidRPr="003744D0" w:rsidRDefault="003D7650" w:rsidP="00A27A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.</w:t>
            </w:r>
          </w:p>
        </w:tc>
      </w:tr>
    </w:tbl>
    <w:p w:rsidR="00A27A1C" w:rsidRDefault="00A27A1C" w:rsidP="004C0D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FF0000"/>
          <w:szCs w:val="24"/>
          <w:lang w:eastAsia="sk-SK"/>
        </w:rPr>
      </w:pPr>
    </w:p>
    <w:p w:rsidR="00A27A1C" w:rsidRDefault="00A27A1C" w:rsidP="004C0D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FF0000"/>
          <w:szCs w:val="24"/>
          <w:lang w:eastAsia="sk-SK"/>
        </w:rPr>
      </w:pPr>
    </w:p>
    <w:p w:rsidR="00A27A1C" w:rsidRPr="003744D0" w:rsidRDefault="00A27A1C" w:rsidP="00A27A1C">
      <w:pPr>
        <w:pStyle w:val="Default"/>
        <w:rPr>
          <w:b/>
          <w:bCs/>
          <w:sz w:val="22"/>
          <w:szCs w:val="22"/>
        </w:rPr>
      </w:pPr>
      <w:r w:rsidRPr="00462468">
        <w:rPr>
          <w:b/>
          <w:color w:val="984806" w:themeColor="accent6" w:themeShade="80"/>
        </w:rPr>
        <w:t xml:space="preserve">Tematický celok: </w:t>
      </w:r>
      <w:r w:rsidRPr="003744D0">
        <w:rPr>
          <w:b/>
          <w:bCs/>
          <w:sz w:val="22"/>
          <w:szCs w:val="22"/>
        </w:rPr>
        <w:t>Manipulačné, prípravné a športové hry</w:t>
      </w:r>
    </w:p>
    <w:p w:rsidR="00A27A1C" w:rsidRPr="003744D0" w:rsidRDefault="00A27A1C" w:rsidP="00A27A1C">
      <w:pPr>
        <w:pStyle w:val="Default"/>
        <w:rPr>
          <w:b/>
          <w:bCs/>
          <w:sz w:val="20"/>
          <w:szCs w:val="20"/>
        </w:rPr>
      </w:pPr>
    </w:p>
    <w:p w:rsidR="00A27A1C" w:rsidRPr="003744D0" w:rsidRDefault="00A27A1C" w:rsidP="00A27A1C">
      <w:pPr>
        <w:rPr>
          <w:rFonts w:ascii="Times New Roman" w:hAnsi="Times New Roman"/>
          <w:b/>
        </w:rPr>
      </w:pPr>
      <w:r w:rsidRPr="003744D0">
        <w:rPr>
          <w:rFonts w:ascii="Times New Roman" w:hAnsi="Times New Roman"/>
          <w:b/>
        </w:rPr>
        <w:t>Stratégie  vyučovania: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198"/>
        <w:gridCol w:w="2113"/>
        <w:gridCol w:w="1579"/>
        <w:gridCol w:w="1487"/>
        <w:gridCol w:w="1767"/>
      </w:tblGrid>
      <w:tr w:rsidR="00A27A1C" w:rsidRPr="003744D0" w:rsidTr="00A27A1C">
        <w:tc>
          <w:tcPr>
            <w:tcW w:w="1462" w:type="dxa"/>
            <w:shd w:val="clear" w:color="auto" w:fill="C2D69B" w:themeFill="accent3" w:themeFillTint="99"/>
          </w:tcPr>
          <w:p w:rsidR="00A27A1C" w:rsidRPr="003744D0" w:rsidRDefault="00A27A1C" w:rsidP="00A27A1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198" w:type="dxa"/>
            <w:shd w:val="clear" w:color="auto" w:fill="C2D69B" w:themeFill="accent3" w:themeFillTint="99"/>
          </w:tcPr>
          <w:p w:rsidR="00A27A1C" w:rsidRPr="003744D0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2113" w:type="dxa"/>
            <w:shd w:val="clear" w:color="auto" w:fill="C2D69B" w:themeFill="accent3" w:themeFillTint="99"/>
          </w:tcPr>
          <w:p w:rsidR="00A27A1C" w:rsidRPr="003744D0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579" w:type="dxa"/>
            <w:shd w:val="clear" w:color="auto" w:fill="C2D69B" w:themeFill="accent3" w:themeFillTint="99"/>
          </w:tcPr>
          <w:p w:rsidR="00A27A1C" w:rsidRPr="003744D0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87" w:type="dxa"/>
            <w:shd w:val="clear" w:color="auto" w:fill="C2D69B" w:themeFill="accent3" w:themeFillTint="99"/>
          </w:tcPr>
          <w:p w:rsidR="00A27A1C" w:rsidRPr="003744D0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767" w:type="dxa"/>
            <w:shd w:val="clear" w:color="auto" w:fill="C2D69B" w:themeFill="accent3" w:themeFillTint="99"/>
          </w:tcPr>
          <w:p w:rsidR="00A27A1C" w:rsidRPr="003744D0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A27A1C" w:rsidRPr="003744D0" w:rsidTr="00A27A1C">
        <w:tc>
          <w:tcPr>
            <w:tcW w:w="1462" w:type="dxa"/>
            <w:shd w:val="clear" w:color="auto" w:fill="C2D69B" w:themeFill="accent3" w:themeFillTint="99"/>
          </w:tcPr>
          <w:p w:rsidR="00A27A1C" w:rsidRPr="006F6F31" w:rsidRDefault="00A27A1C" w:rsidP="00A27A1C">
            <w:pPr>
              <w:pStyle w:val="Default"/>
              <w:rPr>
                <w:b/>
                <w:bCs/>
                <w:sz w:val="22"/>
                <w:szCs w:val="20"/>
              </w:rPr>
            </w:pPr>
            <w:r w:rsidRPr="006F6F31">
              <w:rPr>
                <w:b/>
                <w:bCs/>
                <w:sz w:val="22"/>
                <w:szCs w:val="20"/>
              </w:rPr>
              <w:t>Manipulačné, prípravné a športové hry</w:t>
            </w:r>
          </w:p>
          <w:p w:rsidR="00A27A1C" w:rsidRPr="003744D0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Hra, druhy hry</w:t>
            </w: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 xml:space="preserve">Prihrávka, hod, </w:t>
            </w:r>
            <w:proofErr w:type="spellStart"/>
            <w:r w:rsidRPr="006F6F31">
              <w:rPr>
                <w:rFonts w:ascii="Times New Roman" w:hAnsi="Times New Roman"/>
              </w:rPr>
              <w:t>dribling</w:t>
            </w:r>
            <w:proofErr w:type="spellEnd"/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Pravidlá hry</w:t>
            </w: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Loptové hry</w:t>
            </w: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3744D0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3744D0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3744D0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3744D0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3744D0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3744D0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3744D0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3744D0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3744D0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27A1C" w:rsidRPr="006F6F31" w:rsidRDefault="00A27A1C" w:rsidP="00A27A1C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6F6F31">
              <w:rPr>
                <w:sz w:val="22"/>
                <w:szCs w:val="20"/>
              </w:rPr>
              <w:lastRenderedPageBreak/>
              <w:t xml:space="preserve">základné pojmy – pohybová hra, športová hra, hráč, spoluhráč, súper, kapitán, rozhodca, útočník – útok, útočná činnosť, </w:t>
            </w:r>
          </w:p>
          <w:p w:rsidR="00A27A1C" w:rsidRPr="006F6F31" w:rsidRDefault="00A27A1C" w:rsidP="00A27A1C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6F6F31">
              <w:rPr>
                <w:sz w:val="22"/>
                <w:szCs w:val="20"/>
              </w:rPr>
              <w:t xml:space="preserve">obranca – obrana, obranná činnosť </w:t>
            </w:r>
          </w:p>
          <w:p w:rsidR="00A27A1C" w:rsidRPr="006F6F31" w:rsidRDefault="00A27A1C" w:rsidP="00A27A1C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6F6F31">
              <w:rPr>
                <w:sz w:val="22"/>
                <w:szCs w:val="20"/>
              </w:rPr>
              <w:t xml:space="preserve">ihrisko (hrací priestor, hracia plocha), stredová čiara, bránka, kôš, hracie náčinie (lopta, pálka, hokejka a pod.) gól, bod, prihrávka, hod, streľba, </w:t>
            </w:r>
            <w:proofErr w:type="spellStart"/>
            <w:r w:rsidRPr="006F6F31">
              <w:rPr>
                <w:sz w:val="22"/>
                <w:szCs w:val="20"/>
              </w:rPr>
              <w:t>dribling</w:t>
            </w:r>
            <w:proofErr w:type="spellEnd"/>
            <w:r w:rsidRPr="006F6F31">
              <w:rPr>
                <w:sz w:val="22"/>
                <w:szCs w:val="20"/>
              </w:rPr>
              <w:t xml:space="preserve"> hry so zameraním na manipuláciu s rôznym tradičným, ale aj netradičným náčiním a s inými pomôckami pravidlá realizovaných hier, ich význam a sankcie za porušenie,</w:t>
            </w:r>
          </w:p>
          <w:p w:rsidR="00A27A1C" w:rsidRPr="006F6F31" w:rsidRDefault="00A27A1C" w:rsidP="00A27A1C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6F6F31">
              <w:rPr>
                <w:sz w:val="22"/>
                <w:szCs w:val="20"/>
              </w:rPr>
              <w:t>pravidlá fair-</w:t>
            </w:r>
            <w:proofErr w:type="spellStart"/>
            <w:r w:rsidRPr="006F6F31">
              <w:rPr>
                <w:sz w:val="22"/>
                <w:szCs w:val="20"/>
              </w:rPr>
              <w:t>play</w:t>
            </w:r>
            <w:proofErr w:type="spellEnd"/>
            <w:r w:rsidRPr="006F6F31">
              <w:rPr>
                <w:sz w:val="22"/>
                <w:szCs w:val="20"/>
              </w:rPr>
              <w:t xml:space="preserve"> </w:t>
            </w:r>
          </w:p>
          <w:p w:rsidR="00A27A1C" w:rsidRPr="006F6F31" w:rsidRDefault="00A27A1C" w:rsidP="00A27A1C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6F6F31">
              <w:rPr>
                <w:sz w:val="22"/>
                <w:szCs w:val="20"/>
              </w:rPr>
              <w:t>pohybové hry zamerané na rozvoj pohybových schopností (kondičných, koordinačných a hybridných),</w:t>
            </w:r>
          </w:p>
          <w:p w:rsidR="00A27A1C" w:rsidRPr="006F6F31" w:rsidRDefault="00A27A1C" w:rsidP="00A27A1C">
            <w:pPr>
              <w:pStyle w:val="Default"/>
              <w:spacing w:line="276" w:lineRule="auto"/>
              <w:rPr>
                <w:sz w:val="22"/>
                <w:szCs w:val="20"/>
              </w:rPr>
            </w:pPr>
            <w:r w:rsidRPr="006F6F31">
              <w:rPr>
                <w:sz w:val="22"/>
                <w:szCs w:val="20"/>
              </w:rPr>
              <w:t xml:space="preserve">prípravné športové </w:t>
            </w:r>
            <w:r w:rsidRPr="006F6F31">
              <w:rPr>
                <w:sz w:val="22"/>
                <w:szCs w:val="20"/>
              </w:rPr>
              <w:lastRenderedPageBreak/>
              <w:t xml:space="preserve">hry zamerané na futbal, basketbal, volejbal, hádzanú, tenis </w:t>
            </w:r>
          </w:p>
          <w:p w:rsidR="00A27A1C" w:rsidRPr="003744D0" w:rsidRDefault="00A27A1C" w:rsidP="00A27A1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F6F31">
              <w:rPr>
                <w:sz w:val="22"/>
                <w:szCs w:val="20"/>
              </w:rPr>
              <w:t>pohybové hry zamerané na precvičovanie osvojovaných pohybových zručností rôzneho charakteru (gymnastického, atletického, plaveckého</w:t>
            </w:r>
          </w:p>
        </w:tc>
        <w:tc>
          <w:tcPr>
            <w:tcW w:w="1579" w:type="dxa"/>
          </w:tcPr>
          <w:p w:rsidR="00A27A1C" w:rsidRPr="003744D0" w:rsidRDefault="00A27A1C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lastRenderedPageBreak/>
              <w:t xml:space="preserve">vysvetľovanie, rozprávanie </w:t>
            </w:r>
          </w:p>
          <w:p w:rsidR="00A27A1C" w:rsidRPr="003744D0" w:rsidRDefault="00A27A1C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 xml:space="preserve">- práca s doplnkovou literatúrou </w:t>
            </w:r>
          </w:p>
          <w:p w:rsidR="00A27A1C" w:rsidRPr="003744D0" w:rsidRDefault="00A27A1C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>-názorná metóda</w:t>
            </w:r>
          </w:p>
          <w:p w:rsidR="00A27A1C" w:rsidRPr="003744D0" w:rsidRDefault="00A27A1C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>-metóda pozorovania a napodobňovania (fixačné metódy)</w:t>
            </w:r>
          </w:p>
          <w:p w:rsidR="00A27A1C" w:rsidRPr="003744D0" w:rsidRDefault="00A27A1C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>-telovýchovné chvíľky</w:t>
            </w:r>
          </w:p>
          <w:p w:rsidR="00A27A1C" w:rsidRPr="003744D0" w:rsidRDefault="00A27A1C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>-rozcvička</w:t>
            </w:r>
          </w:p>
          <w:p w:rsidR="00A27A1C" w:rsidRPr="003744D0" w:rsidRDefault="00A27A1C" w:rsidP="00A27A1C">
            <w:pPr>
              <w:pStyle w:val="Default"/>
              <w:rPr>
                <w:sz w:val="22"/>
                <w:szCs w:val="22"/>
              </w:rPr>
            </w:pPr>
            <w:r w:rsidRPr="003744D0">
              <w:rPr>
                <w:sz w:val="22"/>
                <w:szCs w:val="22"/>
              </w:rPr>
              <w:t>- relaxácia</w:t>
            </w:r>
          </w:p>
          <w:p w:rsidR="00A27A1C" w:rsidRPr="003744D0" w:rsidRDefault="00A27A1C" w:rsidP="00A27A1C">
            <w:pPr>
              <w:pStyle w:val="Default"/>
              <w:rPr>
                <w:b/>
                <w:bCs/>
              </w:rPr>
            </w:pPr>
            <w:r w:rsidRPr="003744D0">
              <w:rPr>
                <w:sz w:val="22"/>
                <w:szCs w:val="22"/>
              </w:rPr>
              <w:t>-hry, súťaže</w:t>
            </w:r>
          </w:p>
          <w:p w:rsidR="00A27A1C" w:rsidRPr="003744D0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A27A1C" w:rsidRPr="003744D0" w:rsidRDefault="00A27A1C" w:rsidP="00A27A1C">
            <w:pPr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</w:rPr>
              <w:t>Hromadná</w:t>
            </w:r>
          </w:p>
          <w:p w:rsidR="00A27A1C" w:rsidRPr="003744D0" w:rsidRDefault="00A27A1C" w:rsidP="00A27A1C">
            <w:pPr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</w:rPr>
              <w:t>Vyučovacia hodina</w:t>
            </w:r>
          </w:p>
          <w:p w:rsidR="00A27A1C" w:rsidRPr="003744D0" w:rsidRDefault="00A27A1C" w:rsidP="00A27A1C">
            <w:pPr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  <w:szCs w:val="28"/>
              </w:rPr>
              <w:t>Vyučovanie hrou a dramatizácia aj pohybovej činnosti</w:t>
            </w:r>
          </w:p>
          <w:p w:rsidR="00A27A1C" w:rsidRPr="003744D0" w:rsidRDefault="00A27A1C" w:rsidP="00A27A1C">
            <w:pPr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</w:rPr>
              <w:t>Skupinové vyučovanie</w:t>
            </w:r>
          </w:p>
          <w:p w:rsidR="00A27A1C" w:rsidRPr="003744D0" w:rsidRDefault="00A27A1C" w:rsidP="00A27A1C">
            <w:pPr>
              <w:rPr>
                <w:rFonts w:ascii="Times New Roman" w:hAnsi="Times New Roman"/>
              </w:rPr>
            </w:pPr>
          </w:p>
          <w:p w:rsidR="00A27A1C" w:rsidRPr="003744D0" w:rsidRDefault="00A27A1C" w:rsidP="00A27A1C">
            <w:pPr>
              <w:rPr>
                <w:rFonts w:ascii="Times New Roman" w:hAnsi="Times New Roman"/>
                <w:szCs w:val="28"/>
              </w:rPr>
            </w:pPr>
            <w:r w:rsidRPr="003744D0">
              <w:rPr>
                <w:rFonts w:ascii="Times New Roman" w:hAnsi="Times New Roman"/>
                <w:szCs w:val="28"/>
              </w:rPr>
              <w:t>Živé a názorné vyučovanie</w:t>
            </w:r>
          </w:p>
          <w:p w:rsidR="00A27A1C" w:rsidRPr="003744D0" w:rsidRDefault="00A27A1C" w:rsidP="00A27A1C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A27A1C" w:rsidRPr="00056DFD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Žiak na konci 2</w:t>
            </w:r>
            <w:r w:rsidRPr="00056DFD">
              <w:rPr>
                <w:rFonts w:ascii="Times New Roman" w:hAnsi="Times New Roman"/>
                <w:b/>
              </w:rPr>
              <w:t>. ročníka základnej školy vie/dokáže:</w:t>
            </w:r>
          </w:p>
          <w:p w:rsidR="00A27A1C" w:rsidRPr="003744D0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27A1C" w:rsidRPr="006F6F31" w:rsidRDefault="00A27A1C" w:rsidP="00A27A1C">
            <w:pPr>
              <w:pStyle w:val="Default"/>
              <w:rPr>
                <w:sz w:val="22"/>
                <w:szCs w:val="20"/>
              </w:rPr>
            </w:pPr>
            <w:r w:rsidRPr="006F6F31">
              <w:rPr>
                <w:b/>
                <w:sz w:val="22"/>
                <w:szCs w:val="20"/>
              </w:rPr>
              <w:t>-charakterizovať</w:t>
            </w:r>
            <w:r w:rsidRPr="006F6F31">
              <w:rPr>
                <w:sz w:val="22"/>
                <w:szCs w:val="20"/>
              </w:rPr>
              <w:t xml:space="preserve"> základné pojmy súvisiace s hrami, </w:t>
            </w:r>
          </w:p>
          <w:p w:rsidR="00A27A1C" w:rsidRPr="006F6F31" w:rsidRDefault="00A27A1C" w:rsidP="00A27A1C">
            <w:pPr>
              <w:pStyle w:val="Default"/>
              <w:rPr>
                <w:sz w:val="22"/>
                <w:szCs w:val="20"/>
              </w:rPr>
            </w:pPr>
            <w:r w:rsidRPr="006F6F31">
              <w:rPr>
                <w:b/>
                <w:sz w:val="22"/>
                <w:szCs w:val="20"/>
              </w:rPr>
              <w:t>-pomenovať</w:t>
            </w:r>
            <w:r w:rsidRPr="006F6F31">
              <w:rPr>
                <w:sz w:val="22"/>
                <w:szCs w:val="20"/>
              </w:rPr>
              <w:t xml:space="preserve"> základné herné činnosti jednotlivca, </w:t>
            </w:r>
          </w:p>
          <w:p w:rsidR="00A27A1C" w:rsidRPr="006F6F31" w:rsidRDefault="00A27A1C" w:rsidP="00A27A1C">
            <w:pPr>
              <w:pStyle w:val="Default"/>
              <w:rPr>
                <w:sz w:val="22"/>
                <w:szCs w:val="20"/>
              </w:rPr>
            </w:pPr>
            <w:r w:rsidRPr="006F6F31">
              <w:rPr>
                <w:b/>
                <w:sz w:val="22"/>
                <w:szCs w:val="20"/>
              </w:rPr>
              <w:t>-vymenovať</w:t>
            </w:r>
            <w:r w:rsidRPr="006F6F31">
              <w:rPr>
                <w:sz w:val="22"/>
                <w:szCs w:val="20"/>
              </w:rPr>
              <w:t xml:space="preserve"> názvy hier realizovaných vo výučbe, </w:t>
            </w:r>
          </w:p>
          <w:p w:rsidR="00A27A1C" w:rsidRPr="006F6F31" w:rsidRDefault="00A27A1C" w:rsidP="00A27A1C">
            <w:pPr>
              <w:pStyle w:val="Default"/>
              <w:rPr>
                <w:sz w:val="22"/>
                <w:szCs w:val="20"/>
              </w:rPr>
            </w:pPr>
            <w:r w:rsidRPr="006F6F31">
              <w:rPr>
                <w:b/>
                <w:sz w:val="22"/>
                <w:szCs w:val="20"/>
              </w:rPr>
              <w:t>-aplikovať</w:t>
            </w:r>
            <w:r w:rsidRPr="006F6F31">
              <w:rPr>
                <w:sz w:val="22"/>
                <w:szCs w:val="20"/>
              </w:rPr>
              <w:t xml:space="preserve"> v hre dohodnuté pravidlá a rešpektovať ich, </w:t>
            </w:r>
          </w:p>
          <w:p w:rsidR="00A27A1C" w:rsidRPr="006F6F31" w:rsidRDefault="00A27A1C" w:rsidP="00A27A1C">
            <w:pPr>
              <w:pStyle w:val="Default"/>
              <w:rPr>
                <w:sz w:val="22"/>
                <w:szCs w:val="20"/>
              </w:rPr>
            </w:pPr>
            <w:r w:rsidRPr="006F6F31">
              <w:rPr>
                <w:b/>
                <w:sz w:val="22"/>
                <w:szCs w:val="20"/>
              </w:rPr>
              <w:t>-zvládnuť</w:t>
            </w:r>
            <w:r w:rsidRPr="006F6F31">
              <w:rPr>
                <w:sz w:val="22"/>
                <w:szCs w:val="20"/>
              </w:rPr>
              <w:t xml:space="preserve"> techniku manipulácie s náčiním, </w:t>
            </w:r>
          </w:p>
          <w:p w:rsidR="00A27A1C" w:rsidRPr="006F6F31" w:rsidRDefault="00A27A1C" w:rsidP="00A27A1C">
            <w:pPr>
              <w:pStyle w:val="Default"/>
              <w:rPr>
                <w:sz w:val="22"/>
                <w:szCs w:val="20"/>
              </w:rPr>
            </w:pPr>
            <w:r w:rsidRPr="006F6F31">
              <w:rPr>
                <w:b/>
                <w:sz w:val="22"/>
                <w:szCs w:val="20"/>
              </w:rPr>
              <w:t>-uplatniť</w:t>
            </w:r>
            <w:r w:rsidRPr="006F6F31">
              <w:rPr>
                <w:sz w:val="22"/>
                <w:szCs w:val="20"/>
              </w:rPr>
              <w:t xml:space="preserve"> manipuláciu s náčiním v pohybovej alebo prípravnej športovej hre, </w:t>
            </w:r>
          </w:p>
          <w:p w:rsidR="00A27A1C" w:rsidRPr="006F6F31" w:rsidRDefault="00A27A1C" w:rsidP="00A27A1C">
            <w:pPr>
              <w:pStyle w:val="Default"/>
              <w:rPr>
                <w:sz w:val="22"/>
                <w:szCs w:val="20"/>
              </w:rPr>
            </w:pPr>
            <w:r w:rsidRPr="006F6F31">
              <w:rPr>
                <w:b/>
                <w:sz w:val="22"/>
                <w:szCs w:val="20"/>
              </w:rPr>
              <w:t>-zvládnuť</w:t>
            </w:r>
            <w:r w:rsidRPr="006F6F31">
              <w:rPr>
                <w:sz w:val="22"/>
                <w:szCs w:val="20"/>
              </w:rPr>
              <w:t xml:space="preserve"> herné činnosti jednotlivca v hrách realizovaných vo výučbe, </w:t>
            </w:r>
          </w:p>
          <w:p w:rsidR="00A27A1C" w:rsidRPr="003744D0" w:rsidRDefault="00A27A1C" w:rsidP="00A27A1C">
            <w:pPr>
              <w:pStyle w:val="Default"/>
              <w:rPr>
                <w:sz w:val="20"/>
                <w:szCs w:val="20"/>
              </w:rPr>
            </w:pPr>
            <w:r w:rsidRPr="006F6F31">
              <w:rPr>
                <w:b/>
                <w:sz w:val="22"/>
                <w:szCs w:val="20"/>
              </w:rPr>
              <w:t>-využívať</w:t>
            </w:r>
            <w:r w:rsidRPr="006F6F31">
              <w:rPr>
                <w:sz w:val="22"/>
                <w:szCs w:val="20"/>
              </w:rPr>
              <w:t xml:space="preserve"> naučené zručnosti z hier v </w:t>
            </w:r>
            <w:r w:rsidRPr="006F6F31">
              <w:rPr>
                <w:sz w:val="22"/>
                <w:szCs w:val="20"/>
              </w:rPr>
              <w:lastRenderedPageBreak/>
              <w:t>rôznom prostredí (telocvičňa, príroda, voda),</w:t>
            </w:r>
          </w:p>
        </w:tc>
      </w:tr>
    </w:tbl>
    <w:p w:rsidR="00A27A1C" w:rsidRPr="00452486" w:rsidRDefault="00A27A1C" w:rsidP="004C0D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27A1C" w:rsidRPr="003744D0" w:rsidRDefault="00A27A1C" w:rsidP="00A27A1C">
      <w:pPr>
        <w:pStyle w:val="Default"/>
        <w:rPr>
          <w:b/>
          <w:bCs/>
          <w:sz w:val="20"/>
          <w:szCs w:val="20"/>
        </w:rPr>
      </w:pPr>
      <w:r w:rsidRPr="00FC20F2">
        <w:rPr>
          <w:b/>
          <w:color w:val="632423" w:themeColor="accent2" w:themeShade="80"/>
        </w:rPr>
        <w:t>Tematický celok:</w:t>
      </w:r>
      <w:r w:rsidRPr="003744D0">
        <w:rPr>
          <w:b/>
          <w:color w:val="FF0000"/>
        </w:rPr>
        <w:t xml:space="preserve"> </w:t>
      </w:r>
      <w:r w:rsidRPr="003744D0">
        <w:rPr>
          <w:b/>
          <w:bCs/>
          <w:sz w:val="22"/>
          <w:szCs w:val="22"/>
        </w:rPr>
        <w:t>Hudobno-pohybové a tanečné činnosti</w:t>
      </w:r>
    </w:p>
    <w:p w:rsidR="00A27A1C" w:rsidRPr="003744D0" w:rsidRDefault="00A27A1C" w:rsidP="00A27A1C">
      <w:pPr>
        <w:pStyle w:val="Default"/>
        <w:rPr>
          <w:b/>
          <w:bCs/>
          <w:sz w:val="20"/>
          <w:szCs w:val="20"/>
        </w:rPr>
      </w:pPr>
    </w:p>
    <w:p w:rsidR="004C0D9E" w:rsidRPr="00A27A1C" w:rsidRDefault="00A27A1C" w:rsidP="00A27A1C">
      <w:pPr>
        <w:rPr>
          <w:rFonts w:ascii="Times New Roman" w:hAnsi="Times New Roman"/>
          <w:b/>
        </w:rPr>
      </w:pPr>
      <w:r w:rsidRPr="003744D0">
        <w:rPr>
          <w:rFonts w:ascii="Times New Roman" w:hAnsi="Times New Roman"/>
          <w:b/>
        </w:rPr>
        <w:t>Stratégie  vyučovania:</w:t>
      </w:r>
    </w:p>
    <w:p w:rsidR="004C0D9E" w:rsidRPr="00452486" w:rsidRDefault="004C0D9E" w:rsidP="004C0D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0D9E" w:rsidRPr="00452486" w:rsidRDefault="004C0D9E" w:rsidP="004C0D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81"/>
        <w:gridCol w:w="2113"/>
        <w:gridCol w:w="1579"/>
        <w:gridCol w:w="1490"/>
        <w:gridCol w:w="1767"/>
      </w:tblGrid>
      <w:tr w:rsidR="00A27A1C" w:rsidRPr="006F6F31" w:rsidTr="00A27A1C">
        <w:tc>
          <w:tcPr>
            <w:tcW w:w="1242" w:type="dxa"/>
            <w:shd w:val="clear" w:color="auto" w:fill="C2D69B" w:themeFill="accent3" w:themeFillTint="99"/>
          </w:tcPr>
          <w:p w:rsidR="00A27A1C" w:rsidRPr="006F6F31" w:rsidRDefault="00A27A1C" w:rsidP="00A27A1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6F31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81" w:type="dxa"/>
            <w:shd w:val="clear" w:color="auto" w:fill="C2D69B" w:themeFill="accent3" w:themeFillTint="99"/>
          </w:tcPr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6F31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2113" w:type="dxa"/>
            <w:shd w:val="clear" w:color="auto" w:fill="C2D69B" w:themeFill="accent3" w:themeFillTint="99"/>
          </w:tcPr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6F31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579" w:type="dxa"/>
            <w:shd w:val="clear" w:color="auto" w:fill="C2D69B" w:themeFill="accent3" w:themeFillTint="99"/>
          </w:tcPr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6F31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90" w:type="dxa"/>
            <w:shd w:val="clear" w:color="auto" w:fill="C2D69B" w:themeFill="accent3" w:themeFillTint="99"/>
          </w:tcPr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6F31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767" w:type="dxa"/>
            <w:shd w:val="clear" w:color="auto" w:fill="C2D69B" w:themeFill="accent3" w:themeFillTint="99"/>
          </w:tcPr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6F31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A27A1C" w:rsidRPr="006F6F31" w:rsidTr="00A27A1C">
        <w:tc>
          <w:tcPr>
            <w:tcW w:w="1242" w:type="dxa"/>
            <w:shd w:val="clear" w:color="auto" w:fill="C2D69B" w:themeFill="accent3" w:themeFillTint="99"/>
          </w:tcPr>
          <w:p w:rsidR="00A27A1C" w:rsidRPr="006F6F31" w:rsidRDefault="00A27A1C" w:rsidP="00A27A1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F6F31">
              <w:rPr>
                <w:b/>
                <w:bCs/>
                <w:sz w:val="22"/>
                <w:szCs w:val="22"/>
              </w:rPr>
              <w:t>Hudobno-pohybové a tanečné činnosti</w:t>
            </w: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Rytmická gymnastika</w:t>
            </w: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Moderná gymnastika</w:t>
            </w: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092FA2">
              <w:rPr>
                <w:rFonts w:ascii="Times New Roman" w:hAnsi="Times New Roman"/>
              </w:rPr>
              <w:t>Tanec</w:t>
            </w: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092FA2">
              <w:rPr>
                <w:rFonts w:ascii="Times New Roman" w:hAnsi="Times New Roman"/>
              </w:rPr>
              <w:t>Rytmické cvičenia</w:t>
            </w: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092FA2">
              <w:rPr>
                <w:rFonts w:ascii="Times New Roman" w:hAnsi="Times New Roman"/>
              </w:rPr>
              <w:t xml:space="preserve">Aerobik, </w:t>
            </w:r>
            <w:proofErr w:type="spellStart"/>
            <w:r w:rsidRPr="00092FA2">
              <w:rPr>
                <w:rFonts w:ascii="Times New Roman" w:hAnsi="Times New Roman"/>
              </w:rPr>
              <w:t>zumba</w:t>
            </w:r>
            <w:proofErr w:type="spellEnd"/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  <w:r w:rsidRPr="00092FA2">
              <w:rPr>
                <w:rFonts w:ascii="Times New Roman" w:hAnsi="Times New Roman"/>
              </w:rPr>
              <w:t>Tanečná improvizácia</w:t>
            </w:r>
          </w:p>
          <w:p w:rsidR="00A27A1C" w:rsidRPr="00092FA2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A27A1C" w:rsidRPr="006F6F31" w:rsidRDefault="00A27A1C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lastRenderedPageBreak/>
              <w:t xml:space="preserve">základné pojmy a poznatky – rytmická gymnastika (rytmus, takt, tempo, dynamika), moderná gymnastika – náčinie a cvičenia s ním (lopta, švihadlo, stuha, kužele, obruč), rovnovážne výdrže – pózy, poskoky a skoky (nožnicový, čertík, </w:t>
            </w:r>
            <w:proofErr w:type="spellStart"/>
            <w:r w:rsidRPr="006F6F31">
              <w:rPr>
                <w:sz w:val="22"/>
                <w:szCs w:val="22"/>
              </w:rPr>
              <w:t>kadetkový</w:t>
            </w:r>
            <w:proofErr w:type="spellEnd"/>
            <w:r w:rsidRPr="006F6F31">
              <w:rPr>
                <w:sz w:val="22"/>
                <w:szCs w:val="22"/>
              </w:rPr>
              <w:t xml:space="preserve">) </w:t>
            </w:r>
          </w:p>
          <w:p w:rsidR="00A27A1C" w:rsidRPr="006F6F31" w:rsidRDefault="00A27A1C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>tanec – ľudový, moderný, tanečný krok (</w:t>
            </w:r>
            <w:proofErr w:type="spellStart"/>
            <w:r w:rsidRPr="006F6F31">
              <w:rPr>
                <w:sz w:val="22"/>
                <w:szCs w:val="22"/>
              </w:rPr>
              <w:t>prísunný</w:t>
            </w:r>
            <w:proofErr w:type="spellEnd"/>
            <w:r w:rsidRPr="006F6F31">
              <w:rPr>
                <w:sz w:val="22"/>
                <w:szCs w:val="22"/>
              </w:rPr>
              <w:t xml:space="preserve">, cval, </w:t>
            </w:r>
            <w:proofErr w:type="spellStart"/>
            <w:r w:rsidRPr="006F6F31">
              <w:rPr>
                <w:sz w:val="22"/>
                <w:szCs w:val="22"/>
              </w:rPr>
              <w:t>poskočný</w:t>
            </w:r>
            <w:proofErr w:type="spellEnd"/>
            <w:r w:rsidRPr="006F6F31">
              <w:rPr>
                <w:sz w:val="22"/>
                <w:szCs w:val="22"/>
              </w:rPr>
              <w:t xml:space="preserve">, polkový, valčíkový, </w:t>
            </w:r>
            <w:proofErr w:type="spellStart"/>
            <w:r w:rsidRPr="006F6F31">
              <w:rPr>
                <w:sz w:val="22"/>
                <w:szCs w:val="22"/>
              </w:rPr>
              <w:t>mazurkový</w:t>
            </w:r>
            <w:proofErr w:type="spellEnd"/>
            <w:r w:rsidRPr="006F6F31">
              <w:rPr>
                <w:sz w:val="22"/>
                <w:szCs w:val="22"/>
              </w:rPr>
              <w:t xml:space="preserve">), tanečný motív, tanečná </w:t>
            </w:r>
            <w:proofErr w:type="spellStart"/>
            <w:r w:rsidRPr="006F6F31">
              <w:rPr>
                <w:sz w:val="22"/>
                <w:szCs w:val="22"/>
              </w:rPr>
              <w:t>väzba,pohybová</w:t>
            </w:r>
            <w:proofErr w:type="spellEnd"/>
            <w:r w:rsidRPr="006F6F31">
              <w:rPr>
                <w:sz w:val="22"/>
                <w:szCs w:val="22"/>
              </w:rPr>
              <w:t xml:space="preserve"> skladba </w:t>
            </w:r>
          </w:p>
          <w:p w:rsidR="00A27A1C" w:rsidRPr="006F6F31" w:rsidRDefault="00A27A1C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rytmické cvičenia spojené s </w:t>
            </w:r>
            <w:proofErr w:type="spellStart"/>
            <w:r w:rsidRPr="006F6F31">
              <w:rPr>
                <w:sz w:val="22"/>
                <w:szCs w:val="22"/>
              </w:rPr>
              <w:t>vytlieskavaním</w:t>
            </w:r>
            <w:proofErr w:type="spellEnd"/>
            <w:r w:rsidRPr="006F6F31">
              <w:rPr>
                <w:sz w:val="22"/>
                <w:szCs w:val="22"/>
              </w:rPr>
              <w:t xml:space="preserve">, </w:t>
            </w:r>
            <w:r w:rsidRPr="006F6F31">
              <w:rPr>
                <w:sz w:val="22"/>
                <w:szCs w:val="22"/>
              </w:rPr>
              <w:lastRenderedPageBreak/>
              <w:t xml:space="preserve">vydupávaním, hrou na telo </w:t>
            </w:r>
          </w:p>
          <w:p w:rsidR="00A27A1C" w:rsidRPr="006F6F31" w:rsidRDefault="00A27A1C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>cvičenia a hry na rozvoj rytmickej schopnosti tanečná a štylizovaná chôdza, beh, skoky, poskoky, so zameraním na správne a estetické držanie tela ako celku i jeho častí v rôznych polohách</w:t>
            </w:r>
          </w:p>
          <w:p w:rsidR="00A27A1C" w:rsidRPr="006F6F31" w:rsidRDefault="00A27A1C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 tanečné kroky a motívy regionálnych ľudových tancov tanečné kroky a motívy vybraných moderných tancov </w:t>
            </w:r>
          </w:p>
          <w:p w:rsidR="00A27A1C" w:rsidRPr="006F6F31" w:rsidRDefault="00A27A1C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aerobik, </w:t>
            </w:r>
            <w:proofErr w:type="spellStart"/>
            <w:r w:rsidRPr="006F6F31">
              <w:rPr>
                <w:sz w:val="22"/>
                <w:szCs w:val="22"/>
              </w:rPr>
              <w:t>zumba</w:t>
            </w:r>
            <w:proofErr w:type="spellEnd"/>
            <w:r w:rsidRPr="006F6F31">
              <w:rPr>
                <w:sz w:val="22"/>
                <w:szCs w:val="22"/>
              </w:rPr>
              <w:t>, brušné tance a iné formy cvičení s hudobným sprievodom rytmizované pohyby s využitím hudby alebo rôznych jednoduchých hudobných nástrojov</w:t>
            </w:r>
          </w:p>
          <w:p w:rsidR="00A27A1C" w:rsidRPr="006F6F31" w:rsidRDefault="00A27A1C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 imitačné pohyby so slovným navádzaním, </w:t>
            </w:r>
            <w:proofErr w:type="spellStart"/>
            <w:r w:rsidRPr="006F6F31">
              <w:rPr>
                <w:sz w:val="22"/>
                <w:szCs w:val="22"/>
              </w:rPr>
              <w:t>napodobňovacie</w:t>
            </w:r>
            <w:proofErr w:type="spellEnd"/>
            <w:r w:rsidRPr="006F6F31">
              <w:rPr>
                <w:sz w:val="22"/>
                <w:szCs w:val="22"/>
              </w:rPr>
              <w:t xml:space="preserve"> pohyby (napr. zvierat, športovcov, činností človeka)</w:t>
            </w:r>
          </w:p>
          <w:p w:rsidR="00A27A1C" w:rsidRPr="006F6F31" w:rsidRDefault="00A27A1C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 tanečná improvizácia</w:t>
            </w:r>
          </w:p>
          <w:p w:rsidR="00A27A1C" w:rsidRPr="006F6F31" w:rsidRDefault="00A27A1C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 pohybová improvizácia na hudobné motívy, alebo zadané témy</w:t>
            </w:r>
          </w:p>
          <w:p w:rsidR="00A27A1C" w:rsidRPr="006F6F31" w:rsidRDefault="00A27A1C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tanečná improvizácia na základe naučených tanečných krokov, motívov, väzieb </w:t>
            </w:r>
          </w:p>
          <w:p w:rsidR="00A27A1C" w:rsidRPr="006F6F31" w:rsidRDefault="00A27A1C" w:rsidP="00A27A1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>pantomíma</w:t>
            </w:r>
          </w:p>
        </w:tc>
        <w:tc>
          <w:tcPr>
            <w:tcW w:w="1579" w:type="dxa"/>
          </w:tcPr>
          <w:p w:rsidR="00A27A1C" w:rsidRPr="006F6F31" w:rsidRDefault="00A27A1C" w:rsidP="00A27A1C">
            <w:pPr>
              <w:pStyle w:val="Default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lastRenderedPageBreak/>
              <w:t xml:space="preserve">vysvetľovanie, rozprávanie </w:t>
            </w:r>
          </w:p>
          <w:p w:rsidR="00A27A1C" w:rsidRPr="006F6F31" w:rsidRDefault="00A27A1C" w:rsidP="00A27A1C">
            <w:pPr>
              <w:pStyle w:val="Default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 xml:space="preserve">- práca s doplnkovou literatúrou </w:t>
            </w:r>
          </w:p>
          <w:p w:rsidR="00A27A1C" w:rsidRPr="006F6F31" w:rsidRDefault="00A27A1C" w:rsidP="00A27A1C">
            <w:pPr>
              <w:pStyle w:val="Default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>-názorná metóda</w:t>
            </w:r>
          </w:p>
          <w:p w:rsidR="00A27A1C" w:rsidRPr="006F6F31" w:rsidRDefault="00A27A1C" w:rsidP="00A27A1C">
            <w:pPr>
              <w:pStyle w:val="Default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>-metóda pozorovania a napodobňovania (fixačné metódy)</w:t>
            </w:r>
          </w:p>
          <w:p w:rsidR="00A27A1C" w:rsidRPr="006F6F31" w:rsidRDefault="00A27A1C" w:rsidP="00A27A1C">
            <w:pPr>
              <w:pStyle w:val="Default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>-telovýchovné chvíľky</w:t>
            </w:r>
          </w:p>
          <w:p w:rsidR="00A27A1C" w:rsidRPr="006F6F31" w:rsidRDefault="00A27A1C" w:rsidP="00A27A1C">
            <w:pPr>
              <w:pStyle w:val="Default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>-rozcvička</w:t>
            </w:r>
          </w:p>
          <w:p w:rsidR="00A27A1C" w:rsidRPr="006F6F31" w:rsidRDefault="00A27A1C" w:rsidP="00A27A1C">
            <w:pPr>
              <w:pStyle w:val="Default"/>
              <w:rPr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>- relaxácia</w:t>
            </w:r>
          </w:p>
          <w:p w:rsidR="00A27A1C" w:rsidRPr="006F6F31" w:rsidRDefault="00A27A1C" w:rsidP="00A27A1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F6F31">
              <w:rPr>
                <w:sz w:val="22"/>
                <w:szCs w:val="22"/>
              </w:rPr>
              <w:t>-hry, súťaže</w:t>
            </w: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</w:tcPr>
          <w:p w:rsidR="00A27A1C" w:rsidRPr="006F6F31" w:rsidRDefault="00A27A1C" w:rsidP="00A27A1C">
            <w:pPr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Hromadná</w:t>
            </w:r>
          </w:p>
          <w:p w:rsidR="00A27A1C" w:rsidRPr="006F6F31" w:rsidRDefault="00A27A1C" w:rsidP="00A27A1C">
            <w:pPr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Vyučovacia hodina</w:t>
            </w:r>
          </w:p>
          <w:p w:rsidR="00A27A1C" w:rsidRPr="006F6F31" w:rsidRDefault="00A27A1C" w:rsidP="00A27A1C">
            <w:pPr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Vyučovanie hrou a dramatizácia aj pohybovej činnosti</w:t>
            </w:r>
          </w:p>
          <w:p w:rsidR="00A27A1C" w:rsidRPr="006F6F31" w:rsidRDefault="00A27A1C" w:rsidP="00A27A1C">
            <w:pPr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Skupinové vyučovanie</w:t>
            </w:r>
          </w:p>
          <w:p w:rsidR="00A27A1C" w:rsidRPr="006F6F31" w:rsidRDefault="00A27A1C" w:rsidP="00A27A1C">
            <w:pPr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rPr>
                <w:rFonts w:ascii="Times New Roman" w:hAnsi="Times New Roman"/>
              </w:rPr>
            </w:pPr>
            <w:r w:rsidRPr="006F6F31">
              <w:rPr>
                <w:rFonts w:ascii="Times New Roman" w:hAnsi="Times New Roman"/>
              </w:rPr>
              <w:t>Živé a názorné vyučovanie</w:t>
            </w:r>
          </w:p>
          <w:p w:rsidR="00A27A1C" w:rsidRPr="006F6F31" w:rsidRDefault="00A27A1C" w:rsidP="00A27A1C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A27A1C" w:rsidRPr="00056DFD" w:rsidRDefault="00A27A1C" w:rsidP="00A27A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Žiak na konci 2</w:t>
            </w:r>
            <w:r w:rsidRPr="00056DFD">
              <w:rPr>
                <w:rFonts w:ascii="Times New Roman" w:hAnsi="Times New Roman"/>
                <w:b/>
              </w:rPr>
              <w:t>. ročníka základnej školy vie/dokáže:</w:t>
            </w:r>
          </w:p>
          <w:p w:rsidR="00A27A1C" w:rsidRPr="006F6F31" w:rsidRDefault="00A27A1C" w:rsidP="00A27A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7A1C" w:rsidRPr="006F6F31" w:rsidRDefault="00A27A1C" w:rsidP="00A27A1C">
            <w:pPr>
              <w:pStyle w:val="Default"/>
              <w:rPr>
                <w:sz w:val="22"/>
                <w:szCs w:val="22"/>
              </w:rPr>
            </w:pPr>
            <w:r w:rsidRPr="006F6F31">
              <w:rPr>
                <w:b/>
                <w:sz w:val="22"/>
                <w:szCs w:val="22"/>
              </w:rPr>
              <w:t>-vymenovať</w:t>
            </w:r>
            <w:r w:rsidRPr="006F6F31">
              <w:rPr>
                <w:sz w:val="22"/>
                <w:szCs w:val="22"/>
              </w:rPr>
              <w:t xml:space="preserve"> základné pojmy rytmickej a modernej gymnastiky, </w:t>
            </w:r>
          </w:p>
          <w:p w:rsidR="00A27A1C" w:rsidRPr="006F6F31" w:rsidRDefault="00A27A1C" w:rsidP="00A27A1C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b/>
                <w:sz w:val="22"/>
                <w:szCs w:val="22"/>
              </w:rPr>
              <w:t>-pomenovať</w:t>
            </w:r>
            <w:r w:rsidRPr="006F6F31">
              <w:rPr>
                <w:sz w:val="22"/>
                <w:szCs w:val="22"/>
              </w:rPr>
              <w:t xml:space="preserve"> tanečné kroky realizované vo výučbe,</w:t>
            </w:r>
          </w:p>
          <w:p w:rsidR="00A27A1C" w:rsidRPr="006F6F31" w:rsidRDefault="00A27A1C" w:rsidP="00A27A1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2FA2">
              <w:rPr>
                <w:b/>
                <w:sz w:val="22"/>
                <w:szCs w:val="22"/>
              </w:rPr>
              <w:t>-vykonať</w:t>
            </w:r>
            <w:r w:rsidRPr="006F6F31">
              <w:rPr>
                <w:sz w:val="22"/>
                <w:szCs w:val="22"/>
              </w:rPr>
              <w:t xml:space="preserve"> ukážku rytmických cvičení, </w:t>
            </w:r>
          </w:p>
          <w:p w:rsidR="00A27A1C" w:rsidRPr="006F6F31" w:rsidRDefault="00A27A1C" w:rsidP="00A27A1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2FA2">
              <w:rPr>
                <w:b/>
                <w:sz w:val="22"/>
                <w:szCs w:val="22"/>
              </w:rPr>
              <w:t>-zladiť</w:t>
            </w:r>
            <w:r w:rsidRPr="006F6F31">
              <w:rPr>
                <w:sz w:val="22"/>
                <w:szCs w:val="22"/>
              </w:rPr>
              <w:t xml:space="preserve"> pohyby tela, chôdzu, skoky a beh s rytmom navodeným potleskom, zvukovým signálom, hudbou, </w:t>
            </w:r>
          </w:p>
          <w:p w:rsidR="00A27A1C" w:rsidRPr="006F6F31" w:rsidRDefault="00A27A1C" w:rsidP="00A27A1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2FA2">
              <w:rPr>
                <w:b/>
                <w:sz w:val="22"/>
                <w:szCs w:val="22"/>
              </w:rPr>
              <w:t>-zvládnuť</w:t>
            </w:r>
            <w:r w:rsidRPr="006F6F31">
              <w:rPr>
                <w:sz w:val="22"/>
                <w:szCs w:val="22"/>
              </w:rPr>
              <w:t xml:space="preserve"> </w:t>
            </w:r>
            <w:r w:rsidRPr="006F6F31">
              <w:rPr>
                <w:sz w:val="22"/>
                <w:szCs w:val="22"/>
              </w:rPr>
              <w:lastRenderedPageBreak/>
              <w:t xml:space="preserve">základné tanečné kroky, tanečné motívy v rôznych obmenách realizovaných vo výučbe, </w:t>
            </w:r>
          </w:p>
          <w:p w:rsidR="00A27A1C" w:rsidRPr="006F6F31" w:rsidRDefault="00A27A1C" w:rsidP="00A27A1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2FA2">
              <w:rPr>
                <w:b/>
                <w:sz w:val="22"/>
                <w:szCs w:val="22"/>
              </w:rPr>
              <w:t>-vytvoriť</w:t>
            </w:r>
            <w:r w:rsidRPr="006F6F31">
              <w:rPr>
                <w:sz w:val="22"/>
                <w:szCs w:val="22"/>
              </w:rPr>
              <w:t xml:space="preserve"> krátke väzby a motívy z naučených tanečných krokov ľudových i moderných tancov, </w:t>
            </w:r>
          </w:p>
          <w:p w:rsidR="00A27A1C" w:rsidRPr="006F6F31" w:rsidRDefault="00A27A1C" w:rsidP="00A27A1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2FA2">
              <w:rPr>
                <w:b/>
                <w:sz w:val="22"/>
                <w:szCs w:val="22"/>
              </w:rPr>
              <w:t>-uplatniť</w:t>
            </w:r>
            <w:r w:rsidRPr="006F6F31">
              <w:rPr>
                <w:sz w:val="22"/>
                <w:szCs w:val="22"/>
              </w:rPr>
              <w:t xml:space="preserve"> prvky rytmiky a tanca v hudobno-pohybových, tanečných a dramatických hrách, </w:t>
            </w:r>
          </w:p>
          <w:p w:rsidR="00A27A1C" w:rsidRPr="006F6F31" w:rsidRDefault="00A27A1C" w:rsidP="00A27A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F6F31">
              <w:rPr>
                <w:sz w:val="22"/>
                <w:szCs w:val="22"/>
              </w:rPr>
              <w:t>i</w:t>
            </w:r>
            <w:r w:rsidRPr="00092FA2">
              <w:rPr>
                <w:b/>
                <w:sz w:val="22"/>
                <w:szCs w:val="22"/>
              </w:rPr>
              <w:t>mprovizovať</w:t>
            </w:r>
            <w:r w:rsidRPr="006F6F31">
              <w:rPr>
                <w:sz w:val="22"/>
                <w:szCs w:val="22"/>
              </w:rPr>
              <w:t xml:space="preserve"> na zadanú tému alebo hudobný </w:t>
            </w:r>
            <w:proofErr w:type="spellStart"/>
            <w:r w:rsidRPr="006F6F31">
              <w:rPr>
                <w:sz w:val="22"/>
                <w:szCs w:val="22"/>
              </w:rPr>
              <w:t>motív,da</w:t>
            </w:r>
            <w:proofErr w:type="spellEnd"/>
            <w:r w:rsidRPr="006F6F31">
              <w:rPr>
                <w:sz w:val="22"/>
                <w:szCs w:val="22"/>
              </w:rPr>
              <w:t>, voda),</w:t>
            </w:r>
          </w:p>
        </w:tc>
      </w:tr>
    </w:tbl>
    <w:p w:rsidR="004C0D9E" w:rsidRPr="00452486" w:rsidRDefault="004C0D9E" w:rsidP="004C0D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0D9E" w:rsidRPr="00452486" w:rsidRDefault="004C0D9E" w:rsidP="004C0D9E">
      <w:pPr>
        <w:spacing w:after="0" w:line="240" w:lineRule="auto"/>
        <w:rPr>
          <w:rFonts w:ascii="Times New Roman" w:eastAsia="Times New Roman" w:hAnsi="Times New Roman"/>
          <w:b/>
          <w:szCs w:val="24"/>
          <w:lang w:eastAsia="sk-SK"/>
        </w:rPr>
      </w:pPr>
    </w:p>
    <w:p w:rsidR="004C0D9E" w:rsidRPr="00452486" w:rsidRDefault="004C0D9E" w:rsidP="004C0D9E">
      <w:pPr>
        <w:spacing w:after="0" w:line="240" w:lineRule="auto"/>
        <w:rPr>
          <w:rFonts w:ascii="Times New Roman" w:eastAsia="Times New Roman" w:hAnsi="Times New Roman"/>
          <w:b/>
          <w:szCs w:val="24"/>
          <w:lang w:eastAsia="sk-SK"/>
        </w:rPr>
      </w:pPr>
    </w:p>
    <w:p w:rsidR="00514B74" w:rsidRPr="003744D0" w:rsidRDefault="00514B74" w:rsidP="00514B74">
      <w:pPr>
        <w:pStyle w:val="Default"/>
        <w:rPr>
          <w:b/>
        </w:rPr>
      </w:pPr>
      <w:r w:rsidRPr="00FC20F2">
        <w:rPr>
          <w:b/>
          <w:color w:val="984806" w:themeColor="accent6" w:themeShade="80"/>
        </w:rPr>
        <w:t xml:space="preserve">Tematický celok: </w:t>
      </w:r>
      <w:r w:rsidRPr="003744D0">
        <w:rPr>
          <w:b/>
        </w:rPr>
        <w:t>Psychomotorické a zdravotne orientované cvičenia a hry</w:t>
      </w:r>
    </w:p>
    <w:p w:rsidR="00514B74" w:rsidRPr="003744D0" w:rsidRDefault="00514B74" w:rsidP="00514B74">
      <w:pPr>
        <w:pStyle w:val="Default"/>
        <w:rPr>
          <w:b/>
          <w:bCs/>
        </w:rPr>
      </w:pPr>
    </w:p>
    <w:p w:rsidR="00514B74" w:rsidRPr="003744D0" w:rsidRDefault="00514B74" w:rsidP="00514B74">
      <w:pPr>
        <w:rPr>
          <w:rFonts w:ascii="Times New Roman" w:hAnsi="Times New Roman"/>
          <w:b/>
        </w:rPr>
      </w:pPr>
      <w:r w:rsidRPr="003744D0">
        <w:rPr>
          <w:rFonts w:ascii="Times New Roman" w:hAnsi="Times New Roman"/>
          <w:b/>
        </w:rPr>
        <w:t>Stratégie  vyučovania:</w:t>
      </w:r>
    </w:p>
    <w:p w:rsidR="004C0D9E" w:rsidRDefault="004C0D9E" w:rsidP="004C0D9E">
      <w:pPr>
        <w:spacing w:after="0" w:line="240" w:lineRule="auto"/>
        <w:rPr>
          <w:rFonts w:ascii="Times New Roman" w:eastAsia="Times New Roman" w:hAnsi="Times New Roman"/>
          <w:b/>
          <w:szCs w:val="24"/>
          <w:lang w:eastAsia="sk-SK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255"/>
        <w:gridCol w:w="1572"/>
        <w:gridCol w:w="1269"/>
        <w:gridCol w:w="1843"/>
      </w:tblGrid>
      <w:tr w:rsidR="00514B74" w:rsidRPr="00092FA2" w:rsidTr="00514B74">
        <w:tc>
          <w:tcPr>
            <w:tcW w:w="1384" w:type="dxa"/>
            <w:shd w:val="clear" w:color="auto" w:fill="C2D69B" w:themeFill="accent3" w:themeFillTint="99"/>
          </w:tcPr>
          <w:p w:rsidR="00514B74" w:rsidRPr="00092FA2" w:rsidRDefault="00514B74" w:rsidP="0046246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2FA2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2FA2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2255" w:type="dxa"/>
            <w:shd w:val="clear" w:color="auto" w:fill="C2D69B" w:themeFill="accent3" w:themeFillTint="99"/>
          </w:tcPr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2FA2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572" w:type="dxa"/>
            <w:shd w:val="clear" w:color="auto" w:fill="C2D69B" w:themeFill="accent3" w:themeFillTint="99"/>
          </w:tcPr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2FA2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269" w:type="dxa"/>
            <w:shd w:val="clear" w:color="auto" w:fill="C2D69B" w:themeFill="accent3" w:themeFillTint="99"/>
          </w:tcPr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2FA2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2FA2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514B74" w:rsidRPr="00092FA2" w:rsidTr="00514B74">
        <w:tc>
          <w:tcPr>
            <w:tcW w:w="1384" w:type="dxa"/>
            <w:shd w:val="clear" w:color="auto" w:fill="C2D69B" w:themeFill="accent3" w:themeFillTint="99"/>
          </w:tcPr>
          <w:p w:rsidR="00514B74" w:rsidRPr="00092FA2" w:rsidRDefault="00514B74" w:rsidP="00462468">
            <w:pPr>
              <w:pStyle w:val="Default"/>
              <w:rPr>
                <w:b/>
                <w:sz w:val="22"/>
                <w:szCs w:val="22"/>
              </w:rPr>
            </w:pPr>
            <w:r w:rsidRPr="00092FA2">
              <w:rPr>
                <w:b/>
                <w:sz w:val="22"/>
                <w:szCs w:val="22"/>
              </w:rPr>
              <w:t xml:space="preserve">Psychomotorické a zdravotne </w:t>
            </w:r>
          </w:p>
          <w:p w:rsidR="00514B74" w:rsidRPr="00092FA2" w:rsidRDefault="00514B74" w:rsidP="00462468">
            <w:pPr>
              <w:pStyle w:val="Default"/>
              <w:rPr>
                <w:b/>
                <w:sz w:val="22"/>
                <w:szCs w:val="22"/>
              </w:rPr>
            </w:pPr>
            <w:r w:rsidRPr="00092FA2">
              <w:rPr>
                <w:b/>
                <w:sz w:val="22"/>
                <w:szCs w:val="22"/>
              </w:rPr>
              <w:t>orientované cvičenia a hry</w:t>
            </w: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  <w:r w:rsidRPr="00092FA2">
              <w:rPr>
                <w:rFonts w:ascii="Times New Roman" w:hAnsi="Times New Roman"/>
              </w:rPr>
              <w:t>Relaxačné hry a cvičenia</w:t>
            </w: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  <w:r w:rsidRPr="00092FA2">
              <w:rPr>
                <w:rFonts w:ascii="Times New Roman" w:hAnsi="Times New Roman"/>
              </w:rPr>
              <w:t>Cvičenia zamerané na dýchanie, svalstvo, rovnováhu, ohybnosť</w:t>
            </w: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  <w:r w:rsidRPr="00092FA2">
              <w:rPr>
                <w:rFonts w:ascii="Times New Roman" w:hAnsi="Times New Roman"/>
              </w:rPr>
              <w:t>Psychomotorické hry a cvičenia</w:t>
            </w: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514B74" w:rsidRPr="00092FA2" w:rsidRDefault="00514B74" w:rsidP="0046246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lastRenderedPageBreak/>
              <w:t xml:space="preserve">relaxačné (uvoľňovacie) cvičenia a hry (vyklepávanie, vytriasanie, </w:t>
            </w:r>
            <w:proofErr w:type="spellStart"/>
            <w:r w:rsidRPr="00092FA2">
              <w:rPr>
                <w:sz w:val="22"/>
                <w:szCs w:val="22"/>
              </w:rPr>
              <w:t>automasáž</w:t>
            </w:r>
            <w:proofErr w:type="spellEnd"/>
            <w:r w:rsidRPr="00092FA2">
              <w:rPr>
                <w:sz w:val="22"/>
                <w:szCs w:val="22"/>
              </w:rPr>
              <w:t xml:space="preserve"> a pod.) cvičenia so zameraním na riadené spevňovanie a uvoľňovanie svalstva (svalové napätie a uvoľnenie) aktivity zamerané na rozvoj dýchania, dýchacie cvičenia – cvičenia zamerané na nácvik správneho dýchania v rôznych polohách </w:t>
            </w:r>
          </w:p>
          <w:p w:rsidR="00514B74" w:rsidRPr="00092FA2" w:rsidRDefault="00514B74" w:rsidP="0046246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 xml:space="preserve">naťahovacie (strečingové) cvičenia </w:t>
            </w:r>
          </w:p>
          <w:p w:rsidR="00514B74" w:rsidRPr="00092FA2" w:rsidRDefault="00514B74" w:rsidP="0046246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 xml:space="preserve">kompenzačné (vyrovnávajúce) cvičenia </w:t>
            </w:r>
          </w:p>
          <w:p w:rsidR="00514B74" w:rsidRPr="00092FA2" w:rsidRDefault="00514B74" w:rsidP="0046246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 xml:space="preserve">cvičenia na rozvoj flexibility(ohybnosť, pohyblivosť) rozvoj </w:t>
            </w:r>
            <w:proofErr w:type="spellStart"/>
            <w:r w:rsidRPr="00092FA2">
              <w:rPr>
                <w:sz w:val="22"/>
                <w:szCs w:val="22"/>
              </w:rPr>
              <w:t>rovnováhových</w:t>
            </w:r>
            <w:proofErr w:type="spellEnd"/>
            <w:r w:rsidRPr="00092FA2">
              <w:rPr>
                <w:sz w:val="22"/>
                <w:szCs w:val="22"/>
              </w:rPr>
              <w:t xml:space="preserve"> schopností: statickej r. (cvičenia zamerané na stabilitu a </w:t>
            </w:r>
            <w:proofErr w:type="spellStart"/>
            <w:r w:rsidRPr="00092FA2">
              <w:rPr>
                <w:sz w:val="22"/>
                <w:szCs w:val="22"/>
              </w:rPr>
              <w:t>stlabilitu</w:t>
            </w:r>
            <w:proofErr w:type="spellEnd"/>
            <w:r w:rsidRPr="00092FA2">
              <w:rPr>
                <w:sz w:val="22"/>
                <w:szCs w:val="22"/>
              </w:rPr>
              <w:t xml:space="preserve"> v rôznych polohách), dynamickej r.(balansovanie na fit lopte, cvičenia na </w:t>
            </w:r>
            <w:proofErr w:type="spellStart"/>
            <w:r w:rsidRPr="00092FA2">
              <w:rPr>
                <w:sz w:val="22"/>
                <w:szCs w:val="22"/>
              </w:rPr>
              <w:t>balančných</w:t>
            </w:r>
            <w:proofErr w:type="spellEnd"/>
            <w:r w:rsidRPr="00092FA2">
              <w:rPr>
                <w:sz w:val="22"/>
                <w:szCs w:val="22"/>
              </w:rPr>
              <w:t xml:space="preserve"> pomôckach – </w:t>
            </w:r>
            <w:proofErr w:type="spellStart"/>
            <w:r w:rsidRPr="00092FA2">
              <w:rPr>
                <w:sz w:val="22"/>
                <w:szCs w:val="22"/>
              </w:rPr>
              <w:t>bosu</w:t>
            </w:r>
            <w:proofErr w:type="spellEnd"/>
            <w:r w:rsidRPr="00092FA2">
              <w:rPr>
                <w:sz w:val="22"/>
                <w:szCs w:val="22"/>
              </w:rPr>
              <w:t xml:space="preserve">, go-go šliapadlo a pod.) </w:t>
            </w:r>
          </w:p>
          <w:p w:rsidR="00514B74" w:rsidRPr="00092FA2" w:rsidRDefault="00514B74" w:rsidP="0046246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 xml:space="preserve">balansovanie s predmetmi </w:t>
            </w:r>
            <w:r w:rsidRPr="00092FA2">
              <w:rPr>
                <w:sz w:val="22"/>
                <w:szCs w:val="22"/>
              </w:rPr>
              <w:lastRenderedPageBreak/>
              <w:t xml:space="preserve">(žonglovanie, prenášanie predmetov rôznym spôsobom a pod.) </w:t>
            </w:r>
          </w:p>
          <w:p w:rsidR="00514B74" w:rsidRPr="00092FA2" w:rsidRDefault="00514B74" w:rsidP="0046246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 xml:space="preserve">cvičenia telesnej schémy zamerané na uvedomovanie si vlastného tela – pohybových možností jeho jednotlivých častí </w:t>
            </w:r>
          </w:p>
          <w:p w:rsidR="00514B74" w:rsidRPr="00092FA2" w:rsidRDefault="00514B74" w:rsidP="0046246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 xml:space="preserve">cvičenia spájajúce zmyslové vnímanie s pohybovým (napr. pohybové reakcie na zmyslové podnety) </w:t>
            </w:r>
          </w:p>
          <w:p w:rsidR="00514B74" w:rsidRPr="00092FA2" w:rsidRDefault="00514B74" w:rsidP="0046246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>psychomotorické hry, cvičenia a hry s neštandardným náčiním (balóny, štipce, noviny a pod.)</w:t>
            </w:r>
          </w:p>
        </w:tc>
        <w:tc>
          <w:tcPr>
            <w:tcW w:w="1572" w:type="dxa"/>
          </w:tcPr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lastRenderedPageBreak/>
              <w:t xml:space="preserve">vysvetľovanie, rozprávanie </w:t>
            </w:r>
          </w:p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 xml:space="preserve">- práca s doplnkovou literatúrou </w:t>
            </w:r>
          </w:p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>-názorná metóda</w:t>
            </w:r>
          </w:p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>-metóda pozorovania a napodobňovania (fixačné metódy)</w:t>
            </w:r>
          </w:p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>-telovýchovné chvíľky</w:t>
            </w:r>
          </w:p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>-rozcvička</w:t>
            </w:r>
          </w:p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>- relaxácia</w:t>
            </w:r>
          </w:p>
          <w:p w:rsidR="00514B74" w:rsidRPr="00092FA2" w:rsidRDefault="00514B74" w:rsidP="00462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>-hry, cvičenia</w:t>
            </w: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9" w:type="dxa"/>
          </w:tcPr>
          <w:p w:rsidR="00514B74" w:rsidRPr="00092FA2" w:rsidRDefault="00514B74" w:rsidP="00462468">
            <w:pPr>
              <w:rPr>
                <w:rFonts w:ascii="Times New Roman" w:hAnsi="Times New Roman"/>
              </w:rPr>
            </w:pPr>
            <w:r w:rsidRPr="00092FA2">
              <w:rPr>
                <w:rFonts w:ascii="Times New Roman" w:hAnsi="Times New Roman"/>
              </w:rPr>
              <w:t>Hromadná</w:t>
            </w:r>
          </w:p>
          <w:p w:rsidR="00514B74" w:rsidRPr="00092FA2" w:rsidRDefault="00514B74" w:rsidP="00462468">
            <w:pPr>
              <w:rPr>
                <w:rFonts w:ascii="Times New Roman" w:hAnsi="Times New Roman"/>
              </w:rPr>
            </w:pPr>
            <w:r w:rsidRPr="00092FA2">
              <w:rPr>
                <w:rFonts w:ascii="Times New Roman" w:hAnsi="Times New Roman"/>
              </w:rPr>
              <w:t>Vyučovacia hodina</w:t>
            </w:r>
          </w:p>
          <w:p w:rsidR="00514B74" w:rsidRPr="00092FA2" w:rsidRDefault="00514B74" w:rsidP="00462468">
            <w:pPr>
              <w:rPr>
                <w:rFonts w:ascii="Times New Roman" w:hAnsi="Times New Roman"/>
              </w:rPr>
            </w:pPr>
            <w:r w:rsidRPr="00092FA2">
              <w:rPr>
                <w:rFonts w:ascii="Times New Roman" w:hAnsi="Times New Roman"/>
              </w:rPr>
              <w:t>Vyučovanie hrou a dramatizácia aj pohybovej činnosti</w:t>
            </w:r>
          </w:p>
          <w:p w:rsidR="00514B74" w:rsidRPr="00092FA2" w:rsidRDefault="00514B74" w:rsidP="00462468">
            <w:pPr>
              <w:rPr>
                <w:rFonts w:ascii="Times New Roman" w:hAnsi="Times New Roman"/>
              </w:rPr>
            </w:pPr>
            <w:r w:rsidRPr="00092FA2">
              <w:rPr>
                <w:rFonts w:ascii="Times New Roman" w:hAnsi="Times New Roman"/>
              </w:rPr>
              <w:t>Skupinové vyučovanie</w:t>
            </w:r>
          </w:p>
          <w:p w:rsidR="00514B74" w:rsidRPr="00092FA2" w:rsidRDefault="00514B74" w:rsidP="00462468">
            <w:pPr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rPr>
                <w:rFonts w:ascii="Times New Roman" w:hAnsi="Times New Roman"/>
              </w:rPr>
            </w:pPr>
            <w:r w:rsidRPr="00092FA2">
              <w:rPr>
                <w:rFonts w:ascii="Times New Roman" w:hAnsi="Times New Roman"/>
              </w:rPr>
              <w:t>Živé a názorné vyučovanie</w:t>
            </w:r>
          </w:p>
          <w:p w:rsidR="00514B74" w:rsidRPr="00092FA2" w:rsidRDefault="00514B74" w:rsidP="0046246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14B74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6DFD">
              <w:rPr>
                <w:rFonts w:ascii="Times New Roman" w:hAnsi="Times New Roman"/>
                <w:b/>
              </w:rPr>
              <w:t>Žiak na konci 4. ročn</w:t>
            </w:r>
            <w:r>
              <w:rPr>
                <w:rFonts w:ascii="Times New Roman" w:hAnsi="Times New Roman"/>
                <w:b/>
              </w:rPr>
              <w:t>íka základnej školy vie/dokáže:</w:t>
            </w: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92FA2">
              <w:rPr>
                <w:sz w:val="22"/>
                <w:szCs w:val="22"/>
              </w:rPr>
              <w:t xml:space="preserve">postupne </w:t>
            </w:r>
            <w:r w:rsidRPr="00092FA2">
              <w:rPr>
                <w:b/>
                <w:sz w:val="22"/>
                <w:szCs w:val="22"/>
              </w:rPr>
              <w:t xml:space="preserve">uvoľniť </w:t>
            </w:r>
            <w:r w:rsidRPr="00092FA2">
              <w:rPr>
                <w:sz w:val="22"/>
                <w:szCs w:val="22"/>
              </w:rPr>
              <w:t xml:space="preserve">pri slovnom </w:t>
            </w:r>
            <w:proofErr w:type="spellStart"/>
            <w:r w:rsidRPr="00092FA2">
              <w:rPr>
                <w:sz w:val="22"/>
                <w:szCs w:val="22"/>
              </w:rPr>
              <w:t>doprovode</w:t>
            </w:r>
            <w:proofErr w:type="spellEnd"/>
            <w:r w:rsidRPr="00092FA2">
              <w:rPr>
                <w:sz w:val="22"/>
                <w:szCs w:val="22"/>
              </w:rPr>
              <w:t xml:space="preserve"> svalstvo končatín i celého tela, </w:t>
            </w:r>
          </w:p>
          <w:p w:rsidR="00514B74" w:rsidRPr="00092FA2" w:rsidRDefault="00514B74" w:rsidP="00462468">
            <w:pPr>
              <w:pStyle w:val="Default"/>
              <w:rPr>
                <w:b/>
                <w:sz w:val="22"/>
                <w:szCs w:val="22"/>
              </w:rPr>
            </w:pPr>
            <w:r w:rsidRPr="00092FA2">
              <w:rPr>
                <w:b/>
                <w:sz w:val="22"/>
                <w:szCs w:val="22"/>
              </w:rPr>
              <w:t>-opísať</w:t>
            </w:r>
            <w:r w:rsidRPr="00092FA2">
              <w:rPr>
                <w:sz w:val="22"/>
                <w:szCs w:val="22"/>
              </w:rPr>
              <w:t xml:space="preserve"> základné spôsoby dýchania,</w:t>
            </w:r>
          </w:p>
          <w:p w:rsidR="00514B74" w:rsidRPr="00092FA2" w:rsidRDefault="00514B74" w:rsidP="00462468">
            <w:pPr>
              <w:pStyle w:val="Default"/>
              <w:rPr>
                <w:b/>
                <w:sz w:val="22"/>
                <w:szCs w:val="22"/>
              </w:rPr>
            </w:pPr>
            <w:r w:rsidRPr="00092FA2">
              <w:rPr>
                <w:b/>
                <w:sz w:val="22"/>
                <w:szCs w:val="22"/>
              </w:rPr>
              <w:t>-vykonať</w:t>
            </w:r>
            <w:r w:rsidRPr="00092FA2">
              <w:rPr>
                <w:sz w:val="22"/>
                <w:szCs w:val="22"/>
              </w:rPr>
              <w:t xml:space="preserve"> jednoduché strečingové cvičenia, </w:t>
            </w:r>
          </w:p>
          <w:p w:rsidR="00514B74" w:rsidRPr="00092FA2" w:rsidRDefault="00514B74" w:rsidP="00462468">
            <w:pPr>
              <w:pStyle w:val="Default"/>
              <w:rPr>
                <w:b/>
                <w:sz w:val="22"/>
                <w:szCs w:val="22"/>
              </w:rPr>
            </w:pPr>
            <w:r w:rsidRPr="00092FA2">
              <w:rPr>
                <w:b/>
                <w:sz w:val="22"/>
                <w:szCs w:val="22"/>
              </w:rPr>
              <w:t>-charakterizovať</w:t>
            </w:r>
            <w:r w:rsidRPr="00092FA2">
              <w:rPr>
                <w:sz w:val="22"/>
                <w:szCs w:val="22"/>
              </w:rPr>
              <w:t xml:space="preserve"> cvičenia z </w:t>
            </w:r>
            <w:proofErr w:type="spellStart"/>
            <w:r w:rsidRPr="00092FA2">
              <w:rPr>
                <w:sz w:val="22"/>
                <w:szCs w:val="22"/>
              </w:rPr>
              <w:t>psychomotoriky</w:t>
            </w:r>
            <w:proofErr w:type="spellEnd"/>
            <w:r w:rsidRPr="00092FA2">
              <w:rPr>
                <w:sz w:val="22"/>
                <w:szCs w:val="22"/>
              </w:rPr>
              <w:t xml:space="preserve">, </w:t>
            </w:r>
          </w:p>
          <w:p w:rsidR="00514B74" w:rsidRPr="00092FA2" w:rsidRDefault="00514B74" w:rsidP="00462468">
            <w:pPr>
              <w:pStyle w:val="Default"/>
              <w:rPr>
                <w:b/>
                <w:sz w:val="22"/>
                <w:szCs w:val="22"/>
              </w:rPr>
            </w:pPr>
            <w:r w:rsidRPr="00092FA2">
              <w:rPr>
                <w:b/>
                <w:sz w:val="22"/>
                <w:szCs w:val="22"/>
              </w:rPr>
              <w:t>-vysvetliť</w:t>
            </w:r>
            <w:r w:rsidRPr="00092FA2">
              <w:rPr>
                <w:sz w:val="22"/>
                <w:szCs w:val="22"/>
              </w:rPr>
              <w:t xml:space="preserve"> podstatu psychomotorických cvičení a ich význam,</w:t>
            </w:r>
          </w:p>
          <w:p w:rsidR="00514B74" w:rsidRPr="00092FA2" w:rsidRDefault="00514B74" w:rsidP="00462468">
            <w:pPr>
              <w:pStyle w:val="Default"/>
              <w:rPr>
                <w:b/>
                <w:sz w:val="22"/>
                <w:szCs w:val="22"/>
              </w:rPr>
            </w:pPr>
            <w:r w:rsidRPr="00092FA2">
              <w:rPr>
                <w:b/>
                <w:sz w:val="22"/>
                <w:szCs w:val="22"/>
              </w:rPr>
              <w:t>-aplikovať</w:t>
            </w:r>
            <w:r w:rsidRPr="00092FA2">
              <w:rPr>
                <w:sz w:val="22"/>
                <w:szCs w:val="22"/>
              </w:rPr>
              <w:t xml:space="preserve"> naučené zručnosti v cvičeniach a hrách</w:t>
            </w:r>
          </w:p>
        </w:tc>
      </w:tr>
    </w:tbl>
    <w:p w:rsidR="00514B74" w:rsidRDefault="00514B74" w:rsidP="004C0D9E">
      <w:pPr>
        <w:spacing w:after="0" w:line="240" w:lineRule="auto"/>
        <w:rPr>
          <w:rFonts w:ascii="Times New Roman" w:eastAsia="Times New Roman" w:hAnsi="Times New Roman"/>
          <w:b/>
          <w:szCs w:val="24"/>
          <w:lang w:eastAsia="sk-SK"/>
        </w:rPr>
      </w:pPr>
    </w:p>
    <w:p w:rsidR="00514B74" w:rsidRDefault="00514B74" w:rsidP="004C0D9E">
      <w:pPr>
        <w:spacing w:after="0" w:line="240" w:lineRule="auto"/>
        <w:rPr>
          <w:rFonts w:ascii="Times New Roman" w:eastAsia="Times New Roman" w:hAnsi="Times New Roman"/>
          <w:b/>
          <w:szCs w:val="24"/>
          <w:lang w:eastAsia="sk-SK"/>
        </w:rPr>
      </w:pPr>
    </w:p>
    <w:p w:rsidR="00514B74" w:rsidRPr="003744D0" w:rsidRDefault="00514B74" w:rsidP="00514B74">
      <w:pPr>
        <w:pStyle w:val="Default"/>
        <w:rPr>
          <w:b/>
          <w:bCs/>
          <w:sz w:val="20"/>
          <w:szCs w:val="20"/>
        </w:rPr>
      </w:pPr>
      <w:r w:rsidRPr="00FC20F2">
        <w:rPr>
          <w:b/>
          <w:color w:val="984806" w:themeColor="accent6" w:themeShade="80"/>
        </w:rPr>
        <w:t xml:space="preserve">Tematický celok: </w:t>
      </w:r>
      <w:r w:rsidRPr="003744D0">
        <w:rPr>
          <w:b/>
          <w:bCs/>
          <w:sz w:val="22"/>
          <w:szCs w:val="22"/>
        </w:rPr>
        <w:t>Aktivity v prírode a sezónne pohybové  činnosti</w:t>
      </w:r>
    </w:p>
    <w:p w:rsidR="00514B74" w:rsidRPr="003744D0" w:rsidRDefault="00514B74" w:rsidP="00514B74">
      <w:pPr>
        <w:pStyle w:val="Default"/>
        <w:rPr>
          <w:b/>
          <w:bCs/>
          <w:sz w:val="20"/>
          <w:szCs w:val="20"/>
        </w:rPr>
      </w:pPr>
    </w:p>
    <w:p w:rsidR="00514B74" w:rsidRPr="003744D0" w:rsidRDefault="00514B74" w:rsidP="00514B74">
      <w:pPr>
        <w:rPr>
          <w:rFonts w:ascii="Times New Roman" w:hAnsi="Times New Roman"/>
          <w:b/>
        </w:rPr>
      </w:pPr>
      <w:r w:rsidRPr="003744D0">
        <w:rPr>
          <w:rFonts w:ascii="Times New Roman" w:hAnsi="Times New Roman"/>
          <w:b/>
        </w:rPr>
        <w:t>Stratégie  vyučovania: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198"/>
        <w:gridCol w:w="2113"/>
        <w:gridCol w:w="1579"/>
        <w:gridCol w:w="1487"/>
        <w:gridCol w:w="1767"/>
      </w:tblGrid>
      <w:tr w:rsidR="00514B74" w:rsidRPr="00092FA2" w:rsidTr="00514B74">
        <w:tc>
          <w:tcPr>
            <w:tcW w:w="1462" w:type="dxa"/>
            <w:shd w:val="clear" w:color="auto" w:fill="C2D69B" w:themeFill="accent3" w:themeFillTint="99"/>
          </w:tcPr>
          <w:p w:rsidR="00514B74" w:rsidRPr="00092FA2" w:rsidRDefault="00514B74" w:rsidP="0046246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2FA2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198" w:type="dxa"/>
            <w:shd w:val="clear" w:color="auto" w:fill="C2D69B" w:themeFill="accent3" w:themeFillTint="99"/>
          </w:tcPr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2FA2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2113" w:type="dxa"/>
            <w:shd w:val="clear" w:color="auto" w:fill="C2D69B" w:themeFill="accent3" w:themeFillTint="99"/>
          </w:tcPr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2FA2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579" w:type="dxa"/>
            <w:shd w:val="clear" w:color="auto" w:fill="C2D69B" w:themeFill="accent3" w:themeFillTint="99"/>
          </w:tcPr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2FA2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87" w:type="dxa"/>
            <w:shd w:val="clear" w:color="auto" w:fill="C2D69B" w:themeFill="accent3" w:themeFillTint="99"/>
          </w:tcPr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2FA2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767" w:type="dxa"/>
            <w:shd w:val="clear" w:color="auto" w:fill="C2D69B" w:themeFill="accent3" w:themeFillTint="99"/>
          </w:tcPr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2FA2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514B74" w:rsidRPr="00092FA2" w:rsidTr="00514B74">
        <w:tc>
          <w:tcPr>
            <w:tcW w:w="1462" w:type="dxa"/>
            <w:shd w:val="clear" w:color="auto" w:fill="C2D69B" w:themeFill="accent3" w:themeFillTint="99"/>
          </w:tcPr>
          <w:p w:rsidR="00514B74" w:rsidRPr="00092FA2" w:rsidRDefault="00514B74" w:rsidP="00462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2FA2">
              <w:rPr>
                <w:b/>
                <w:bCs/>
                <w:sz w:val="22"/>
                <w:szCs w:val="22"/>
              </w:rPr>
              <w:t>Aktivity v prírode a sezónne pohybové činnosti</w:t>
            </w: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8" w:type="dxa"/>
            <w:shd w:val="clear" w:color="auto" w:fill="FFFFFF" w:themeFill="background1"/>
          </w:tcPr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  <w:r w:rsidRPr="00092FA2">
              <w:rPr>
                <w:rFonts w:ascii="Times New Roman" w:hAnsi="Times New Roman"/>
              </w:rPr>
              <w:t>Sezónne pohybové činnosti</w:t>
            </w: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2FA2">
              <w:rPr>
                <w:rFonts w:ascii="Times New Roman" w:hAnsi="Times New Roman"/>
              </w:rPr>
              <w:t>Turistika</w:t>
            </w: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:rsidR="00514B74" w:rsidRPr="00092FA2" w:rsidRDefault="00514B74" w:rsidP="0046246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lastRenderedPageBreak/>
              <w:t>základné pojmy a poznatky zo sezónnych aktivít realizovaných vo výučbe</w:t>
            </w:r>
          </w:p>
          <w:p w:rsidR="00514B74" w:rsidRPr="00092FA2" w:rsidRDefault="00514B74" w:rsidP="0046246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 xml:space="preserve"> korčuľovanie (in-</w:t>
            </w:r>
            <w:proofErr w:type="spellStart"/>
            <w:r w:rsidRPr="00092FA2">
              <w:rPr>
                <w:sz w:val="22"/>
                <w:szCs w:val="22"/>
              </w:rPr>
              <w:t>line</w:t>
            </w:r>
            <w:proofErr w:type="spellEnd"/>
            <w:r w:rsidRPr="00092FA2">
              <w:rPr>
                <w:sz w:val="22"/>
                <w:szCs w:val="22"/>
              </w:rPr>
              <w:t xml:space="preserve"> a na ľade) – jazda vpred, vzad, zastavenie, obrat, hry a súťaže na korčuliach lyžovanie – lyže zjazdové, bežecké, skokanské, zjazd, slalom, beh na lyžiach, základná manipulácia s lyžami a palicami, chôdza, obraty,</w:t>
            </w:r>
          </w:p>
          <w:p w:rsidR="00514B74" w:rsidRPr="00092FA2" w:rsidRDefault="00514B74" w:rsidP="0046246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 xml:space="preserve">výstupy, padanie, zjazdy (po spádnici), </w:t>
            </w:r>
            <w:r w:rsidRPr="00092FA2">
              <w:rPr>
                <w:sz w:val="22"/>
                <w:szCs w:val="22"/>
              </w:rPr>
              <w:lastRenderedPageBreak/>
              <w:t xml:space="preserve">brzdenie jazdy, jazda šikmo svahom, prívrat (oboma lyžami, jednou lyžou, v pokoji a v pohybe), odvrat, oblúky </w:t>
            </w:r>
          </w:p>
          <w:p w:rsidR="00514B74" w:rsidRPr="00092FA2" w:rsidRDefault="00514B74" w:rsidP="0046246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>cvičenia a hry zamerané na oboznámenie sa s vodným prostredím,</w:t>
            </w:r>
          </w:p>
          <w:p w:rsidR="00514B74" w:rsidRPr="00092FA2" w:rsidRDefault="00514B74" w:rsidP="0046246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 xml:space="preserve"> splývanie, dýchanie a orientáciu vo vode, skoky do vody z rôznych polôh, nácvik techniky jedného plaveckého spôsobu, plavecký spôsob (kraul, znak, prsia), štartový skok, obrátka </w:t>
            </w:r>
          </w:p>
          <w:p w:rsidR="00514B74" w:rsidRPr="00092FA2" w:rsidRDefault="00514B74" w:rsidP="0046246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 xml:space="preserve">chôdza a jej rôzne druhy a spôsoby vzhľadom na povrch a terén, turistika – jej druhy a formy, turistický výstroj, turistický chodník, turistická značka, mapa, buzola, zásady a význam otužovania, pohybu a pobytu v prírode v každom ročnom období a počasí </w:t>
            </w:r>
          </w:p>
          <w:p w:rsidR="00514B74" w:rsidRPr="00092FA2" w:rsidRDefault="00514B74" w:rsidP="0046246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>jazda, hry a súťaže na kolobežke, bicykli</w:t>
            </w:r>
          </w:p>
        </w:tc>
        <w:tc>
          <w:tcPr>
            <w:tcW w:w="1579" w:type="dxa"/>
          </w:tcPr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lastRenderedPageBreak/>
              <w:t xml:space="preserve">vysvetľovanie, rozprávanie </w:t>
            </w:r>
          </w:p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 xml:space="preserve">- práca s doplnkovou literatúrou </w:t>
            </w:r>
          </w:p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>-názorná metóda</w:t>
            </w:r>
          </w:p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>-metóda pozorovania a napodobňovania (fixačné metódy)</w:t>
            </w:r>
          </w:p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>-telovýchovné chvíľky</w:t>
            </w:r>
          </w:p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>-rozcvička</w:t>
            </w:r>
          </w:p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>-vychádzky</w:t>
            </w:r>
          </w:p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>- relaxácia</w:t>
            </w:r>
          </w:p>
          <w:p w:rsidR="00514B74" w:rsidRPr="00092FA2" w:rsidRDefault="00514B74" w:rsidP="0046246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2FA2">
              <w:rPr>
                <w:sz w:val="22"/>
                <w:szCs w:val="22"/>
              </w:rPr>
              <w:t>-hry, súťaže</w:t>
            </w: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514B74" w:rsidRPr="00092FA2" w:rsidRDefault="00514B74" w:rsidP="00462468">
            <w:pPr>
              <w:rPr>
                <w:rFonts w:ascii="Times New Roman" w:hAnsi="Times New Roman"/>
              </w:rPr>
            </w:pPr>
            <w:r w:rsidRPr="00092FA2">
              <w:rPr>
                <w:rFonts w:ascii="Times New Roman" w:hAnsi="Times New Roman"/>
              </w:rPr>
              <w:t>Hromadná</w:t>
            </w:r>
          </w:p>
          <w:p w:rsidR="00514B74" w:rsidRPr="00092FA2" w:rsidRDefault="00514B74" w:rsidP="00462468">
            <w:pPr>
              <w:rPr>
                <w:rFonts w:ascii="Times New Roman" w:hAnsi="Times New Roman"/>
              </w:rPr>
            </w:pPr>
            <w:r w:rsidRPr="00092FA2">
              <w:rPr>
                <w:rFonts w:ascii="Times New Roman" w:hAnsi="Times New Roman"/>
              </w:rPr>
              <w:t>Vyučovacia hodina</w:t>
            </w:r>
          </w:p>
          <w:p w:rsidR="00514B74" w:rsidRPr="00092FA2" w:rsidRDefault="00514B74" w:rsidP="00462468">
            <w:pPr>
              <w:rPr>
                <w:rFonts w:ascii="Times New Roman" w:hAnsi="Times New Roman"/>
              </w:rPr>
            </w:pPr>
            <w:r w:rsidRPr="00092FA2">
              <w:rPr>
                <w:rFonts w:ascii="Times New Roman" w:hAnsi="Times New Roman"/>
              </w:rPr>
              <w:t>Vyučovanie hrou a dramatizácia aj pohybovej činnosti</w:t>
            </w:r>
          </w:p>
          <w:p w:rsidR="00514B74" w:rsidRPr="00092FA2" w:rsidRDefault="00514B74" w:rsidP="00462468">
            <w:pPr>
              <w:rPr>
                <w:rFonts w:ascii="Times New Roman" w:hAnsi="Times New Roman"/>
              </w:rPr>
            </w:pPr>
            <w:r w:rsidRPr="00092FA2">
              <w:rPr>
                <w:rFonts w:ascii="Times New Roman" w:hAnsi="Times New Roman"/>
              </w:rPr>
              <w:t>Skupinové vyučovanie</w:t>
            </w:r>
          </w:p>
          <w:p w:rsidR="00514B74" w:rsidRPr="00092FA2" w:rsidRDefault="00514B74" w:rsidP="00462468">
            <w:pPr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rPr>
                <w:rFonts w:ascii="Times New Roman" w:hAnsi="Times New Roman"/>
              </w:rPr>
            </w:pPr>
            <w:r w:rsidRPr="00092FA2">
              <w:rPr>
                <w:rFonts w:ascii="Times New Roman" w:hAnsi="Times New Roman"/>
              </w:rPr>
              <w:t>Živé a názorné vyučovanie</w:t>
            </w:r>
          </w:p>
          <w:p w:rsidR="00514B74" w:rsidRPr="00092FA2" w:rsidRDefault="00514B74" w:rsidP="0046246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767" w:type="dxa"/>
          </w:tcPr>
          <w:p w:rsidR="00514B74" w:rsidRPr="00056DFD" w:rsidRDefault="00514B74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6DFD">
              <w:rPr>
                <w:rFonts w:ascii="Times New Roman" w:hAnsi="Times New Roman"/>
                <w:b/>
              </w:rPr>
              <w:t>Žiak na konci 4. ročníka základnej školy vie/dokáže:</w:t>
            </w:r>
          </w:p>
          <w:p w:rsidR="00514B74" w:rsidRPr="00092FA2" w:rsidRDefault="00514B74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b/>
                <w:sz w:val="22"/>
                <w:szCs w:val="22"/>
              </w:rPr>
              <w:t>-vymenovať</w:t>
            </w:r>
            <w:r w:rsidRPr="00092FA2">
              <w:rPr>
                <w:sz w:val="22"/>
                <w:szCs w:val="22"/>
              </w:rPr>
              <w:t xml:space="preserve"> základné druhy realizovaných sezónnych pohybových aktivít, </w:t>
            </w:r>
          </w:p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b/>
                <w:sz w:val="22"/>
                <w:szCs w:val="22"/>
              </w:rPr>
              <w:t>-zvládnuť</w:t>
            </w:r>
            <w:r w:rsidRPr="00092FA2">
              <w:rPr>
                <w:sz w:val="22"/>
                <w:szCs w:val="22"/>
              </w:rPr>
              <w:t xml:space="preserve"> pohybové zručnosti vybraných sezónnych aktivít, </w:t>
            </w:r>
          </w:p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b/>
                <w:sz w:val="22"/>
                <w:szCs w:val="22"/>
              </w:rPr>
              <w:t>-uplatniť</w:t>
            </w:r>
            <w:r w:rsidRPr="00092FA2">
              <w:rPr>
                <w:sz w:val="22"/>
                <w:szCs w:val="22"/>
              </w:rPr>
              <w:t xml:space="preserve"> prvky sezónnych pohybových činností v hrách, súťažiach, v škole i vo </w:t>
            </w:r>
            <w:r w:rsidRPr="00092FA2">
              <w:rPr>
                <w:sz w:val="22"/>
                <w:szCs w:val="22"/>
              </w:rPr>
              <w:lastRenderedPageBreak/>
              <w:t>voľnom čase,</w:t>
            </w:r>
          </w:p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b/>
                <w:sz w:val="22"/>
                <w:szCs w:val="22"/>
              </w:rPr>
              <w:t>-bezpečne</w:t>
            </w:r>
            <w:r w:rsidRPr="00092FA2">
              <w:rPr>
                <w:sz w:val="22"/>
                <w:szCs w:val="22"/>
              </w:rPr>
              <w:t xml:space="preserve"> sa pohybovať v rôznom priestore a v rôznych podmienkach, </w:t>
            </w:r>
          </w:p>
          <w:p w:rsidR="00514B74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b/>
                <w:sz w:val="22"/>
                <w:szCs w:val="22"/>
              </w:rPr>
              <w:t>-prekonať</w:t>
            </w:r>
            <w:r w:rsidRPr="00092FA2">
              <w:rPr>
                <w:sz w:val="22"/>
                <w:szCs w:val="22"/>
              </w:rPr>
              <w:t xml:space="preserve"> po</w:t>
            </w:r>
            <w:r>
              <w:rPr>
                <w:sz w:val="22"/>
                <w:szCs w:val="22"/>
              </w:rPr>
              <w:t>hybom rôzne terénne nerovnosti,</w:t>
            </w:r>
          </w:p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  <w:r w:rsidRPr="00092FA2">
              <w:rPr>
                <w:b/>
                <w:sz w:val="22"/>
                <w:szCs w:val="22"/>
              </w:rPr>
              <w:t>-vysvetliť</w:t>
            </w:r>
            <w:r w:rsidRPr="00092FA2">
              <w:rPr>
                <w:sz w:val="22"/>
                <w:szCs w:val="22"/>
              </w:rPr>
              <w:t xml:space="preserve"> význam a zásady ochrany prírody počas pohybových aktivít v nej</w:t>
            </w:r>
          </w:p>
          <w:p w:rsidR="00514B74" w:rsidRPr="00092FA2" w:rsidRDefault="00514B74" w:rsidP="0046246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14B74" w:rsidRDefault="00514B74" w:rsidP="004C0D9E">
      <w:pPr>
        <w:spacing w:after="0" w:line="240" w:lineRule="auto"/>
        <w:rPr>
          <w:rFonts w:ascii="Times New Roman" w:eastAsia="Times New Roman" w:hAnsi="Times New Roman"/>
          <w:b/>
          <w:szCs w:val="24"/>
          <w:lang w:eastAsia="sk-SK"/>
        </w:rPr>
      </w:pPr>
    </w:p>
    <w:p w:rsidR="004C0D9E" w:rsidRDefault="004C0D9E" w:rsidP="004C0D9E">
      <w:pPr>
        <w:spacing w:after="0" w:line="240" w:lineRule="auto"/>
        <w:rPr>
          <w:rFonts w:ascii="Times New Roman" w:eastAsia="Times New Roman" w:hAnsi="Times New Roman"/>
          <w:b/>
          <w:szCs w:val="24"/>
          <w:lang w:eastAsia="sk-SK"/>
        </w:rPr>
      </w:pPr>
    </w:p>
    <w:p w:rsidR="00FC20F2" w:rsidRDefault="00FC20F2" w:rsidP="004C0D9E">
      <w:pPr>
        <w:spacing w:after="0" w:line="240" w:lineRule="auto"/>
        <w:rPr>
          <w:rFonts w:ascii="Times New Roman" w:eastAsia="Times New Roman" w:hAnsi="Times New Roman"/>
          <w:b/>
          <w:szCs w:val="24"/>
          <w:lang w:eastAsia="sk-SK"/>
        </w:rPr>
      </w:pPr>
    </w:p>
    <w:p w:rsidR="00FC20F2" w:rsidRPr="00452486" w:rsidRDefault="00FC20F2" w:rsidP="004C0D9E">
      <w:pPr>
        <w:spacing w:after="0" w:line="240" w:lineRule="auto"/>
        <w:rPr>
          <w:rFonts w:ascii="Times New Roman" w:eastAsia="Times New Roman" w:hAnsi="Times New Roman"/>
          <w:b/>
          <w:szCs w:val="24"/>
          <w:lang w:eastAsia="sk-SK"/>
        </w:rPr>
      </w:pPr>
    </w:p>
    <w:p w:rsidR="004C0D9E" w:rsidRPr="00452486" w:rsidRDefault="004C0D9E" w:rsidP="004C0D9E">
      <w:pPr>
        <w:spacing w:after="0" w:line="240" w:lineRule="auto"/>
        <w:rPr>
          <w:rFonts w:ascii="Times New Roman" w:eastAsia="Times New Roman" w:hAnsi="Times New Roman"/>
          <w:b/>
          <w:szCs w:val="24"/>
          <w:lang w:eastAsia="sk-SK"/>
        </w:rPr>
      </w:pPr>
      <w:r w:rsidRPr="00452486">
        <w:rPr>
          <w:rFonts w:ascii="Times New Roman" w:eastAsia="Times New Roman" w:hAnsi="Times New Roman"/>
          <w:b/>
          <w:szCs w:val="24"/>
          <w:lang w:eastAsia="sk-SK"/>
        </w:rPr>
        <w:t>Učebné zdroje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916"/>
        <w:gridCol w:w="2977"/>
        <w:gridCol w:w="1808"/>
      </w:tblGrid>
      <w:tr w:rsidR="004C0D9E" w:rsidRPr="00452486" w:rsidTr="00FC20F2">
        <w:tc>
          <w:tcPr>
            <w:tcW w:w="23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C0D9E" w:rsidRPr="00452486" w:rsidRDefault="004C0D9E" w:rsidP="004C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b/>
                <w:szCs w:val="24"/>
                <w:lang w:eastAsia="sk-SK"/>
              </w:rPr>
              <w:t>Odborná literatúra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C0D9E" w:rsidRPr="00452486" w:rsidRDefault="004C0D9E" w:rsidP="004C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b/>
                <w:szCs w:val="24"/>
                <w:lang w:eastAsia="sk-SK"/>
              </w:rPr>
              <w:t>Učebné pomôcky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C0D9E" w:rsidRPr="00452486" w:rsidRDefault="004C0D9E" w:rsidP="004C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b/>
                <w:szCs w:val="24"/>
                <w:lang w:eastAsia="sk-SK"/>
              </w:rPr>
              <w:t>Materiálne učebné prostriedky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C0D9E" w:rsidRPr="00452486" w:rsidRDefault="004C0D9E" w:rsidP="004C0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b/>
                <w:szCs w:val="24"/>
                <w:lang w:eastAsia="sk-SK"/>
              </w:rPr>
              <w:t>Ďalšie zdroje</w:t>
            </w:r>
          </w:p>
        </w:tc>
      </w:tr>
      <w:tr w:rsidR="004C0D9E" w:rsidRPr="00452486" w:rsidTr="00FC20F2">
        <w:tc>
          <w:tcPr>
            <w:tcW w:w="2303" w:type="dxa"/>
            <w:shd w:val="clear" w:color="auto" w:fill="C2D69B" w:themeFill="accent3" w:themeFillTint="99"/>
          </w:tcPr>
          <w:p w:rsidR="004C0D9E" w:rsidRDefault="004C0D9E" w:rsidP="004C0D9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szCs w:val="24"/>
                <w:lang w:eastAsia="sk-SK"/>
              </w:rPr>
              <w:t>Metodika</w:t>
            </w:r>
          </w:p>
          <w:p w:rsidR="00A27A1C" w:rsidRPr="003744D0" w:rsidRDefault="00A27A1C" w:rsidP="00A27A1C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</w:rPr>
              <w:t>odborné publikácie k daným témam</w:t>
            </w:r>
          </w:p>
          <w:p w:rsidR="00A27A1C" w:rsidRPr="00A27A1C" w:rsidRDefault="00A27A1C" w:rsidP="004C0D9E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sk-SK"/>
              </w:rPr>
            </w:pPr>
          </w:p>
        </w:tc>
        <w:tc>
          <w:tcPr>
            <w:tcW w:w="1916" w:type="dxa"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szCs w:val="24"/>
                <w:lang w:eastAsia="sk-SK"/>
              </w:rPr>
              <w:t>CD prehrávač</w:t>
            </w:r>
          </w:p>
        </w:tc>
        <w:tc>
          <w:tcPr>
            <w:tcW w:w="2977" w:type="dxa"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szCs w:val="24"/>
                <w:lang w:eastAsia="sk-SK"/>
              </w:rPr>
              <w:t xml:space="preserve">Žinenka, lavičky, lopty, jednoduché hudobné nástroje, stužky, švihadlá, rebriny, debna, lano, pieskovisko na </w:t>
            </w:r>
            <w:r w:rsidRPr="00452486">
              <w:rPr>
                <w:rFonts w:ascii="Times New Roman" w:eastAsia="Times New Roman" w:hAnsi="Times New Roman"/>
                <w:szCs w:val="24"/>
                <w:lang w:eastAsia="sk-SK"/>
              </w:rPr>
              <w:lastRenderedPageBreak/>
              <w:t>skok do diaľky, kriketové loptičky</w:t>
            </w:r>
          </w:p>
        </w:tc>
        <w:tc>
          <w:tcPr>
            <w:tcW w:w="1808" w:type="dxa"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sk-SK"/>
              </w:rPr>
            </w:pPr>
            <w:r w:rsidRPr="00452486">
              <w:rPr>
                <w:rFonts w:ascii="Times New Roman" w:eastAsia="Times New Roman" w:hAnsi="Times New Roman"/>
                <w:szCs w:val="24"/>
                <w:lang w:eastAsia="sk-SK"/>
              </w:rPr>
              <w:lastRenderedPageBreak/>
              <w:t>Detská kniha riekaniek</w:t>
            </w:r>
          </w:p>
        </w:tc>
      </w:tr>
    </w:tbl>
    <w:p w:rsidR="004C0D9E" w:rsidRPr="00452486" w:rsidRDefault="004C0D9E" w:rsidP="004C0D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0D9E" w:rsidRPr="00452486" w:rsidRDefault="004C0D9E" w:rsidP="004C0D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0039" w:rsidRPr="00452486" w:rsidRDefault="00830039" w:rsidP="00830039">
      <w:pPr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Začlenenie prierezových tém: viď v INOVOVANOM ŠKOLSKOM VZDELÁVACOM PROGRAME PRE 1. a 2. STUPEŇ ZŠ</w:t>
      </w:r>
    </w:p>
    <w:p w:rsidR="004C0D9E" w:rsidRPr="00452486" w:rsidRDefault="004C0D9E" w:rsidP="004C0D9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4C0D9E" w:rsidRPr="00452486" w:rsidTr="00A27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452486">
              <w:rPr>
                <w:rFonts w:ascii="Times New Roman" w:eastAsia="Times New Roman" w:hAnsi="Times New Roman"/>
                <w:b/>
                <w:lang w:eastAsia="hu-HU"/>
              </w:rPr>
              <w:t>Hodnotenie žiaka</w:t>
            </w:r>
          </w:p>
        </w:tc>
      </w:tr>
      <w:tr w:rsidR="004C0D9E" w:rsidRPr="00452486" w:rsidTr="00A27A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9E" w:rsidRPr="00452486" w:rsidRDefault="004C0D9E" w:rsidP="004C0D9E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452486">
              <w:rPr>
                <w:rFonts w:ascii="Times New Roman" w:eastAsia="Times New Roman" w:hAnsi="Times New Roman"/>
                <w:lang w:eastAsia="hu-HU"/>
              </w:rPr>
              <w:t>Predmet telesná výchova  sa klasifikuje slovne . Hodnotenie  prebieha v súlade s Metodickým pokynom č. 22/2011 na hodnotenie žiakov základnej školy MŠ SR pod č. 2011-3121/ 12824:4-921 s platnosťou od 01.05.2011.</w:t>
            </w:r>
          </w:p>
        </w:tc>
      </w:tr>
    </w:tbl>
    <w:p w:rsidR="004C0D9E" w:rsidRPr="00452486" w:rsidRDefault="004C0D9E">
      <w:pPr>
        <w:rPr>
          <w:rFonts w:ascii="Times New Roman" w:hAnsi="Times New Roman"/>
        </w:rPr>
      </w:pPr>
    </w:p>
    <w:p w:rsidR="00E57013" w:rsidRPr="00FC20F2" w:rsidRDefault="00FC20F2" w:rsidP="00FC20F2">
      <w:pPr>
        <w:pStyle w:val="Nadpis2"/>
        <w:rPr>
          <w:rFonts w:ascii="Times New Roman" w:hAnsi="Times New Roman" w:cs="Times New Roman"/>
          <w:color w:val="984806" w:themeColor="accent6" w:themeShade="80"/>
        </w:rPr>
      </w:pPr>
      <w:bookmarkStart w:id="29" w:name="_Toc21459390"/>
      <w:r>
        <w:rPr>
          <w:rFonts w:ascii="Times New Roman" w:hAnsi="Times New Roman" w:cs="Times New Roman"/>
          <w:color w:val="984806" w:themeColor="accent6" w:themeShade="80"/>
        </w:rPr>
        <w:t xml:space="preserve">1.4 </w:t>
      </w:r>
      <w:r w:rsidR="00E57013" w:rsidRPr="00FC20F2">
        <w:rPr>
          <w:rFonts w:ascii="Times New Roman" w:hAnsi="Times New Roman" w:cs="Times New Roman"/>
          <w:color w:val="984806" w:themeColor="accent6" w:themeShade="80"/>
        </w:rPr>
        <w:t>VÝTVARNÁ VÝCHOVA</w:t>
      </w:r>
      <w:bookmarkEnd w:id="29"/>
      <w:r w:rsidR="00E57013" w:rsidRPr="00FC20F2">
        <w:rPr>
          <w:rFonts w:ascii="Times New Roman" w:hAnsi="Times New Roman" w:cs="Times New Roman"/>
          <w:color w:val="984806" w:themeColor="accent6" w:themeShade="80"/>
        </w:rPr>
        <w:t xml:space="preserve"> </w:t>
      </w:r>
    </w:p>
    <w:p w:rsidR="00E57013" w:rsidRPr="00452486" w:rsidRDefault="00E57013" w:rsidP="00E57013">
      <w:pPr>
        <w:pStyle w:val="Odsekzoznamu"/>
        <w:ind w:left="855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30039" w:rsidRPr="00452486" w:rsidTr="00A27A1C">
        <w:tc>
          <w:tcPr>
            <w:tcW w:w="9209" w:type="dxa"/>
            <w:shd w:val="clear" w:color="auto" w:fill="C2D69B" w:themeFill="accent3" w:themeFillTint="99"/>
          </w:tcPr>
          <w:p w:rsidR="00830039" w:rsidRPr="00452486" w:rsidRDefault="00830039" w:rsidP="00816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VYUČOV</w:t>
            </w:r>
            <w:r w:rsidR="00A27A1C">
              <w:rPr>
                <w:rFonts w:ascii="Times New Roman" w:hAnsi="Times New Roman"/>
                <w:b/>
              </w:rPr>
              <w:t>ACÍ PREDMET     VÝTVARNÁ VÝCHOVA</w:t>
            </w:r>
          </w:p>
        </w:tc>
      </w:tr>
    </w:tbl>
    <w:p w:rsidR="00830039" w:rsidRPr="00452486" w:rsidRDefault="00830039" w:rsidP="0083003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0039" w:rsidRPr="00452486" w:rsidTr="008164BB">
        <w:tc>
          <w:tcPr>
            <w:tcW w:w="9062" w:type="dxa"/>
            <w:shd w:val="clear" w:color="auto" w:fill="E7E6E6"/>
          </w:tcPr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Názov predmetu: Výtvarná výchova</w:t>
            </w:r>
          </w:p>
        </w:tc>
      </w:tr>
      <w:tr w:rsidR="00830039" w:rsidRPr="00452486" w:rsidTr="00A27A1C">
        <w:tc>
          <w:tcPr>
            <w:tcW w:w="9062" w:type="dxa"/>
            <w:shd w:val="clear" w:color="auto" w:fill="C2D69B" w:themeFill="accent3" w:themeFillTint="99"/>
          </w:tcPr>
          <w:p w:rsidR="00830039" w:rsidRPr="00452486" w:rsidRDefault="00A27A1C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Časový rozsah výučby spolu: 2 hodiny týždenne, spolu 66 hodín</w:t>
            </w:r>
          </w:p>
        </w:tc>
      </w:tr>
      <w:tr w:rsidR="00830039" w:rsidRPr="00452486" w:rsidTr="008164BB">
        <w:tc>
          <w:tcPr>
            <w:tcW w:w="9062" w:type="dxa"/>
            <w:shd w:val="clear" w:color="auto" w:fill="E7E6E6"/>
          </w:tcPr>
          <w:p w:rsidR="00830039" w:rsidRPr="00452486" w:rsidRDefault="00A27A1C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Ročník: druhý</w:t>
            </w:r>
          </w:p>
        </w:tc>
      </w:tr>
      <w:tr w:rsidR="00830039" w:rsidRPr="00452486" w:rsidTr="00A27A1C">
        <w:tc>
          <w:tcPr>
            <w:tcW w:w="9062" w:type="dxa"/>
            <w:shd w:val="clear" w:color="auto" w:fill="C2D69B" w:themeFill="accent3" w:themeFillTint="99"/>
          </w:tcPr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Škola:</w:t>
            </w:r>
            <w:r w:rsidRPr="00452486">
              <w:rPr>
                <w:rFonts w:ascii="Times New Roman" w:hAnsi="Times New Roman"/>
              </w:rPr>
              <w:t xml:space="preserve"> Základná </w:t>
            </w:r>
            <w:r w:rsidR="00A27A1C">
              <w:rPr>
                <w:rFonts w:ascii="Times New Roman" w:hAnsi="Times New Roman"/>
              </w:rPr>
              <w:t xml:space="preserve">škola, Námestie </w:t>
            </w:r>
            <w:proofErr w:type="spellStart"/>
            <w:r w:rsidR="00A27A1C">
              <w:rPr>
                <w:rFonts w:ascii="Times New Roman" w:hAnsi="Times New Roman"/>
              </w:rPr>
              <w:t>A.H.Škultétyho</w:t>
            </w:r>
            <w:proofErr w:type="spellEnd"/>
            <w:r w:rsidR="00A27A1C">
              <w:rPr>
                <w:rFonts w:ascii="Times New Roman" w:hAnsi="Times New Roman"/>
              </w:rPr>
              <w:t xml:space="preserve"> 9, Veľký Krtíš</w:t>
            </w:r>
          </w:p>
        </w:tc>
      </w:tr>
      <w:tr w:rsidR="00830039" w:rsidRPr="00452486" w:rsidTr="008164BB">
        <w:tc>
          <w:tcPr>
            <w:tcW w:w="9062" w:type="dxa"/>
            <w:shd w:val="clear" w:color="auto" w:fill="E7E6E6"/>
          </w:tcPr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Vyučovací jazyk:</w:t>
            </w:r>
            <w:r w:rsidRPr="00452486">
              <w:rPr>
                <w:rFonts w:ascii="Times New Roman" w:hAnsi="Times New Roman"/>
              </w:rPr>
              <w:t xml:space="preserve"> slovenský</w:t>
            </w:r>
          </w:p>
        </w:tc>
      </w:tr>
      <w:tr w:rsidR="00830039" w:rsidRPr="00452486" w:rsidTr="00A27A1C">
        <w:tc>
          <w:tcPr>
            <w:tcW w:w="9062" w:type="dxa"/>
            <w:shd w:val="clear" w:color="auto" w:fill="C2D69B" w:themeFill="accent3" w:themeFillTint="99"/>
          </w:tcPr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Stupeň vzdelania:</w:t>
            </w:r>
            <w:r w:rsidRPr="00452486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830039" w:rsidRPr="00452486" w:rsidRDefault="00830039" w:rsidP="00830039">
      <w:pPr>
        <w:rPr>
          <w:rFonts w:ascii="Times New Roman" w:hAnsi="Times New Roman"/>
        </w:rPr>
      </w:pPr>
    </w:p>
    <w:p w:rsidR="00830039" w:rsidRPr="00452486" w:rsidRDefault="00830039" w:rsidP="008300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 xml:space="preserve">Charakteristika predmetu: </w:t>
      </w:r>
    </w:p>
    <w:p w:rsidR="00830039" w:rsidRPr="00452486" w:rsidRDefault="00830039" w:rsidP="008300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30039" w:rsidRPr="00A27A1C" w:rsidRDefault="00A27A1C" w:rsidP="00A27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27A1C">
        <w:rPr>
          <w:rFonts w:ascii="Times New Roman" w:hAnsi="Times New Roman"/>
        </w:rPr>
        <w:t xml:space="preserve">Výtvarná výchova v primárnom vzdelávaní vychádza zo spontánneho detského prejavu. Žiaci prostredníctvom výtvarných činností, hravou formou spoznávajú vyjadrovacie prostriedky vizuálnych umení (kresby, maľby, plastiky). Formou výtvarných činností (kreslenia, maľovania, priestorového a objektového vytvárania) sa stretávajú so svetom navrhovania dizajnu, architektúry, fotografie, videa a filmu. Aktívnu prácu s materiálom a nástrojmi nie je možné nahradiť formou pracovných zošitov – všetky ostatné didaktické formy, ako používanie učebnice, edukačných materiálov, premietanie filmov a pod. sú len doplnkovými aktivitami (v rámci motivácie alebo následných ukážok). Výtvarná výchova zahrňuje aj prácu s vizuálnymi prostriedkami prostredníctvom počítača. Od žiakov očakávame najmä uplatnenie jeho predstavivosti a fantázie; nie napĺňanie dopredu očakávaných výsledkov. Výtvarná výchova je založená na tvorivosti žiaka – na rozvíjaní jeho vlastných nápadov a koncepcií. Zručnosti (ovládanie nástrojov a techník) sú podriadené tvorivosti – prednosť má vymýšľanie, od námetu až po realizáciu formy. Očakávané sú vlastné riešenia žiakov, nie presné plnenie úloh. Výtvarná výchova obsahuje aj prvky, ktoré ju prepájajú s inými vyučovacími predmetmi, napr. s pracovným vyučovaním (zručnosti v ovládaní nástrojov a v spracovaní materiálov), s hudobnou výchovou (tvorivé reagovanie na zvukové podnety), prírodovedou a vlastivedou (reakcie na prostredie, prírodné javy, históriu a pod.), s IKT, s matematikou (porovnávanie, mierka, počet a pod.) s geometriou (tvar). Niektoré témy je možné, podľa uváženia učiteľa prepájať s témami týchto predmetov. Žiaci sú veku prístupnou formou uvádzaní do znalosti súčasného umeleckého vyjadrovania sveta, do súčasnej vizuálnej kultúry i kultúrnej tradície. Získavajú dôležité kompetencie </w:t>
      </w:r>
      <w:r w:rsidRPr="00A27A1C">
        <w:rPr>
          <w:rFonts w:ascii="Times New Roman" w:hAnsi="Times New Roman"/>
        </w:rPr>
        <w:lastRenderedPageBreak/>
        <w:t>porozumenia svetu, ktorý je ich každodennou skúsenosťou.</w:t>
      </w:r>
    </w:p>
    <w:p w:rsidR="00830039" w:rsidRDefault="00A27A1C" w:rsidP="00830039">
      <w:pPr>
        <w:tabs>
          <w:tab w:val="left" w:pos="276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Hlavný cieľ predmetu:</w:t>
      </w:r>
    </w:p>
    <w:p w:rsidR="00A27A1C" w:rsidRPr="00A27A1C" w:rsidRDefault="00A27A1C" w:rsidP="00830039">
      <w:pPr>
        <w:tabs>
          <w:tab w:val="left" w:pos="2760"/>
        </w:tabs>
        <w:spacing w:after="0" w:line="240" w:lineRule="auto"/>
        <w:rPr>
          <w:rFonts w:ascii="Times New Roman" w:hAnsi="Times New Roman"/>
          <w:b/>
        </w:rPr>
      </w:pPr>
      <w:r w:rsidRPr="00A27A1C">
        <w:rPr>
          <w:rFonts w:ascii="Times New Roman" w:hAnsi="Times New Roman"/>
        </w:rPr>
        <w:t>Žiaci v nadväznosti na detský výtvarný prejav</w:t>
      </w:r>
      <w:r>
        <w:t xml:space="preserve"> rozvíjajú svoju vizuálnu kultúru na úrovni poznania i </w:t>
      </w:r>
      <w:r w:rsidRPr="00A27A1C">
        <w:rPr>
          <w:rFonts w:ascii="Times New Roman" w:hAnsi="Times New Roman"/>
        </w:rPr>
        <w:t>vyjadrovania.</w:t>
      </w:r>
    </w:p>
    <w:p w:rsidR="00830039" w:rsidRPr="00452486" w:rsidRDefault="00830039" w:rsidP="008300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830039" w:rsidRPr="00452486" w:rsidRDefault="00830039" w:rsidP="008300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5"/>
        <w:gridCol w:w="32"/>
      </w:tblGrid>
      <w:tr w:rsidR="00830039" w:rsidRPr="00452486" w:rsidTr="002859F1">
        <w:trPr>
          <w:gridAfter w:val="1"/>
          <w:wAfter w:w="32" w:type="dxa"/>
        </w:trPr>
        <w:tc>
          <w:tcPr>
            <w:tcW w:w="534" w:type="dxa"/>
            <w:shd w:val="clear" w:color="auto" w:fill="C2D69B" w:themeFill="accent3" w:themeFillTint="99"/>
          </w:tcPr>
          <w:p w:rsidR="00830039" w:rsidRPr="00452486" w:rsidRDefault="00830039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5" w:type="dxa"/>
            <w:shd w:val="clear" w:color="auto" w:fill="C2D69B" w:themeFill="accent3" w:themeFillTint="99"/>
          </w:tcPr>
          <w:p w:rsidR="00830039" w:rsidRPr="00452486" w:rsidRDefault="00830039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Ciele vyučovania</w:t>
            </w:r>
          </w:p>
        </w:tc>
      </w:tr>
      <w:tr w:rsidR="00830039" w:rsidRPr="00452486" w:rsidTr="002859F1">
        <w:tc>
          <w:tcPr>
            <w:tcW w:w="534" w:type="dxa"/>
            <w:shd w:val="clear" w:color="auto" w:fill="C2D69B" w:themeFill="accent3" w:themeFillTint="99"/>
          </w:tcPr>
          <w:p w:rsidR="00830039" w:rsidRPr="00452486" w:rsidRDefault="00830039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17" w:type="dxa"/>
            <w:gridSpan w:val="2"/>
            <w:shd w:val="clear" w:color="auto" w:fill="FFFFFF"/>
          </w:tcPr>
          <w:p w:rsidR="00830039" w:rsidRPr="002859F1" w:rsidRDefault="002859F1" w:rsidP="0028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2859F1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Žiaci :</w:t>
            </w:r>
          </w:p>
          <w:p w:rsidR="002859F1" w:rsidRDefault="002859F1" w:rsidP="0028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859F1">
              <w:rPr>
                <w:rFonts w:ascii="Times New Roman" w:hAnsi="Times New Roman"/>
              </w:rPr>
              <w:sym w:font="Symbol" w:char="F0B7"/>
            </w:r>
            <w:r w:rsidRPr="002859F1">
              <w:rPr>
                <w:rFonts w:ascii="Times New Roman" w:hAnsi="Times New Roman"/>
              </w:rPr>
              <w:t xml:space="preserve"> rozvíjajú svoju predstavivosť a fantáziu, </w:t>
            </w:r>
          </w:p>
          <w:p w:rsidR="002859F1" w:rsidRDefault="002859F1" w:rsidP="0028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859F1">
              <w:rPr>
                <w:rFonts w:ascii="Times New Roman" w:hAnsi="Times New Roman"/>
              </w:rPr>
              <w:sym w:font="Symbol" w:char="F0B7"/>
            </w:r>
            <w:r w:rsidRPr="002859F1">
              <w:rPr>
                <w:rFonts w:ascii="Times New Roman" w:hAnsi="Times New Roman"/>
              </w:rPr>
              <w:t xml:space="preserve"> rozvíjajú si pozorovacie schopnosti, </w:t>
            </w:r>
          </w:p>
          <w:p w:rsidR="002859F1" w:rsidRDefault="002859F1" w:rsidP="0028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859F1">
              <w:rPr>
                <w:rFonts w:ascii="Times New Roman" w:hAnsi="Times New Roman"/>
              </w:rPr>
              <w:sym w:font="Symbol" w:char="F0B7"/>
            </w:r>
            <w:r w:rsidRPr="002859F1">
              <w:rPr>
                <w:rFonts w:ascii="Times New Roman" w:hAnsi="Times New Roman"/>
              </w:rPr>
              <w:t xml:space="preserve"> spoznávajú základné prostriedky výtvarného vyjadrovania, </w:t>
            </w:r>
          </w:p>
          <w:p w:rsidR="002859F1" w:rsidRDefault="002859F1" w:rsidP="0028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859F1">
              <w:rPr>
                <w:rFonts w:ascii="Times New Roman" w:hAnsi="Times New Roman"/>
              </w:rPr>
              <w:sym w:font="Symbol" w:char="F0B7"/>
            </w:r>
            <w:r w:rsidRPr="002859F1">
              <w:rPr>
                <w:rFonts w:ascii="Times New Roman" w:hAnsi="Times New Roman"/>
              </w:rPr>
              <w:t xml:space="preserve"> rozvíjajú tvorbu vlastných myšlienkových konceptov a ich formálnu a technickú realizáciu, </w:t>
            </w:r>
          </w:p>
          <w:p w:rsidR="002859F1" w:rsidRDefault="002859F1" w:rsidP="0028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859F1">
              <w:rPr>
                <w:rFonts w:ascii="Times New Roman" w:hAnsi="Times New Roman"/>
              </w:rPr>
              <w:sym w:font="Symbol" w:char="F0B7"/>
            </w:r>
            <w:r w:rsidRPr="002859F1">
              <w:rPr>
                <w:rFonts w:ascii="Times New Roman" w:hAnsi="Times New Roman"/>
              </w:rPr>
              <w:t xml:space="preserve"> osvojujú si základné zručnosti pri práci s nástrojmi a materiálmi, </w:t>
            </w:r>
          </w:p>
          <w:p w:rsidR="002859F1" w:rsidRDefault="002859F1" w:rsidP="0028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859F1">
              <w:rPr>
                <w:rFonts w:ascii="Times New Roman" w:hAnsi="Times New Roman"/>
              </w:rPr>
              <w:sym w:font="Symbol" w:char="F0B7"/>
            </w:r>
            <w:r w:rsidRPr="002859F1">
              <w:rPr>
                <w:rFonts w:ascii="Times New Roman" w:hAnsi="Times New Roman"/>
              </w:rPr>
              <w:t xml:space="preserve"> poznávajú umelecké diela a svoj zážitok z nich výtvarne vyjadrujú,</w:t>
            </w:r>
          </w:p>
          <w:p w:rsidR="002859F1" w:rsidRPr="002859F1" w:rsidRDefault="002859F1" w:rsidP="0028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859F1">
              <w:rPr>
                <w:rFonts w:ascii="Times New Roman" w:hAnsi="Times New Roman"/>
              </w:rPr>
              <w:t xml:space="preserve"> </w:t>
            </w:r>
            <w:r w:rsidRPr="002859F1">
              <w:rPr>
                <w:rFonts w:ascii="Times New Roman" w:hAnsi="Times New Roman"/>
              </w:rPr>
              <w:sym w:font="Symbol" w:char="F0B7"/>
            </w:r>
            <w:r w:rsidRPr="002859F1">
              <w:rPr>
                <w:rFonts w:ascii="Times New Roman" w:hAnsi="Times New Roman"/>
              </w:rPr>
              <w:t xml:space="preserve"> osvojujú si základné kultúrne postoje.</w:t>
            </w:r>
          </w:p>
        </w:tc>
      </w:tr>
    </w:tbl>
    <w:p w:rsidR="00830039" w:rsidRPr="00452486" w:rsidRDefault="00830039" w:rsidP="00830039">
      <w:pPr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24"/>
        <w:gridCol w:w="1407"/>
      </w:tblGrid>
      <w:tr w:rsidR="00830039" w:rsidRPr="00452486" w:rsidTr="002859F1">
        <w:tc>
          <w:tcPr>
            <w:tcW w:w="565" w:type="dxa"/>
            <w:shd w:val="clear" w:color="auto" w:fill="C2D69B" w:themeFill="accent3" w:themeFillTint="99"/>
          </w:tcPr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4" w:type="dxa"/>
            <w:shd w:val="clear" w:color="auto" w:fill="C2D69B" w:themeFill="accent3" w:themeFillTint="99"/>
          </w:tcPr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Tematické celky</w:t>
            </w:r>
          </w:p>
        </w:tc>
        <w:tc>
          <w:tcPr>
            <w:tcW w:w="1407" w:type="dxa"/>
            <w:shd w:val="clear" w:color="auto" w:fill="C2D69B" w:themeFill="accent3" w:themeFillTint="99"/>
          </w:tcPr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Počet hodín</w:t>
            </w:r>
          </w:p>
        </w:tc>
      </w:tr>
      <w:tr w:rsidR="00830039" w:rsidRPr="00452486" w:rsidTr="002859F1">
        <w:tc>
          <w:tcPr>
            <w:tcW w:w="565" w:type="dxa"/>
            <w:shd w:val="clear" w:color="auto" w:fill="C2D69B" w:themeFill="accent3" w:themeFillTint="99"/>
          </w:tcPr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124" w:type="dxa"/>
          </w:tcPr>
          <w:p w:rsidR="00830039" w:rsidRPr="002859F1" w:rsidRDefault="002859F1" w:rsidP="008164BB">
            <w:pPr>
              <w:pStyle w:val="Default"/>
              <w:rPr>
                <w:sz w:val="22"/>
                <w:szCs w:val="20"/>
              </w:rPr>
            </w:pPr>
            <w:r w:rsidRPr="002859F1">
              <w:rPr>
                <w:bCs/>
                <w:sz w:val="22"/>
                <w:szCs w:val="20"/>
              </w:rPr>
              <w:t>Výtvarné</w:t>
            </w:r>
            <w:r w:rsidR="00830039" w:rsidRPr="002859F1">
              <w:rPr>
                <w:bCs/>
                <w:sz w:val="22"/>
                <w:szCs w:val="20"/>
              </w:rPr>
              <w:t xml:space="preserve"> vyjadrovacie prostriedky </w:t>
            </w:r>
          </w:p>
        </w:tc>
        <w:tc>
          <w:tcPr>
            <w:tcW w:w="1407" w:type="dxa"/>
          </w:tcPr>
          <w:p w:rsidR="00830039" w:rsidRPr="00CA391E" w:rsidRDefault="00CA391E" w:rsidP="00816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91E">
              <w:rPr>
                <w:rFonts w:ascii="Times New Roman" w:hAnsi="Times New Roman"/>
                <w:b/>
              </w:rPr>
              <w:t>4</w:t>
            </w:r>
          </w:p>
        </w:tc>
      </w:tr>
      <w:tr w:rsidR="00830039" w:rsidRPr="00452486" w:rsidTr="002859F1">
        <w:tc>
          <w:tcPr>
            <w:tcW w:w="565" w:type="dxa"/>
            <w:shd w:val="clear" w:color="auto" w:fill="C2D69B" w:themeFill="accent3" w:themeFillTint="99"/>
          </w:tcPr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124" w:type="dxa"/>
          </w:tcPr>
          <w:p w:rsidR="00830039" w:rsidRPr="002859F1" w:rsidRDefault="002859F1" w:rsidP="008164BB">
            <w:pPr>
              <w:pStyle w:val="Default"/>
              <w:rPr>
                <w:sz w:val="22"/>
                <w:szCs w:val="20"/>
              </w:rPr>
            </w:pPr>
            <w:r w:rsidRPr="002859F1">
              <w:rPr>
                <w:bCs/>
                <w:sz w:val="22"/>
                <w:szCs w:val="20"/>
              </w:rPr>
              <w:t>Rozvoj fantázie a </w:t>
            </w:r>
            <w:proofErr w:type="spellStart"/>
            <w:r w:rsidRPr="002859F1">
              <w:rPr>
                <w:bCs/>
                <w:sz w:val="22"/>
                <w:szCs w:val="20"/>
              </w:rPr>
              <w:t>syestetické</w:t>
            </w:r>
            <w:proofErr w:type="spellEnd"/>
            <w:r w:rsidRPr="002859F1">
              <w:rPr>
                <w:bCs/>
                <w:sz w:val="22"/>
                <w:szCs w:val="20"/>
              </w:rPr>
              <w:t xml:space="preserve"> podnety</w:t>
            </w:r>
          </w:p>
        </w:tc>
        <w:tc>
          <w:tcPr>
            <w:tcW w:w="1407" w:type="dxa"/>
          </w:tcPr>
          <w:p w:rsidR="00830039" w:rsidRPr="00CA391E" w:rsidRDefault="00CA391E" w:rsidP="00816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91E">
              <w:rPr>
                <w:rFonts w:ascii="Times New Roman" w:hAnsi="Times New Roman"/>
                <w:b/>
              </w:rPr>
              <w:t>5</w:t>
            </w:r>
          </w:p>
        </w:tc>
      </w:tr>
      <w:tr w:rsidR="002859F1" w:rsidRPr="00452486" w:rsidTr="002859F1">
        <w:tc>
          <w:tcPr>
            <w:tcW w:w="565" w:type="dxa"/>
            <w:shd w:val="clear" w:color="auto" w:fill="C2D69B" w:themeFill="accent3" w:themeFillTint="99"/>
          </w:tcPr>
          <w:p w:rsidR="002859F1" w:rsidRPr="00452486" w:rsidRDefault="002859F1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124" w:type="dxa"/>
          </w:tcPr>
          <w:p w:rsidR="002859F1" w:rsidRPr="002859F1" w:rsidRDefault="002859F1" w:rsidP="008164BB">
            <w:pPr>
              <w:pStyle w:val="Default"/>
              <w:rPr>
                <w:bCs/>
                <w:sz w:val="22"/>
                <w:szCs w:val="20"/>
              </w:rPr>
            </w:pPr>
            <w:r w:rsidRPr="002859F1">
              <w:rPr>
                <w:bCs/>
                <w:sz w:val="22"/>
                <w:szCs w:val="20"/>
              </w:rPr>
              <w:t>Podnety moderného výtvarného umenia</w:t>
            </w:r>
          </w:p>
        </w:tc>
        <w:tc>
          <w:tcPr>
            <w:tcW w:w="1407" w:type="dxa"/>
          </w:tcPr>
          <w:p w:rsidR="002859F1" w:rsidRPr="00CA391E" w:rsidRDefault="00CA391E" w:rsidP="00816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91E">
              <w:rPr>
                <w:rFonts w:ascii="Times New Roman" w:hAnsi="Times New Roman"/>
                <w:b/>
              </w:rPr>
              <w:t>2</w:t>
            </w:r>
          </w:p>
        </w:tc>
      </w:tr>
      <w:tr w:rsidR="002859F1" w:rsidRPr="00452486" w:rsidTr="002859F1">
        <w:tc>
          <w:tcPr>
            <w:tcW w:w="565" w:type="dxa"/>
            <w:shd w:val="clear" w:color="auto" w:fill="C2D69B" w:themeFill="accent3" w:themeFillTint="99"/>
          </w:tcPr>
          <w:p w:rsidR="002859F1" w:rsidRPr="00452486" w:rsidRDefault="002859F1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124" w:type="dxa"/>
          </w:tcPr>
          <w:p w:rsidR="002859F1" w:rsidRPr="002859F1" w:rsidRDefault="002859F1" w:rsidP="008164BB">
            <w:pPr>
              <w:pStyle w:val="Default"/>
              <w:rPr>
                <w:bCs/>
                <w:sz w:val="22"/>
                <w:szCs w:val="20"/>
              </w:rPr>
            </w:pPr>
            <w:r w:rsidRPr="002859F1">
              <w:rPr>
                <w:bCs/>
                <w:sz w:val="22"/>
                <w:szCs w:val="20"/>
              </w:rPr>
              <w:t>Výtvarné činnosti inšpirované dejinami umenia</w:t>
            </w:r>
          </w:p>
        </w:tc>
        <w:tc>
          <w:tcPr>
            <w:tcW w:w="1407" w:type="dxa"/>
          </w:tcPr>
          <w:p w:rsidR="002859F1" w:rsidRPr="00CA391E" w:rsidRDefault="00CA391E" w:rsidP="00816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91E">
              <w:rPr>
                <w:rFonts w:ascii="Times New Roman" w:hAnsi="Times New Roman"/>
                <w:b/>
              </w:rPr>
              <w:t>3</w:t>
            </w:r>
          </w:p>
        </w:tc>
      </w:tr>
      <w:tr w:rsidR="002859F1" w:rsidRPr="00452486" w:rsidTr="002859F1">
        <w:tc>
          <w:tcPr>
            <w:tcW w:w="565" w:type="dxa"/>
            <w:shd w:val="clear" w:color="auto" w:fill="C2D69B" w:themeFill="accent3" w:themeFillTint="99"/>
          </w:tcPr>
          <w:p w:rsidR="002859F1" w:rsidRPr="00452486" w:rsidRDefault="002859F1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124" w:type="dxa"/>
          </w:tcPr>
          <w:p w:rsidR="002859F1" w:rsidRPr="002859F1" w:rsidRDefault="002859F1" w:rsidP="008164BB">
            <w:pPr>
              <w:pStyle w:val="Default"/>
              <w:rPr>
                <w:bCs/>
                <w:sz w:val="22"/>
                <w:szCs w:val="20"/>
              </w:rPr>
            </w:pPr>
            <w:r w:rsidRPr="002859F1">
              <w:rPr>
                <w:bCs/>
                <w:sz w:val="22"/>
                <w:szCs w:val="20"/>
              </w:rPr>
              <w:t>Škola v galérií</w:t>
            </w:r>
          </w:p>
        </w:tc>
        <w:tc>
          <w:tcPr>
            <w:tcW w:w="1407" w:type="dxa"/>
          </w:tcPr>
          <w:p w:rsidR="002859F1" w:rsidRPr="00CA391E" w:rsidRDefault="00CA391E" w:rsidP="00816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91E">
              <w:rPr>
                <w:rFonts w:ascii="Times New Roman" w:hAnsi="Times New Roman"/>
                <w:b/>
              </w:rPr>
              <w:t>3</w:t>
            </w:r>
          </w:p>
        </w:tc>
      </w:tr>
      <w:tr w:rsidR="002859F1" w:rsidRPr="00452486" w:rsidTr="002859F1">
        <w:tc>
          <w:tcPr>
            <w:tcW w:w="565" w:type="dxa"/>
            <w:shd w:val="clear" w:color="auto" w:fill="C2D69B" w:themeFill="accent3" w:themeFillTint="99"/>
          </w:tcPr>
          <w:p w:rsidR="002859F1" w:rsidRPr="00452486" w:rsidRDefault="002859F1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124" w:type="dxa"/>
          </w:tcPr>
          <w:p w:rsidR="002859F1" w:rsidRPr="002859F1" w:rsidRDefault="002859F1" w:rsidP="008164BB">
            <w:pPr>
              <w:pStyle w:val="Default"/>
              <w:rPr>
                <w:bCs/>
                <w:sz w:val="22"/>
                <w:szCs w:val="20"/>
              </w:rPr>
            </w:pPr>
            <w:r w:rsidRPr="002859F1">
              <w:rPr>
                <w:bCs/>
                <w:sz w:val="22"/>
                <w:szCs w:val="20"/>
              </w:rPr>
              <w:t>Podnety architektúry</w:t>
            </w:r>
          </w:p>
        </w:tc>
        <w:tc>
          <w:tcPr>
            <w:tcW w:w="1407" w:type="dxa"/>
          </w:tcPr>
          <w:p w:rsidR="002859F1" w:rsidRPr="00CA391E" w:rsidRDefault="00CA391E" w:rsidP="00816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91E">
              <w:rPr>
                <w:rFonts w:ascii="Times New Roman" w:hAnsi="Times New Roman"/>
                <w:b/>
              </w:rPr>
              <w:t>3</w:t>
            </w:r>
          </w:p>
        </w:tc>
      </w:tr>
      <w:tr w:rsidR="002859F1" w:rsidRPr="00452486" w:rsidTr="002859F1">
        <w:tc>
          <w:tcPr>
            <w:tcW w:w="565" w:type="dxa"/>
            <w:shd w:val="clear" w:color="auto" w:fill="C2D69B" w:themeFill="accent3" w:themeFillTint="99"/>
          </w:tcPr>
          <w:p w:rsidR="002859F1" w:rsidRPr="00452486" w:rsidRDefault="002859F1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124" w:type="dxa"/>
          </w:tcPr>
          <w:p w:rsidR="002859F1" w:rsidRPr="002859F1" w:rsidRDefault="002859F1" w:rsidP="008164BB">
            <w:pPr>
              <w:pStyle w:val="Default"/>
              <w:rPr>
                <w:bCs/>
                <w:sz w:val="22"/>
                <w:szCs w:val="20"/>
              </w:rPr>
            </w:pPr>
            <w:r w:rsidRPr="002859F1">
              <w:rPr>
                <w:bCs/>
                <w:sz w:val="22"/>
                <w:szCs w:val="20"/>
              </w:rPr>
              <w:t>Podnety fotografie</w:t>
            </w:r>
          </w:p>
        </w:tc>
        <w:tc>
          <w:tcPr>
            <w:tcW w:w="1407" w:type="dxa"/>
          </w:tcPr>
          <w:p w:rsidR="002859F1" w:rsidRPr="00CA391E" w:rsidRDefault="00CA391E" w:rsidP="00816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91E">
              <w:rPr>
                <w:rFonts w:ascii="Times New Roman" w:hAnsi="Times New Roman"/>
                <w:b/>
              </w:rPr>
              <w:t>3</w:t>
            </w:r>
          </w:p>
        </w:tc>
      </w:tr>
      <w:tr w:rsidR="002859F1" w:rsidRPr="00452486" w:rsidTr="002859F1">
        <w:tc>
          <w:tcPr>
            <w:tcW w:w="565" w:type="dxa"/>
            <w:shd w:val="clear" w:color="auto" w:fill="C2D69B" w:themeFill="accent3" w:themeFillTint="99"/>
          </w:tcPr>
          <w:p w:rsidR="002859F1" w:rsidRPr="00452486" w:rsidRDefault="002859F1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124" w:type="dxa"/>
          </w:tcPr>
          <w:p w:rsidR="002859F1" w:rsidRPr="002859F1" w:rsidRDefault="002859F1" w:rsidP="008164BB">
            <w:pPr>
              <w:pStyle w:val="Default"/>
              <w:rPr>
                <w:bCs/>
                <w:sz w:val="22"/>
                <w:szCs w:val="20"/>
              </w:rPr>
            </w:pPr>
            <w:r w:rsidRPr="002859F1">
              <w:rPr>
                <w:bCs/>
                <w:sz w:val="22"/>
                <w:szCs w:val="20"/>
              </w:rPr>
              <w:t>Podnety videa a filmu</w:t>
            </w:r>
          </w:p>
        </w:tc>
        <w:tc>
          <w:tcPr>
            <w:tcW w:w="1407" w:type="dxa"/>
          </w:tcPr>
          <w:p w:rsidR="002859F1" w:rsidRPr="00CA391E" w:rsidRDefault="00CA391E" w:rsidP="00816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91E">
              <w:rPr>
                <w:rFonts w:ascii="Times New Roman" w:hAnsi="Times New Roman"/>
                <w:b/>
              </w:rPr>
              <w:t>3</w:t>
            </w:r>
          </w:p>
        </w:tc>
      </w:tr>
      <w:tr w:rsidR="002859F1" w:rsidRPr="00452486" w:rsidTr="002859F1">
        <w:tc>
          <w:tcPr>
            <w:tcW w:w="565" w:type="dxa"/>
            <w:shd w:val="clear" w:color="auto" w:fill="C2D69B" w:themeFill="accent3" w:themeFillTint="99"/>
          </w:tcPr>
          <w:p w:rsidR="002859F1" w:rsidRPr="00452486" w:rsidRDefault="002859F1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124" w:type="dxa"/>
          </w:tcPr>
          <w:p w:rsidR="002859F1" w:rsidRPr="002859F1" w:rsidRDefault="002859F1" w:rsidP="008164BB">
            <w:pPr>
              <w:pStyle w:val="Default"/>
              <w:rPr>
                <w:bCs/>
                <w:sz w:val="22"/>
                <w:szCs w:val="20"/>
              </w:rPr>
            </w:pPr>
            <w:r w:rsidRPr="002859F1">
              <w:rPr>
                <w:bCs/>
                <w:sz w:val="22"/>
                <w:szCs w:val="20"/>
              </w:rPr>
              <w:t>Elektronické médiá</w:t>
            </w:r>
          </w:p>
        </w:tc>
        <w:tc>
          <w:tcPr>
            <w:tcW w:w="1407" w:type="dxa"/>
          </w:tcPr>
          <w:p w:rsidR="002859F1" w:rsidRPr="00CA391E" w:rsidRDefault="00CA391E" w:rsidP="00816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91E">
              <w:rPr>
                <w:rFonts w:ascii="Times New Roman" w:hAnsi="Times New Roman"/>
                <w:b/>
              </w:rPr>
              <w:t>3</w:t>
            </w:r>
          </w:p>
        </w:tc>
      </w:tr>
      <w:tr w:rsidR="002859F1" w:rsidRPr="00452486" w:rsidTr="002859F1">
        <w:tc>
          <w:tcPr>
            <w:tcW w:w="565" w:type="dxa"/>
            <w:shd w:val="clear" w:color="auto" w:fill="C2D69B" w:themeFill="accent3" w:themeFillTint="99"/>
          </w:tcPr>
          <w:p w:rsidR="002859F1" w:rsidRPr="00452486" w:rsidRDefault="002859F1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124" w:type="dxa"/>
          </w:tcPr>
          <w:p w:rsidR="002859F1" w:rsidRPr="002859F1" w:rsidRDefault="002859F1" w:rsidP="008164BB">
            <w:pPr>
              <w:pStyle w:val="Default"/>
              <w:rPr>
                <w:bCs/>
                <w:sz w:val="22"/>
                <w:szCs w:val="20"/>
              </w:rPr>
            </w:pPr>
            <w:r w:rsidRPr="002859F1">
              <w:rPr>
                <w:bCs/>
                <w:sz w:val="22"/>
                <w:szCs w:val="20"/>
              </w:rPr>
              <w:t>Podnety dizajnu a remesiel</w:t>
            </w:r>
          </w:p>
        </w:tc>
        <w:tc>
          <w:tcPr>
            <w:tcW w:w="1407" w:type="dxa"/>
          </w:tcPr>
          <w:p w:rsidR="002859F1" w:rsidRPr="00CA391E" w:rsidRDefault="00CA391E" w:rsidP="00816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91E">
              <w:rPr>
                <w:rFonts w:ascii="Times New Roman" w:hAnsi="Times New Roman"/>
                <w:b/>
              </w:rPr>
              <w:t>2</w:t>
            </w:r>
          </w:p>
        </w:tc>
      </w:tr>
      <w:tr w:rsidR="002859F1" w:rsidRPr="00452486" w:rsidTr="002859F1">
        <w:tc>
          <w:tcPr>
            <w:tcW w:w="565" w:type="dxa"/>
            <w:shd w:val="clear" w:color="auto" w:fill="C2D69B" w:themeFill="accent3" w:themeFillTint="99"/>
          </w:tcPr>
          <w:p w:rsidR="002859F1" w:rsidRPr="00452486" w:rsidRDefault="002859F1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124" w:type="dxa"/>
          </w:tcPr>
          <w:p w:rsidR="002859F1" w:rsidRPr="002859F1" w:rsidRDefault="002859F1" w:rsidP="008164BB">
            <w:pPr>
              <w:pStyle w:val="Default"/>
              <w:rPr>
                <w:bCs/>
                <w:sz w:val="22"/>
                <w:szCs w:val="20"/>
              </w:rPr>
            </w:pPr>
            <w:r w:rsidRPr="002859F1">
              <w:rPr>
                <w:bCs/>
                <w:sz w:val="22"/>
                <w:szCs w:val="20"/>
              </w:rPr>
              <w:t>Podnety poznávania sveta</w:t>
            </w:r>
          </w:p>
        </w:tc>
        <w:tc>
          <w:tcPr>
            <w:tcW w:w="1407" w:type="dxa"/>
          </w:tcPr>
          <w:p w:rsidR="002859F1" w:rsidRPr="00CA391E" w:rsidRDefault="00CA391E" w:rsidP="00816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91E">
              <w:rPr>
                <w:rFonts w:ascii="Times New Roman" w:hAnsi="Times New Roman"/>
                <w:b/>
              </w:rPr>
              <w:t>2</w:t>
            </w:r>
          </w:p>
        </w:tc>
      </w:tr>
    </w:tbl>
    <w:p w:rsidR="00CA391E" w:rsidRPr="003744D0" w:rsidRDefault="00CA391E" w:rsidP="00CA391E">
      <w:pPr>
        <w:rPr>
          <w:rFonts w:ascii="Times New Roman" w:hAnsi="Times New Roman"/>
          <w:b/>
        </w:rPr>
      </w:pPr>
    </w:p>
    <w:p w:rsidR="00CA391E" w:rsidRPr="003744D0" w:rsidRDefault="00CA391E" w:rsidP="00CA391E">
      <w:pPr>
        <w:rPr>
          <w:rFonts w:ascii="Times New Roman" w:hAnsi="Times New Roman"/>
          <w:b/>
        </w:rPr>
      </w:pPr>
      <w:r w:rsidRPr="003744D0">
        <w:rPr>
          <w:rFonts w:ascii="Times New Roman" w:hAnsi="Times New Roman"/>
          <w:b/>
        </w:rPr>
        <w:t>Stratégie  vyučovania</w:t>
      </w:r>
    </w:p>
    <w:p w:rsidR="00830039" w:rsidRPr="00452486" w:rsidRDefault="00830039" w:rsidP="00830039">
      <w:pPr>
        <w:rPr>
          <w:rFonts w:ascii="Times New Roman" w:hAnsi="Times New Roman"/>
          <w:b/>
        </w:rPr>
      </w:pPr>
    </w:p>
    <w:tbl>
      <w:tblPr>
        <w:tblpPr w:leftFromText="141" w:rightFromText="141" w:vertAnchor="text" w:tblpY="1"/>
        <w:tblOverlap w:val="never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58"/>
        <w:gridCol w:w="1701"/>
        <w:gridCol w:w="1291"/>
        <w:gridCol w:w="1402"/>
        <w:gridCol w:w="2126"/>
      </w:tblGrid>
      <w:tr w:rsidR="00830039" w:rsidRPr="00CA391E" w:rsidTr="00EF436A">
        <w:tc>
          <w:tcPr>
            <w:tcW w:w="1668" w:type="dxa"/>
            <w:shd w:val="clear" w:color="auto" w:fill="C2D69B" w:themeFill="accent3" w:themeFillTint="99"/>
          </w:tcPr>
          <w:p w:rsidR="00830039" w:rsidRPr="00CA391E" w:rsidRDefault="00830039" w:rsidP="00EF436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91E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358" w:type="dxa"/>
            <w:shd w:val="clear" w:color="auto" w:fill="C2D69B" w:themeFill="accent3" w:themeFillTint="99"/>
          </w:tcPr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91E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91E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291" w:type="dxa"/>
            <w:shd w:val="clear" w:color="auto" w:fill="C2D69B" w:themeFill="accent3" w:themeFillTint="99"/>
          </w:tcPr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91E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02" w:type="dxa"/>
            <w:shd w:val="clear" w:color="auto" w:fill="C2D69B" w:themeFill="accent3" w:themeFillTint="99"/>
          </w:tcPr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91E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391E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830039" w:rsidRPr="00CA391E" w:rsidTr="00EF436A">
        <w:tc>
          <w:tcPr>
            <w:tcW w:w="1668" w:type="dxa"/>
            <w:shd w:val="clear" w:color="auto" w:fill="C2D69B" w:themeFill="accent3" w:themeFillTint="99"/>
          </w:tcPr>
          <w:p w:rsidR="00830039" w:rsidRPr="00CA391E" w:rsidRDefault="00CA391E" w:rsidP="00EF436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CA391E">
              <w:rPr>
                <w:b/>
                <w:bCs/>
                <w:szCs w:val="20"/>
              </w:rPr>
              <w:t>Výtvarné vyjadrovacie prostriedky</w:t>
            </w:r>
          </w:p>
        </w:tc>
        <w:tc>
          <w:tcPr>
            <w:tcW w:w="1358" w:type="dxa"/>
            <w:shd w:val="clear" w:color="auto" w:fill="FFFFFF"/>
          </w:tcPr>
          <w:p w:rsidR="00830039" w:rsidRDefault="00160BD9" w:rsidP="00E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Línia</w:t>
            </w:r>
          </w:p>
          <w:p w:rsidR="00160BD9" w:rsidRPr="00CA391E" w:rsidRDefault="00160BD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160BD9" w:rsidRDefault="00160BD9" w:rsidP="00EF436A">
            <w:pPr>
              <w:pStyle w:val="Default"/>
            </w:pPr>
            <w:r>
              <w:t xml:space="preserve">- línia (rôzne typy čiar) </w:t>
            </w:r>
          </w:p>
          <w:p w:rsidR="00160BD9" w:rsidRDefault="00160BD9" w:rsidP="00EF436A">
            <w:pPr>
              <w:pStyle w:val="Default"/>
            </w:pPr>
          </w:p>
          <w:p w:rsidR="00160BD9" w:rsidRDefault="00160BD9" w:rsidP="00EF436A">
            <w:pPr>
              <w:pStyle w:val="Default"/>
            </w:pPr>
            <w:r>
              <w:t xml:space="preserve">-výrazový charakter línie (využitý pri tematickom kreslení) </w:t>
            </w:r>
          </w:p>
          <w:p w:rsidR="00160BD9" w:rsidRDefault="00160BD9" w:rsidP="00EF436A">
            <w:pPr>
              <w:pStyle w:val="Default"/>
            </w:pPr>
          </w:p>
          <w:p w:rsidR="00160BD9" w:rsidRDefault="00160BD9" w:rsidP="00EF436A">
            <w:pPr>
              <w:pStyle w:val="Default"/>
            </w:pPr>
            <w:r>
              <w:t xml:space="preserve">-kresliace nástroje a pomôcky (voľnou rukou, </w:t>
            </w:r>
            <w:r>
              <w:lastRenderedPageBreak/>
              <w:t>pravítkom, kružidlom, náhodne)</w:t>
            </w:r>
          </w:p>
          <w:p w:rsidR="00160BD9" w:rsidRDefault="00160BD9" w:rsidP="00EF436A">
            <w:pPr>
              <w:pStyle w:val="Default"/>
            </w:pPr>
          </w:p>
          <w:p w:rsidR="00160BD9" w:rsidRDefault="00160BD9" w:rsidP="00EF436A">
            <w:pPr>
              <w:pStyle w:val="Default"/>
            </w:pPr>
            <w:r>
              <w:t>- lokálny farebný tón (maľba, alt. kolorovaná kresba jednotlivých predmetov,</w:t>
            </w:r>
          </w:p>
          <w:p w:rsidR="00160BD9" w:rsidRDefault="00160BD9" w:rsidP="00EF436A">
            <w:pPr>
              <w:pStyle w:val="Default"/>
            </w:pPr>
          </w:p>
          <w:p w:rsidR="00160BD9" w:rsidRDefault="00160BD9" w:rsidP="00EF436A">
            <w:pPr>
              <w:pStyle w:val="Default"/>
            </w:pPr>
            <w:r>
              <w:t>-farba podľa videnej skutočnosti) ,</w:t>
            </w:r>
          </w:p>
          <w:p w:rsidR="00160BD9" w:rsidRDefault="00160BD9" w:rsidP="00EF436A">
            <w:pPr>
              <w:pStyle w:val="Default"/>
            </w:pPr>
          </w:p>
          <w:p w:rsidR="00160BD9" w:rsidRDefault="00160BD9" w:rsidP="00EF436A">
            <w:pPr>
              <w:pStyle w:val="Default"/>
            </w:pPr>
            <w:r>
              <w:t xml:space="preserve">-obrysový tvar predmetu </w:t>
            </w:r>
          </w:p>
          <w:p w:rsidR="00160BD9" w:rsidRDefault="00160BD9" w:rsidP="00EF436A">
            <w:pPr>
              <w:pStyle w:val="Default"/>
            </w:pPr>
          </w:p>
          <w:p w:rsidR="00160BD9" w:rsidRPr="00CA391E" w:rsidRDefault="00160BD9" w:rsidP="00EF436A">
            <w:pPr>
              <w:pStyle w:val="Default"/>
            </w:pPr>
            <w:r>
              <w:t>-symetria a asymetria jednoduchých tvarov (osová, stredová symetria)</w:t>
            </w: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lastRenderedPageBreak/>
              <w:t>Skupinové hry</w:t>
            </w: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Motivačné metódy</w:t>
            </w: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Fixačné metódy</w:t>
            </w: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Expozičné metódy</w:t>
            </w: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 xml:space="preserve">Diagnostické metódy </w:t>
            </w:r>
          </w:p>
          <w:p w:rsidR="00830039" w:rsidRPr="00CA391E" w:rsidRDefault="00830039" w:rsidP="00E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Názorná ukážka</w:t>
            </w:r>
          </w:p>
          <w:p w:rsidR="00830039" w:rsidRPr="00CA391E" w:rsidRDefault="00830039" w:rsidP="00E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Slovné</w:t>
            </w:r>
          </w:p>
          <w:p w:rsidR="00830039" w:rsidRPr="00CA391E" w:rsidRDefault="00830039" w:rsidP="00EF4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830039" w:rsidRPr="00CA391E" w:rsidRDefault="00830039" w:rsidP="00EF436A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Individuálne, vo dvojiciach</w:t>
            </w: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 xml:space="preserve">Skupinová forma – vo dvojiciach, </w:t>
            </w: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60BD9" w:rsidRDefault="00CA391E" w:rsidP="00EF436A">
            <w:pPr>
              <w:pStyle w:val="Default"/>
              <w:rPr>
                <w:b/>
                <w:sz w:val="22"/>
                <w:szCs w:val="22"/>
              </w:rPr>
            </w:pPr>
            <w:r w:rsidRPr="00160BD9">
              <w:rPr>
                <w:b/>
                <w:sz w:val="22"/>
                <w:szCs w:val="22"/>
              </w:rPr>
              <w:lastRenderedPageBreak/>
              <w:t>Žiak na konci 2.ročíka vie/ovláda:</w:t>
            </w:r>
          </w:p>
          <w:p w:rsidR="00160BD9" w:rsidRPr="00160BD9" w:rsidRDefault="00160BD9" w:rsidP="00EF436A">
            <w:pPr>
              <w:pStyle w:val="Default"/>
              <w:rPr>
                <w:b/>
                <w:sz w:val="22"/>
                <w:szCs w:val="22"/>
              </w:rPr>
            </w:pPr>
          </w:p>
          <w:p w:rsidR="00160BD9" w:rsidRDefault="00160BD9" w:rsidP="00EF436A">
            <w:pPr>
              <w:pStyle w:val="Default"/>
            </w:pPr>
            <w:r w:rsidRPr="00160BD9">
              <w:rPr>
                <w:b/>
                <w:sz w:val="22"/>
                <w:szCs w:val="22"/>
              </w:rPr>
              <w:t xml:space="preserve">- </w:t>
            </w:r>
            <w:r w:rsidRPr="00160BD9">
              <w:rPr>
                <w:b/>
              </w:rPr>
              <w:t>použiť</w:t>
            </w:r>
            <w:r>
              <w:t xml:space="preserve"> rôzne kresliace nástroje,</w:t>
            </w:r>
          </w:p>
          <w:p w:rsidR="00160BD9" w:rsidRDefault="00160BD9" w:rsidP="00EF436A">
            <w:pPr>
              <w:pStyle w:val="Default"/>
            </w:pPr>
            <w:r>
              <w:t xml:space="preserve">- </w:t>
            </w:r>
            <w:r w:rsidRPr="00160BD9">
              <w:rPr>
                <w:b/>
              </w:rPr>
              <w:t>kresliť</w:t>
            </w:r>
            <w:r>
              <w:t xml:space="preserve"> čiarami s rôznym charakterom,</w:t>
            </w:r>
          </w:p>
          <w:p w:rsidR="00160BD9" w:rsidRDefault="00160BD9" w:rsidP="00EF436A">
            <w:pPr>
              <w:pStyle w:val="Default"/>
            </w:pPr>
            <w:r>
              <w:t xml:space="preserve">- </w:t>
            </w:r>
            <w:r w:rsidRPr="00160BD9">
              <w:rPr>
                <w:b/>
              </w:rPr>
              <w:t>vyjadriť</w:t>
            </w:r>
            <w:r>
              <w:t xml:space="preserve"> základný farebný tón predmetu,</w:t>
            </w:r>
          </w:p>
          <w:p w:rsidR="00160BD9" w:rsidRDefault="00160BD9" w:rsidP="00EF436A">
            <w:pPr>
              <w:pStyle w:val="Default"/>
            </w:pPr>
            <w:r w:rsidRPr="00160BD9">
              <w:rPr>
                <w:b/>
              </w:rPr>
              <w:t>- vyjadriť</w:t>
            </w:r>
            <w:r>
              <w:t xml:space="preserve"> približný obrysový </w:t>
            </w:r>
            <w:r>
              <w:lastRenderedPageBreak/>
              <w:t>tvar predmetu,</w:t>
            </w:r>
          </w:p>
          <w:p w:rsidR="00CA391E" w:rsidRPr="00160BD9" w:rsidRDefault="00160BD9" w:rsidP="00EF436A">
            <w:pPr>
              <w:pStyle w:val="Default"/>
            </w:pPr>
            <w:r w:rsidRPr="00160BD9">
              <w:rPr>
                <w:b/>
              </w:rPr>
              <w:t>- usporiadať</w:t>
            </w:r>
            <w:r>
              <w:t xml:space="preserve"> tvary symetricky alebo asymetricky,</w:t>
            </w:r>
          </w:p>
        </w:tc>
      </w:tr>
      <w:tr w:rsidR="00830039" w:rsidRPr="00CA391E" w:rsidTr="00EF436A">
        <w:tc>
          <w:tcPr>
            <w:tcW w:w="1668" w:type="dxa"/>
            <w:shd w:val="clear" w:color="auto" w:fill="C2D69B" w:themeFill="accent3" w:themeFillTint="99"/>
          </w:tcPr>
          <w:p w:rsidR="00830039" w:rsidRPr="00160BD9" w:rsidRDefault="00160BD9" w:rsidP="00EF436A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160BD9">
              <w:rPr>
                <w:b/>
                <w:bCs/>
                <w:sz w:val="22"/>
                <w:szCs w:val="20"/>
              </w:rPr>
              <w:lastRenderedPageBreak/>
              <w:t>Rozvoj fantázie a </w:t>
            </w:r>
            <w:proofErr w:type="spellStart"/>
            <w:r w:rsidRPr="00160BD9">
              <w:rPr>
                <w:b/>
                <w:bCs/>
                <w:sz w:val="22"/>
                <w:szCs w:val="20"/>
              </w:rPr>
              <w:t>syestetické</w:t>
            </w:r>
            <w:proofErr w:type="spellEnd"/>
            <w:r w:rsidRPr="00160BD9">
              <w:rPr>
                <w:b/>
                <w:bCs/>
                <w:sz w:val="22"/>
                <w:szCs w:val="20"/>
              </w:rPr>
              <w:t xml:space="preserve"> podnety</w:t>
            </w:r>
          </w:p>
        </w:tc>
        <w:tc>
          <w:tcPr>
            <w:tcW w:w="1358" w:type="dxa"/>
            <w:shd w:val="clear" w:color="auto" w:fill="FFFFFF"/>
          </w:tcPr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Kompozícia,</w:t>
            </w: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rytmus, tvar</w:t>
            </w:r>
          </w:p>
        </w:tc>
        <w:tc>
          <w:tcPr>
            <w:tcW w:w="1701" w:type="dxa"/>
            <w:shd w:val="clear" w:color="auto" w:fill="FFFFFF"/>
          </w:tcPr>
          <w:p w:rsidR="00160BD9" w:rsidRDefault="00160BD9" w:rsidP="00EF436A">
            <w:pPr>
              <w:pStyle w:val="Default"/>
            </w:pPr>
            <w:r>
              <w:t xml:space="preserve">-rytmy v hudobnej skladbe (ukážky) rytmy v </w:t>
            </w:r>
          </w:p>
          <w:p w:rsidR="00160BD9" w:rsidRDefault="00160BD9" w:rsidP="00EF436A">
            <w:pPr>
              <w:pStyle w:val="Default"/>
            </w:pPr>
          </w:p>
          <w:p w:rsidR="00160BD9" w:rsidRDefault="00160BD9" w:rsidP="00EF436A">
            <w:pPr>
              <w:pStyle w:val="Default"/>
            </w:pPr>
            <w:r>
              <w:t xml:space="preserve">-kresbe, maľbe </w:t>
            </w:r>
          </w:p>
          <w:p w:rsidR="00160BD9" w:rsidRDefault="00160BD9" w:rsidP="00EF436A">
            <w:pPr>
              <w:pStyle w:val="Default"/>
            </w:pPr>
          </w:p>
          <w:p w:rsidR="00160BD9" w:rsidRDefault="00160BD9" w:rsidP="00EF436A">
            <w:pPr>
              <w:pStyle w:val="Default"/>
            </w:pPr>
            <w:r>
              <w:t xml:space="preserve">-rytmy v prírode </w:t>
            </w:r>
          </w:p>
          <w:p w:rsidR="00160BD9" w:rsidRDefault="00160BD9" w:rsidP="00EF436A">
            <w:pPr>
              <w:pStyle w:val="Default"/>
            </w:pPr>
          </w:p>
          <w:p w:rsidR="00160BD9" w:rsidRDefault="00160BD9" w:rsidP="00EF436A">
            <w:pPr>
              <w:pStyle w:val="Default"/>
            </w:pPr>
            <w:r>
              <w:t xml:space="preserve">-kresba námetu podľa fantázie (alternatívne fantastická téma, hudobníci, tanečníci, počutá hudba, abstraktné zobrazenie rytmov ...) pozn. možno </w:t>
            </w:r>
            <w:r>
              <w:lastRenderedPageBreak/>
              <w:t xml:space="preserve">nadviazať – spojiť s témou výtvarné vyjadrovacie </w:t>
            </w:r>
          </w:p>
          <w:p w:rsidR="00160BD9" w:rsidRDefault="00160BD9" w:rsidP="00EF436A">
            <w:pPr>
              <w:pStyle w:val="Default"/>
            </w:pPr>
          </w:p>
          <w:p w:rsidR="00830039" w:rsidRPr="00CA391E" w:rsidRDefault="00160BD9" w:rsidP="00EF436A">
            <w:pPr>
              <w:pStyle w:val="Default"/>
              <w:rPr>
                <w:sz w:val="22"/>
                <w:szCs w:val="22"/>
              </w:rPr>
            </w:pPr>
            <w:r>
              <w:t>-prostriedky</w:t>
            </w:r>
          </w:p>
        </w:tc>
        <w:tc>
          <w:tcPr>
            <w:tcW w:w="1291" w:type="dxa"/>
          </w:tcPr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Motivačné metódy</w:t>
            </w: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Fixačné metódy</w:t>
            </w: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02" w:type="dxa"/>
          </w:tcPr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 xml:space="preserve">Skupinová forma – vo dvojiciach, </w:t>
            </w: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individuálna forma</w:t>
            </w:r>
          </w:p>
        </w:tc>
        <w:tc>
          <w:tcPr>
            <w:tcW w:w="2126" w:type="dxa"/>
          </w:tcPr>
          <w:p w:rsidR="00160BD9" w:rsidRDefault="00160BD9" w:rsidP="00EF436A">
            <w:pPr>
              <w:pStyle w:val="Default"/>
              <w:rPr>
                <w:b/>
                <w:sz w:val="22"/>
                <w:szCs w:val="22"/>
              </w:rPr>
            </w:pPr>
            <w:r w:rsidRPr="00160BD9">
              <w:rPr>
                <w:b/>
                <w:sz w:val="22"/>
                <w:szCs w:val="22"/>
              </w:rPr>
              <w:t>Žiak na konci 2.ročíka vie/ovláda:</w:t>
            </w:r>
          </w:p>
          <w:p w:rsidR="00160BD9" w:rsidRDefault="00160BD9" w:rsidP="00EF436A">
            <w:pPr>
              <w:pStyle w:val="Default"/>
              <w:rPr>
                <w:sz w:val="22"/>
                <w:szCs w:val="22"/>
              </w:rPr>
            </w:pPr>
          </w:p>
          <w:p w:rsidR="00160BD9" w:rsidRDefault="00160BD9" w:rsidP="00EF436A">
            <w:pPr>
              <w:pStyle w:val="Default"/>
              <w:rPr>
                <w:sz w:val="22"/>
                <w:szCs w:val="22"/>
              </w:rPr>
            </w:pPr>
          </w:p>
          <w:p w:rsidR="00160BD9" w:rsidRDefault="00160BD9" w:rsidP="00EF436A">
            <w:pPr>
              <w:pStyle w:val="Default"/>
              <w:rPr>
                <w:sz w:val="22"/>
                <w:szCs w:val="22"/>
              </w:rPr>
            </w:pPr>
          </w:p>
          <w:p w:rsidR="00830039" w:rsidRPr="00160BD9" w:rsidRDefault="00160BD9" w:rsidP="00EF436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v kresbe </w:t>
            </w:r>
            <w:r w:rsidRPr="00160BD9">
              <w:rPr>
                <w:b/>
              </w:rPr>
              <w:t>vyjadriť</w:t>
            </w:r>
            <w:r>
              <w:t xml:space="preserve"> rôzne hudobné rytmy,</w:t>
            </w: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0039" w:rsidRPr="00CA391E" w:rsidTr="00EF436A">
        <w:tc>
          <w:tcPr>
            <w:tcW w:w="1668" w:type="dxa"/>
            <w:shd w:val="clear" w:color="auto" w:fill="C2D69B" w:themeFill="accent3" w:themeFillTint="99"/>
          </w:tcPr>
          <w:p w:rsidR="00160BD9" w:rsidRPr="00160BD9" w:rsidRDefault="00160BD9" w:rsidP="00EF436A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160BD9">
              <w:rPr>
                <w:b/>
                <w:bCs/>
                <w:sz w:val="22"/>
                <w:szCs w:val="20"/>
              </w:rPr>
              <w:lastRenderedPageBreak/>
              <w:t>Podnety moderného výtvarného umenia</w:t>
            </w:r>
          </w:p>
        </w:tc>
        <w:tc>
          <w:tcPr>
            <w:tcW w:w="1358" w:type="dxa"/>
            <w:shd w:val="clear" w:color="auto" w:fill="FFFFFF"/>
          </w:tcPr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Symbol, znak</w:t>
            </w:r>
          </w:p>
        </w:tc>
        <w:tc>
          <w:tcPr>
            <w:tcW w:w="1701" w:type="dxa"/>
            <w:shd w:val="clear" w:color="auto" w:fill="FFFFFF"/>
          </w:tcPr>
          <w:p w:rsidR="00EF436A" w:rsidRDefault="00EF436A" w:rsidP="00EF436A">
            <w:pPr>
              <w:pStyle w:val="Default"/>
            </w:pPr>
            <w:r>
              <w:t xml:space="preserve">- </w:t>
            </w:r>
            <w:proofErr w:type="spellStart"/>
            <w:r>
              <w:t>land</w:t>
            </w:r>
            <w:proofErr w:type="spellEnd"/>
            <w:r>
              <w:t xml:space="preserve"> art</w:t>
            </w:r>
          </w:p>
          <w:p w:rsidR="00EF436A" w:rsidRDefault="00EF436A" w:rsidP="00EF436A">
            <w:pPr>
              <w:pStyle w:val="Default"/>
            </w:pPr>
          </w:p>
          <w:p w:rsidR="00EF436A" w:rsidRDefault="00EF436A" w:rsidP="00EF436A">
            <w:pPr>
              <w:pStyle w:val="Default"/>
            </w:pPr>
            <w:r>
              <w:t xml:space="preserve">-prírodná/ mestská krajina </w:t>
            </w:r>
          </w:p>
          <w:p w:rsidR="00EF436A" w:rsidRDefault="00EF436A" w:rsidP="00EF436A">
            <w:pPr>
              <w:pStyle w:val="Default"/>
            </w:pPr>
          </w:p>
          <w:p w:rsidR="00EF436A" w:rsidRDefault="00EF436A" w:rsidP="00EF436A">
            <w:pPr>
              <w:pStyle w:val="Default"/>
            </w:pPr>
            <w:r>
              <w:t>-prírodné materiály/</w:t>
            </w:r>
          </w:p>
          <w:p w:rsidR="00EF436A" w:rsidRDefault="00EF436A" w:rsidP="00EF436A">
            <w:pPr>
              <w:pStyle w:val="Default"/>
            </w:pPr>
            <w:r>
              <w:t xml:space="preserve">umelé materiály </w:t>
            </w:r>
          </w:p>
          <w:p w:rsidR="00EF436A" w:rsidRDefault="00EF436A" w:rsidP="00EF436A">
            <w:pPr>
              <w:pStyle w:val="Default"/>
            </w:pPr>
          </w:p>
          <w:p w:rsidR="00EF436A" w:rsidRDefault="00EF436A" w:rsidP="00EF436A">
            <w:pPr>
              <w:pStyle w:val="Default"/>
            </w:pPr>
            <w:r>
              <w:t xml:space="preserve">-surrealizmus </w:t>
            </w:r>
          </w:p>
          <w:p w:rsidR="00EF436A" w:rsidRDefault="00EF436A" w:rsidP="00EF436A">
            <w:pPr>
              <w:pStyle w:val="Default"/>
            </w:pPr>
          </w:p>
          <w:p w:rsidR="00EF436A" w:rsidRDefault="00EF436A" w:rsidP="00EF436A">
            <w:pPr>
              <w:pStyle w:val="Default"/>
            </w:pPr>
            <w:r>
              <w:t xml:space="preserve">-fantastický portrét </w:t>
            </w:r>
            <w:proofErr w:type="spellStart"/>
            <w:r>
              <w:t>asambláž</w:t>
            </w:r>
            <w:proofErr w:type="spellEnd"/>
          </w:p>
          <w:p w:rsidR="00EF436A" w:rsidRDefault="00EF436A" w:rsidP="00EF436A">
            <w:pPr>
              <w:pStyle w:val="Default"/>
            </w:pPr>
          </w:p>
          <w:p w:rsidR="00EF436A" w:rsidRDefault="00EF436A" w:rsidP="00EF436A">
            <w:pPr>
              <w:pStyle w:val="Default"/>
            </w:pPr>
            <w:r>
              <w:t xml:space="preserve">-ukážky: </w:t>
            </w:r>
          </w:p>
          <w:p w:rsidR="00830039" w:rsidRPr="00CA391E" w:rsidRDefault="00EF436A" w:rsidP="00EF436A">
            <w:pPr>
              <w:pStyle w:val="Default"/>
              <w:rPr>
                <w:sz w:val="22"/>
                <w:szCs w:val="22"/>
              </w:rPr>
            </w:pPr>
            <w:r>
              <w:t xml:space="preserve">umenie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artu</w:t>
            </w:r>
            <w:proofErr w:type="spellEnd"/>
          </w:p>
        </w:tc>
        <w:tc>
          <w:tcPr>
            <w:tcW w:w="1291" w:type="dxa"/>
          </w:tcPr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Motivačné metódy</w:t>
            </w: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Fixačné metódy</w:t>
            </w: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Expozičné metódy</w:t>
            </w: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391E">
              <w:rPr>
                <w:rFonts w:ascii="Times New Roman" w:hAnsi="Times New Roman"/>
              </w:rPr>
              <w:t>Diagnostické metódy</w:t>
            </w:r>
          </w:p>
        </w:tc>
        <w:tc>
          <w:tcPr>
            <w:tcW w:w="1402" w:type="dxa"/>
          </w:tcPr>
          <w:p w:rsidR="00830039" w:rsidRPr="00CA391E" w:rsidRDefault="00830039" w:rsidP="00EF436A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 xml:space="preserve">Skupinová </w:t>
            </w:r>
          </w:p>
          <w:p w:rsidR="00830039" w:rsidRPr="00CA391E" w:rsidRDefault="00830039" w:rsidP="00EF436A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individuálna forma</w:t>
            </w:r>
          </w:p>
        </w:tc>
        <w:tc>
          <w:tcPr>
            <w:tcW w:w="2126" w:type="dxa"/>
          </w:tcPr>
          <w:p w:rsidR="00160BD9" w:rsidRPr="008F4923" w:rsidRDefault="00160BD9" w:rsidP="00EF436A">
            <w:pPr>
              <w:pStyle w:val="Default"/>
              <w:rPr>
                <w:b/>
                <w:sz w:val="22"/>
                <w:szCs w:val="22"/>
              </w:rPr>
            </w:pPr>
            <w:r w:rsidRPr="008F4923">
              <w:rPr>
                <w:b/>
                <w:sz w:val="22"/>
                <w:szCs w:val="22"/>
              </w:rPr>
              <w:t>Žiak na konci 2.ročíka vie/ovláda:</w:t>
            </w:r>
          </w:p>
          <w:p w:rsidR="00830039" w:rsidRPr="008F4923" w:rsidRDefault="00830039" w:rsidP="00EF436A">
            <w:pPr>
              <w:pStyle w:val="Default"/>
              <w:rPr>
                <w:sz w:val="22"/>
                <w:szCs w:val="22"/>
              </w:rPr>
            </w:pPr>
          </w:p>
          <w:p w:rsidR="00160BD9" w:rsidRPr="008F4923" w:rsidRDefault="00160BD9" w:rsidP="00EF436A">
            <w:pPr>
              <w:pStyle w:val="Default"/>
              <w:rPr>
                <w:sz w:val="22"/>
                <w:szCs w:val="22"/>
              </w:rPr>
            </w:pPr>
            <w:r w:rsidRPr="008F4923">
              <w:rPr>
                <w:b/>
                <w:sz w:val="22"/>
                <w:szCs w:val="22"/>
              </w:rPr>
              <w:t>-vytvoriť</w:t>
            </w:r>
            <w:r w:rsidRPr="008F4923">
              <w:rPr>
                <w:sz w:val="22"/>
                <w:szCs w:val="22"/>
              </w:rPr>
              <w:t xml:space="preserve"> objekt (výtvarnú realizáciu) v krajine,</w:t>
            </w:r>
          </w:p>
          <w:p w:rsidR="00160BD9" w:rsidRPr="008F4923" w:rsidRDefault="00160BD9" w:rsidP="00EF436A">
            <w:pPr>
              <w:pStyle w:val="Default"/>
              <w:rPr>
                <w:sz w:val="22"/>
                <w:szCs w:val="22"/>
              </w:rPr>
            </w:pPr>
          </w:p>
          <w:p w:rsidR="00160BD9" w:rsidRPr="008F4923" w:rsidRDefault="00160BD9" w:rsidP="00EF436A">
            <w:pPr>
              <w:pStyle w:val="Default"/>
              <w:rPr>
                <w:sz w:val="22"/>
                <w:szCs w:val="22"/>
              </w:rPr>
            </w:pPr>
            <w:r w:rsidRPr="008F4923">
              <w:rPr>
                <w:b/>
                <w:sz w:val="22"/>
                <w:szCs w:val="22"/>
              </w:rPr>
              <w:t>-vytvoriť</w:t>
            </w:r>
            <w:r w:rsidRPr="008F4923">
              <w:rPr>
                <w:sz w:val="22"/>
                <w:szCs w:val="22"/>
              </w:rPr>
              <w:t xml:space="preserve"> objekt (</w:t>
            </w:r>
            <w:proofErr w:type="spellStart"/>
            <w:r w:rsidRPr="008F4923">
              <w:rPr>
                <w:sz w:val="22"/>
                <w:szCs w:val="22"/>
              </w:rPr>
              <w:t>asambláž</w:t>
            </w:r>
            <w:proofErr w:type="spellEnd"/>
            <w:r w:rsidRPr="008F4923">
              <w:rPr>
                <w:sz w:val="22"/>
                <w:szCs w:val="22"/>
              </w:rPr>
              <w:t>) zbieraním, ukladaním, vrstvením, lepením z rôznych prírodných materiálov podľa vlastnej fantázie,</w:t>
            </w:r>
          </w:p>
        </w:tc>
      </w:tr>
      <w:tr w:rsidR="00830039" w:rsidRPr="00CA391E" w:rsidTr="00EF436A">
        <w:tc>
          <w:tcPr>
            <w:tcW w:w="1668" w:type="dxa"/>
            <w:shd w:val="clear" w:color="auto" w:fill="C2D69B" w:themeFill="accent3" w:themeFillTint="99"/>
          </w:tcPr>
          <w:p w:rsidR="00830039" w:rsidRPr="008F4923" w:rsidRDefault="00EF436A" w:rsidP="00EF436A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8F4923">
              <w:rPr>
                <w:b/>
                <w:bCs/>
                <w:sz w:val="22"/>
                <w:szCs w:val="22"/>
              </w:rPr>
              <w:t>Výtvarné činnosti inšpirované dejinami umenia</w:t>
            </w:r>
          </w:p>
        </w:tc>
        <w:tc>
          <w:tcPr>
            <w:tcW w:w="1358" w:type="dxa"/>
            <w:shd w:val="clear" w:color="auto" w:fill="FFFFFF"/>
          </w:tcPr>
          <w:p w:rsidR="00830039" w:rsidRPr="008F4923" w:rsidRDefault="008F4923" w:rsidP="00E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Staroveké písmo</w:t>
            </w:r>
          </w:p>
        </w:tc>
        <w:tc>
          <w:tcPr>
            <w:tcW w:w="1701" w:type="dxa"/>
            <w:shd w:val="clear" w:color="auto" w:fill="FFFFFF"/>
          </w:tcPr>
          <w:p w:rsidR="00EF436A" w:rsidRPr="008F4923" w:rsidRDefault="00EF436A" w:rsidP="00EF436A">
            <w:pPr>
              <w:pStyle w:val="Default"/>
              <w:rPr>
                <w:sz w:val="22"/>
                <w:szCs w:val="22"/>
              </w:rPr>
            </w:pPr>
            <w:r w:rsidRPr="008F4923">
              <w:rPr>
                <w:sz w:val="22"/>
                <w:szCs w:val="22"/>
              </w:rPr>
              <w:t xml:space="preserve">-umenie Egypta (pyramídy, hieroglyfy ...) </w:t>
            </w:r>
          </w:p>
          <w:p w:rsidR="00EF436A" w:rsidRPr="008F4923" w:rsidRDefault="00EF436A" w:rsidP="00EF436A">
            <w:pPr>
              <w:pStyle w:val="Default"/>
              <w:rPr>
                <w:sz w:val="22"/>
                <w:szCs w:val="22"/>
              </w:rPr>
            </w:pPr>
            <w:r w:rsidRPr="008F4923">
              <w:rPr>
                <w:sz w:val="22"/>
                <w:szCs w:val="22"/>
              </w:rPr>
              <w:t xml:space="preserve">-rôzne typy písma – história vývoja písma (obrázkové – hláskové) </w:t>
            </w:r>
          </w:p>
          <w:p w:rsidR="00EF436A" w:rsidRPr="008F4923" w:rsidRDefault="00EF436A" w:rsidP="00EF436A">
            <w:pPr>
              <w:pStyle w:val="Default"/>
              <w:rPr>
                <w:sz w:val="22"/>
                <w:szCs w:val="22"/>
              </w:rPr>
            </w:pPr>
          </w:p>
          <w:p w:rsidR="00830039" w:rsidRPr="008F4923" w:rsidRDefault="00EF436A" w:rsidP="00EF436A">
            <w:pPr>
              <w:pStyle w:val="Default"/>
              <w:rPr>
                <w:sz w:val="22"/>
                <w:szCs w:val="22"/>
              </w:rPr>
            </w:pPr>
            <w:r w:rsidRPr="008F4923">
              <w:rPr>
                <w:sz w:val="22"/>
                <w:szCs w:val="22"/>
              </w:rPr>
              <w:t>-výtvarná interpretácia obrázkového písma, význam a obraz</w:t>
            </w:r>
          </w:p>
        </w:tc>
        <w:tc>
          <w:tcPr>
            <w:tcW w:w="1291" w:type="dxa"/>
          </w:tcPr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>Motivačné metódy</w:t>
            </w: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>Fixačné metódy</w:t>
            </w:r>
          </w:p>
        </w:tc>
        <w:tc>
          <w:tcPr>
            <w:tcW w:w="1402" w:type="dxa"/>
          </w:tcPr>
          <w:p w:rsidR="00830039" w:rsidRPr="008F4923" w:rsidRDefault="00EF436A" w:rsidP="00EF436A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>H</w:t>
            </w:r>
            <w:r w:rsidR="00830039" w:rsidRPr="008F4923">
              <w:rPr>
                <w:rFonts w:ascii="Times New Roman" w:hAnsi="Times New Roman"/>
              </w:rPr>
              <w:t>ry</w:t>
            </w:r>
          </w:p>
          <w:p w:rsidR="00EF436A" w:rsidRPr="008F4923" w:rsidRDefault="00EF436A" w:rsidP="00EF436A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EF436A" w:rsidRPr="008F4923" w:rsidRDefault="00EF436A" w:rsidP="00EF436A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>Skupinová práca</w:t>
            </w:r>
          </w:p>
        </w:tc>
        <w:tc>
          <w:tcPr>
            <w:tcW w:w="2126" w:type="dxa"/>
          </w:tcPr>
          <w:p w:rsidR="00830039" w:rsidRPr="008F4923" w:rsidRDefault="00EF436A" w:rsidP="00EF436A">
            <w:pPr>
              <w:pStyle w:val="Default"/>
              <w:rPr>
                <w:b/>
                <w:sz w:val="22"/>
                <w:szCs w:val="22"/>
              </w:rPr>
            </w:pPr>
            <w:r w:rsidRPr="008F4923">
              <w:rPr>
                <w:b/>
                <w:sz w:val="22"/>
                <w:szCs w:val="22"/>
              </w:rPr>
              <w:t>Žiak na konci 2.ročíka vie/ovláda:</w:t>
            </w:r>
          </w:p>
          <w:p w:rsidR="00EF436A" w:rsidRPr="008F4923" w:rsidRDefault="00EF436A" w:rsidP="00EF436A">
            <w:pPr>
              <w:pStyle w:val="Default"/>
              <w:rPr>
                <w:b/>
                <w:sz w:val="22"/>
                <w:szCs w:val="22"/>
              </w:rPr>
            </w:pPr>
          </w:p>
          <w:p w:rsidR="00EF436A" w:rsidRPr="008F4923" w:rsidRDefault="00EF436A" w:rsidP="00EF436A">
            <w:pPr>
              <w:pStyle w:val="Default"/>
              <w:rPr>
                <w:b/>
                <w:sz w:val="22"/>
                <w:szCs w:val="22"/>
              </w:rPr>
            </w:pPr>
          </w:p>
          <w:p w:rsidR="00EF436A" w:rsidRPr="008F4923" w:rsidRDefault="00EF436A" w:rsidP="00EF436A">
            <w:pPr>
              <w:pStyle w:val="Default"/>
              <w:rPr>
                <w:b/>
                <w:sz w:val="22"/>
                <w:szCs w:val="22"/>
              </w:rPr>
            </w:pPr>
            <w:r w:rsidRPr="008F4923">
              <w:rPr>
                <w:b/>
                <w:sz w:val="22"/>
                <w:szCs w:val="22"/>
              </w:rPr>
              <w:t>-vytvoriť</w:t>
            </w:r>
            <w:r w:rsidRPr="008F4923">
              <w:rPr>
                <w:sz w:val="22"/>
                <w:szCs w:val="22"/>
              </w:rPr>
              <w:t xml:space="preserve"> vlastnú verziu obrázkového písma,</w:t>
            </w:r>
          </w:p>
        </w:tc>
      </w:tr>
      <w:tr w:rsidR="00830039" w:rsidRPr="00CA391E" w:rsidTr="008F4923">
        <w:tc>
          <w:tcPr>
            <w:tcW w:w="1668" w:type="dxa"/>
            <w:shd w:val="clear" w:color="auto" w:fill="C2D69B" w:themeFill="accent3" w:themeFillTint="99"/>
          </w:tcPr>
          <w:p w:rsidR="00830039" w:rsidRPr="008F4923" w:rsidRDefault="00EF436A" w:rsidP="00EF436A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8F4923">
              <w:rPr>
                <w:b/>
                <w:sz w:val="22"/>
                <w:szCs w:val="22"/>
              </w:rPr>
              <w:t>Škola v galérii</w:t>
            </w:r>
          </w:p>
        </w:tc>
        <w:tc>
          <w:tcPr>
            <w:tcW w:w="1358" w:type="dxa"/>
            <w:shd w:val="clear" w:color="auto" w:fill="FFFFFF"/>
          </w:tcPr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8F4923" w:rsidRPr="008F4923" w:rsidRDefault="00EF436A" w:rsidP="00EF436A">
            <w:pPr>
              <w:pStyle w:val="Default"/>
              <w:rPr>
                <w:sz w:val="22"/>
                <w:szCs w:val="22"/>
              </w:rPr>
            </w:pPr>
            <w:r w:rsidRPr="008F4923">
              <w:rPr>
                <w:sz w:val="22"/>
                <w:szCs w:val="22"/>
              </w:rPr>
              <w:t xml:space="preserve">-živá socha (ukážky) </w:t>
            </w:r>
          </w:p>
          <w:p w:rsidR="008F4923" w:rsidRPr="008F4923" w:rsidRDefault="008F4923" w:rsidP="00EF436A">
            <w:pPr>
              <w:pStyle w:val="Default"/>
              <w:rPr>
                <w:sz w:val="22"/>
                <w:szCs w:val="22"/>
              </w:rPr>
            </w:pPr>
          </w:p>
          <w:p w:rsidR="008F4923" w:rsidRPr="008F4923" w:rsidRDefault="008F4923" w:rsidP="00EF436A">
            <w:pPr>
              <w:pStyle w:val="Default"/>
              <w:rPr>
                <w:sz w:val="22"/>
                <w:szCs w:val="22"/>
              </w:rPr>
            </w:pPr>
            <w:r w:rsidRPr="008F4923">
              <w:rPr>
                <w:sz w:val="22"/>
                <w:szCs w:val="22"/>
              </w:rPr>
              <w:t>-</w:t>
            </w:r>
            <w:r w:rsidR="00EF436A" w:rsidRPr="008F4923">
              <w:rPr>
                <w:sz w:val="22"/>
                <w:szCs w:val="22"/>
              </w:rPr>
              <w:t xml:space="preserve">sochy v galérii (alt. virtuálnej galérii) </w:t>
            </w:r>
          </w:p>
          <w:p w:rsidR="008F4923" w:rsidRPr="008F4923" w:rsidRDefault="008F4923" w:rsidP="00EF436A">
            <w:pPr>
              <w:pStyle w:val="Default"/>
              <w:rPr>
                <w:sz w:val="22"/>
                <w:szCs w:val="22"/>
              </w:rPr>
            </w:pPr>
          </w:p>
          <w:p w:rsidR="008F4923" w:rsidRPr="008F4923" w:rsidRDefault="008F4923" w:rsidP="00EF436A">
            <w:pPr>
              <w:pStyle w:val="Default"/>
              <w:rPr>
                <w:sz w:val="22"/>
                <w:szCs w:val="22"/>
              </w:rPr>
            </w:pPr>
            <w:r w:rsidRPr="008F4923">
              <w:rPr>
                <w:sz w:val="22"/>
                <w:szCs w:val="22"/>
              </w:rPr>
              <w:t>-</w:t>
            </w:r>
            <w:r w:rsidR="00EF436A" w:rsidRPr="008F4923">
              <w:rPr>
                <w:sz w:val="22"/>
                <w:szCs w:val="22"/>
              </w:rPr>
              <w:t xml:space="preserve">sochy v kostole </w:t>
            </w:r>
          </w:p>
          <w:p w:rsidR="008F4923" w:rsidRPr="008F4923" w:rsidRDefault="008F4923" w:rsidP="00EF436A">
            <w:pPr>
              <w:pStyle w:val="Default"/>
              <w:rPr>
                <w:sz w:val="22"/>
                <w:szCs w:val="22"/>
              </w:rPr>
            </w:pPr>
          </w:p>
          <w:p w:rsidR="008F4923" w:rsidRPr="008F4923" w:rsidRDefault="008F4923" w:rsidP="00EF436A">
            <w:pPr>
              <w:pStyle w:val="Default"/>
              <w:rPr>
                <w:sz w:val="22"/>
                <w:szCs w:val="22"/>
              </w:rPr>
            </w:pPr>
            <w:r w:rsidRPr="008F4923">
              <w:rPr>
                <w:sz w:val="22"/>
                <w:szCs w:val="22"/>
              </w:rPr>
              <w:t>-</w:t>
            </w:r>
            <w:r w:rsidR="00EF436A" w:rsidRPr="008F4923">
              <w:rPr>
                <w:sz w:val="22"/>
                <w:szCs w:val="22"/>
              </w:rPr>
              <w:t xml:space="preserve">sochy na verejnom </w:t>
            </w:r>
            <w:r w:rsidR="00EF436A" w:rsidRPr="008F4923">
              <w:rPr>
                <w:sz w:val="22"/>
                <w:szCs w:val="22"/>
              </w:rPr>
              <w:lastRenderedPageBreak/>
              <w:t xml:space="preserve">priestranstve </w:t>
            </w:r>
          </w:p>
          <w:p w:rsidR="008F4923" w:rsidRPr="008F4923" w:rsidRDefault="008F4923" w:rsidP="00EF436A">
            <w:pPr>
              <w:pStyle w:val="Default"/>
              <w:rPr>
                <w:sz w:val="22"/>
                <w:szCs w:val="22"/>
              </w:rPr>
            </w:pPr>
          </w:p>
          <w:p w:rsidR="00830039" w:rsidRPr="008F4923" w:rsidRDefault="008F4923" w:rsidP="00EF436A">
            <w:pPr>
              <w:pStyle w:val="Default"/>
              <w:rPr>
                <w:sz w:val="22"/>
                <w:szCs w:val="22"/>
              </w:rPr>
            </w:pPr>
            <w:r w:rsidRPr="008F4923">
              <w:rPr>
                <w:sz w:val="22"/>
                <w:szCs w:val="22"/>
              </w:rPr>
              <w:t>-</w:t>
            </w:r>
            <w:r w:rsidR="00EF436A" w:rsidRPr="008F4923">
              <w:rPr>
                <w:sz w:val="22"/>
                <w:szCs w:val="22"/>
              </w:rPr>
              <w:t xml:space="preserve">výtvarná interpretácia sochy v inom médiu (maľba, koláž, </w:t>
            </w:r>
            <w:proofErr w:type="spellStart"/>
            <w:r w:rsidR="00EF436A" w:rsidRPr="008F4923">
              <w:rPr>
                <w:sz w:val="22"/>
                <w:szCs w:val="22"/>
              </w:rPr>
              <w:t>performancia</w:t>
            </w:r>
            <w:proofErr w:type="spellEnd"/>
            <w:r w:rsidR="00EF436A" w:rsidRPr="008F4923">
              <w:rPr>
                <w:sz w:val="22"/>
                <w:szCs w:val="22"/>
              </w:rPr>
              <w:t>) alebo v inej technike (napr. modelovanie z plastelíny...)</w:t>
            </w:r>
          </w:p>
        </w:tc>
        <w:tc>
          <w:tcPr>
            <w:tcW w:w="1291" w:type="dxa"/>
          </w:tcPr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lastRenderedPageBreak/>
              <w:t>Motivačné metódy</w:t>
            </w: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>Fixačné metódy</w:t>
            </w: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>Expozičné metódy</w:t>
            </w:r>
          </w:p>
        </w:tc>
        <w:tc>
          <w:tcPr>
            <w:tcW w:w="1402" w:type="dxa"/>
          </w:tcPr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 xml:space="preserve">Individuálna forma, vo dvojiciach, </w:t>
            </w: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 xml:space="preserve"> </w:t>
            </w: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F4923" w:rsidRPr="008F4923" w:rsidRDefault="008F4923" w:rsidP="008F4923">
            <w:pPr>
              <w:pStyle w:val="Default"/>
              <w:rPr>
                <w:b/>
                <w:sz w:val="22"/>
                <w:szCs w:val="22"/>
              </w:rPr>
            </w:pPr>
            <w:r w:rsidRPr="008F4923">
              <w:rPr>
                <w:b/>
                <w:sz w:val="22"/>
                <w:szCs w:val="22"/>
              </w:rPr>
              <w:t>Žiak na konci 2.ročíka vie/ovláda:</w:t>
            </w:r>
          </w:p>
          <w:p w:rsidR="008F4923" w:rsidRPr="008F4923" w:rsidRDefault="008F4923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4923" w:rsidRPr="008F4923" w:rsidRDefault="008F4923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 xml:space="preserve">-napodobniť sochy postojom, výrazom alebo </w:t>
            </w:r>
            <w:proofErr w:type="spellStart"/>
            <w:r w:rsidRPr="008F4923">
              <w:rPr>
                <w:rFonts w:ascii="Times New Roman" w:hAnsi="Times New Roman"/>
              </w:rPr>
              <w:t>performanciou</w:t>
            </w:r>
            <w:proofErr w:type="spellEnd"/>
            <w:r w:rsidRPr="008F4923">
              <w:rPr>
                <w:rFonts w:ascii="Times New Roman" w:hAnsi="Times New Roman"/>
              </w:rPr>
              <w:t xml:space="preserve"> (akciou)</w:t>
            </w:r>
          </w:p>
        </w:tc>
      </w:tr>
      <w:tr w:rsidR="00830039" w:rsidRPr="00CA391E" w:rsidTr="008F4923">
        <w:tc>
          <w:tcPr>
            <w:tcW w:w="1668" w:type="dxa"/>
            <w:shd w:val="clear" w:color="auto" w:fill="C2D69B" w:themeFill="accent3" w:themeFillTint="99"/>
          </w:tcPr>
          <w:p w:rsidR="00830039" w:rsidRPr="008F4923" w:rsidRDefault="00EF436A" w:rsidP="00EF436A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8F4923">
              <w:rPr>
                <w:b/>
                <w:sz w:val="22"/>
                <w:szCs w:val="22"/>
              </w:rPr>
              <w:lastRenderedPageBreak/>
              <w:t>Podnety architektúry</w:t>
            </w:r>
            <w:r w:rsidR="00830039" w:rsidRPr="008F4923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830039" w:rsidRDefault="008F4923" w:rsidP="00E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Stavebnica</w:t>
            </w:r>
          </w:p>
          <w:p w:rsidR="008F4923" w:rsidRPr="008F4923" w:rsidRDefault="008F4923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8F4923" w:rsidRDefault="008F4923" w:rsidP="008F4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F4923">
              <w:rPr>
                <w:sz w:val="22"/>
                <w:szCs w:val="22"/>
              </w:rPr>
              <w:t xml:space="preserve">architektonické prvky (oblúk, preklad, stena, strop, brána, schody ...) </w:t>
            </w:r>
          </w:p>
          <w:p w:rsidR="008F4923" w:rsidRDefault="008F4923" w:rsidP="008F4923">
            <w:pPr>
              <w:pStyle w:val="Default"/>
              <w:rPr>
                <w:sz w:val="22"/>
                <w:szCs w:val="22"/>
              </w:rPr>
            </w:pPr>
          </w:p>
          <w:p w:rsidR="008F4923" w:rsidRDefault="008F4923" w:rsidP="008F4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F4923">
              <w:rPr>
                <w:sz w:val="22"/>
                <w:szCs w:val="22"/>
              </w:rPr>
              <w:t xml:space="preserve">architektúra ako skladačka (skladanie – stavba z kociek, lega, škatuliek, kartónu ...) </w:t>
            </w:r>
          </w:p>
          <w:p w:rsidR="008F4923" w:rsidRDefault="008F4923" w:rsidP="008F4923">
            <w:pPr>
              <w:pStyle w:val="Default"/>
              <w:rPr>
                <w:sz w:val="22"/>
                <w:szCs w:val="22"/>
              </w:rPr>
            </w:pPr>
          </w:p>
          <w:p w:rsidR="008F4923" w:rsidRDefault="008F4923" w:rsidP="008F4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F4923">
              <w:rPr>
                <w:sz w:val="22"/>
                <w:szCs w:val="22"/>
              </w:rPr>
              <w:t xml:space="preserve">spájanie (alt.: zárezmi, spinkami, lepiacou páskou, lepidlom, viazaním ...) </w:t>
            </w:r>
          </w:p>
          <w:p w:rsidR="00830039" w:rsidRPr="008F4923" w:rsidRDefault="008F4923" w:rsidP="008F4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F4923">
              <w:rPr>
                <w:sz w:val="22"/>
                <w:szCs w:val="22"/>
              </w:rPr>
              <w:t>alt. modelovanie architektonického prvku z modelovacej hmoty</w:t>
            </w:r>
          </w:p>
        </w:tc>
        <w:tc>
          <w:tcPr>
            <w:tcW w:w="1291" w:type="dxa"/>
          </w:tcPr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>Motivačné metódy</w:t>
            </w: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>Fixačné metódy</w:t>
            </w: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>Expozičné metódy</w:t>
            </w: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4923">
              <w:rPr>
                <w:rFonts w:ascii="Times New Roman" w:hAnsi="Times New Roman"/>
              </w:rPr>
              <w:t>Diagnostické metódy</w:t>
            </w:r>
          </w:p>
        </w:tc>
        <w:tc>
          <w:tcPr>
            <w:tcW w:w="1402" w:type="dxa"/>
          </w:tcPr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>Vychádzka</w:t>
            </w: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8F4923" w:rsidRDefault="00830039" w:rsidP="00EF436A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>Individuálna skupinová práca</w:t>
            </w:r>
          </w:p>
        </w:tc>
        <w:tc>
          <w:tcPr>
            <w:tcW w:w="2126" w:type="dxa"/>
          </w:tcPr>
          <w:p w:rsidR="008F4923" w:rsidRPr="008F4923" w:rsidRDefault="008F4923" w:rsidP="008F4923">
            <w:pPr>
              <w:pStyle w:val="Default"/>
              <w:rPr>
                <w:b/>
                <w:sz w:val="22"/>
                <w:szCs w:val="22"/>
              </w:rPr>
            </w:pPr>
            <w:r w:rsidRPr="008F4923">
              <w:rPr>
                <w:b/>
                <w:sz w:val="22"/>
                <w:szCs w:val="22"/>
              </w:rPr>
              <w:t>Žiak na konci 2.ročíka vie/ovláda:</w:t>
            </w:r>
          </w:p>
          <w:p w:rsidR="00830039" w:rsidRDefault="00830039" w:rsidP="008F4923">
            <w:pPr>
              <w:pStyle w:val="Default"/>
              <w:rPr>
                <w:sz w:val="22"/>
                <w:szCs w:val="22"/>
              </w:rPr>
            </w:pPr>
          </w:p>
          <w:p w:rsidR="008F4923" w:rsidRPr="008F4923" w:rsidRDefault="008F4923" w:rsidP="008F4923">
            <w:pPr>
              <w:pStyle w:val="Default"/>
              <w:rPr>
                <w:sz w:val="22"/>
                <w:szCs w:val="22"/>
              </w:rPr>
            </w:pPr>
            <w:r w:rsidRPr="008F4923">
              <w:rPr>
                <w:b/>
              </w:rPr>
              <w:t>-</w:t>
            </w:r>
            <w:r w:rsidRPr="008F4923">
              <w:rPr>
                <w:b/>
                <w:sz w:val="22"/>
              </w:rPr>
              <w:t>skonštruovať</w:t>
            </w:r>
            <w:r w:rsidRPr="008F4923">
              <w:rPr>
                <w:sz w:val="22"/>
              </w:rPr>
              <w:t xml:space="preserve"> architektonický tvar (prvok) zo stavebnice,</w:t>
            </w:r>
          </w:p>
        </w:tc>
      </w:tr>
      <w:tr w:rsidR="00830039" w:rsidRPr="00CA391E" w:rsidTr="008F4923">
        <w:tc>
          <w:tcPr>
            <w:tcW w:w="1668" w:type="dxa"/>
            <w:shd w:val="clear" w:color="auto" w:fill="C2D69B" w:themeFill="accent3" w:themeFillTint="99"/>
          </w:tcPr>
          <w:p w:rsidR="00830039" w:rsidRPr="008F4923" w:rsidRDefault="00EF436A" w:rsidP="00EF436A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8F4923">
              <w:rPr>
                <w:b/>
                <w:sz w:val="22"/>
                <w:szCs w:val="22"/>
              </w:rPr>
              <w:t>Podnety fotografie</w:t>
            </w:r>
          </w:p>
        </w:tc>
        <w:tc>
          <w:tcPr>
            <w:tcW w:w="1358" w:type="dxa"/>
            <w:shd w:val="clear" w:color="auto" w:fill="FFFFFF"/>
          </w:tcPr>
          <w:p w:rsidR="00830039" w:rsidRPr="008F4923" w:rsidRDefault="00EF436A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>fotografia</w:t>
            </w:r>
          </w:p>
        </w:tc>
        <w:tc>
          <w:tcPr>
            <w:tcW w:w="1701" w:type="dxa"/>
            <w:shd w:val="clear" w:color="auto" w:fill="FFFFFF"/>
          </w:tcPr>
          <w:p w:rsidR="008F4923" w:rsidRDefault="008F4923" w:rsidP="008F4923">
            <w:pPr>
              <w:pStyle w:val="Default"/>
            </w:pPr>
            <w:r>
              <w:t xml:space="preserve">-rôzne žánre fotografie (z časopisov) – portrét, krajina, architektúra, </w:t>
            </w:r>
            <w:proofErr w:type="spellStart"/>
            <w:r>
              <w:t>mikro</w:t>
            </w:r>
            <w:proofErr w:type="spellEnd"/>
            <w:r>
              <w:t>/</w:t>
            </w:r>
            <w:proofErr w:type="spellStart"/>
            <w:r>
              <w:t>makrofotografia</w:t>
            </w:r>
            <w:proofErr w:type="spellEnd"/>
            <w:r>
              <w:t xml:space="preserve">, reportáž ... </w:t>
            </w:r>
          </w:p>
          <w:p w:rsidR="008F4923" w:rsidRDefault="008F4923" w:rsidP="008F4923">
            <w:pPr>
              <w:pStyle w:val="Default"/>
            </w:pPr>
          </w:p>
          <w:p w:rsidR="008F4923" w:rsidRDefault="008F4923" w:rsidP="008F4923">
            <w:pPr>
              <w:pStyle w:val="Default"/>
            </w:pPr>
            <w:r>
              <w:t xml:space="preserve">-koláž, montáž strihanie a spájanie častí fotografií do nových </w:t>
            </w:r>
            <w:r>
              <w:lastRenderedPageBreak/>
              <w:t xml:space="preserve">kompozičných súvislostí </w:t>
            </w:r>
          </w:p>
          <w:p w:rsidR="008F4923" w:rsidRDefault="008F4923" w:rsidP="008F4923">
            <w:pPr>
              <w:pStyle w:val="Default"/>
            </w:pPr>
          </w:p>
          <w:p w:rsidR="00830039" w:rsidRPr="008F4923" w:rsidRDefault="008F4923" w:rsidP="008F4923">
            <w:pPr>
              <w:pStyle w:val="Default"/>
              <w:rPr>
                <w:sz w:val="22"/>
                <w:szCs w:val="22"/>
              </w:rPr>
            </w:pPr>
            <w:r>
              <w:t>-kompozícia z rôznych žánrov a rôzneho tvaroslovia</w:t>
            </w:r>
          </w:p>
        </w:tc>
        <w:tc>
          <w:tcPr>
            <w:tcW w:w="1291" w:type="dxa"/>
          </w:tcPr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lastRenderedPageBreak/>
              <w:t>Motivačné metódy</w:t>
            </w: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>Fixačné metódy</w:t>
            </w:r>
          </w:p>
        </w:tc>
        <w:tc>
          <w:tcPr>
            <w:tcW w:w="1402" w:type="dxa"/>
          </w:tcPr>
          <w:p w:rsidR="00830039" w:rsidRPr="008F4923" w:rsidRDefault="008F4923" w:rsidP="00E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Individuálna práca</w:t>
            </w:r>
          </w:p>
        </w:tc>
        <w:tc>
          <w:tcPr>
            <w:tcW w:w="2126" w:type="dxa"/>
          </w:tcPr>
          <w:p w:rsidR="008F4923" w:rsidRPr="008F4923" w:rsidRDefault="008F4923" w:rsidP="008F4923">
            <w:pPr>
              <w:pStyle w:val="Default"/>
              <w:rPr>
                <w:b/>
                <w:sz w:val="22"/>
                <w:szCs w:val="22"/>
              </w:rPr>
            </w:pPr>
            <w:r w:rsidRPr="008F4923">
              <w:rPr>
                <w:b/>
                <w:sz w:val="22"/>
                <w:szCs w:val="22"/>
              </w:rPr>
              <w:t>Žiak na konci 2.ročíka vie/ovláda:</w:t>
            </w:r>
          </w:p>
          <w:p w:rsidR="00830039" w:rsidRDefault="00830039" w:rsidP="008F4923">
            <w:pPr>
              <w:pStyle w:val="Default"/>
              <w:rPr>
                <w:sz w:val="22"/>
                <w:szCs w:val="22"/>
              </w:rPr>
            </w:pPr>
          </w:p>
          <w:p w:rsidR="008F4923" w:rsidRPr="008F4923" w:rsidRDefault="008F4923" w:rsidP="008F4923">
            <w:pPr>
              <w:pStyle w:val="Default"/>
              <w:rPr>
                <w:sz w:val="22"/>
                <w:szCs w:val="22"/>
              </w:rPr>
            </w:pPr>
            <w:r w:rsidRPr="008F4923">
              <w:rPr>
                <w:b/>
                <w:sz w:val="22"/>
              </w:rPr>
              <w:t>-zostaviť</w:t>
            </w:r>
            <w:r w:rsidRPr="008F4923">
              <w:rPr>
                <w:sz w:val="22"/>
              </w:rPr>
              <w:t xml:space="preserve"> koláž z častí rôznych fotografií,</w:t>
            </w:r>
          </w:p>
        </w:tc>
      </w:tr>
      <w:tr w:rsidR="00830039" w:rsidRPr="00CA391E" w:rsidTr="008F4923">
        <w:tc>
          <w:tcPr>
            <w:tcW w:w="1668" w:type="dxa"/>
            <w:shd w:val="clear" w:color="auto" w:fill="C2D69B" w:themeFill="accent3" w:themeFillTint="99"/>
          </w:tcPr>
          <w:p w:rsidR="00830039" w:rsidRPr="008F4923" w:rsidRDefault="00EF436A" w:rsidP="00EF436A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8F4923">
              <w:rPr>
                <w:b/>
                <w:sz w:val="22"/>
                <w:szCs w:val="22"/>
              </w:rPr>
              <w:lastRenderedPageBreak/>
              <w:t>Podnety videa a filmu</w:t>
            </w:r>
          </w:p>
        </w:tc>
        <w:tc>
          <w:tcPr>
            <w:tcW w:w="1358" w:type="dxa"/>
            <w:shd w:val="clear" w:color="auto" w:fill="FFFFFF"/>
          </w:tcPr>
          <w:p w:rsidR="00830039" w:rsidRPr="008F4923" w:rsidRDefault="00EF436A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>film</w:t>
            </w:r>
          </w:p>
        </w:tc>
        <w:tc>
          <w:tcPr>
            <w:tcW w:w="1701" w:type="dxa"/>
            <w:shd w:val="clear" w:color="auto" w:fill="FFFFFF"/>
          </w:tcPr>
          <w:p w:rsidR="008F4923" w:rsidRPr="008F4923" w:rsidRDefault="008F4923" w:rsidP="008F4923">
            <w:pPr>
              <w:pStyle w:val="Default"/>
              <w:rPr>
                <w:sz w:val="22"/>
              </w:rPr>
            </w:pPr>
            <w:r w:rsidRPr="008F4923">
              <w:rPr>
                <w:sz w:val="22"/>
              </w:rPr>
              <w:t xml:space="preserve">-filmová postava v kreslenom, animovanom alebo hranom filme </w:t>
            </w:r>
          </w:p>
          <w:p w:rsidR="008F4923" w:rsidRPr="008F4923" w:rsidRDefault="008F4923" w:rsidP="008F4923">
            <w:pPr>
              <w:pStyle w:val="Default"/>
              <w:rPr>
                <w:sz w:val="22"/>
              </w:rPr>
            </w:pPr>
          </w:p>
          <w:p w:rsidR="008F4923" w:rsidRPr="008F4923" w:rsidRDefault="008F4923" w:rsidP="008F4923">
            <w:pPr>
              <w:pStyle w:val="Default"/>
              <w:rPr>
                <w:sz w:val="22"/>
              </w:rPr>
            </w:pPr>
            <w:r w:rsidRPr="008F4923">
              <w:rPr>
                <w:sz w:val="22"/>
              </w:rPr>
              <w:t>-filmový kostým, výzor postavy</w:t>
            </w:r>
          </w:p>
          <w:p w:rsidR="008F4923" w:rsidRPr="008F4923" w:rsidRDefault="008F4923" w:rsidP="008F4923">
            <w:pPr>
              <w:pStyle w:val="Default"/>
              <w:rPr>
                <w:sz w:val="22"/>
              </w:rPr>
            </w:pPr>
          </w:p>
          <w:p w:rsidR="00830039" w:rsidRPr="008F4923" w:rsidRDefault="008F4923" w:rsidP="008F4923">
            <w:pPr>
              <w:pStyle w:val="Default"/>
              <w:rPr>
                <w:sz w:val="22"/>
                <w:szCs w:val="22"/>
              </w:rPr>
            </w:pPr>
            <w:r w:rsidRPr="008F4923">
              <w:rPr>
                <w:sz w:val="22"/>
              </w:rPr>
              <w:t>- filmová postava v dramatickej akcii</w:t>
            </w:r>
          </w:p>
        </w:tc>
        <w:tc>
          <w:tcPr>
            <w:tcW w:w="1291" w:type="dxa"/>
          </w:tcPr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>Motivačné metódy</w:t>
            </w: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>Fixačné metódy</w:t>
            </w: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>Expozičné metódy</w:t>
            </w: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4923">
              <w:rPr>
                <w:rFonts w:ascii="Times New Roman" w:hAnsi="Times New Roman"/>
              </w:rPr>
              <w:t>Diagnostické metódy</w:t>
            </w:r>
          </w:p>
        </w:tc>
        <w:tc>
          <w:tcPr>
            <w:tcW w:w="1402" w:type="dxa"/>
          </w:tcPr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8F4923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8F4923" w:rsidRDefault="00830039" w:rsidP="00EF436A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8F4923">
              <w:rPr>
                <w:rFonts w:ascii="Times New Roman" w:hAnsi="Times New Roman"/>
              </w:rPr>
              <w:t>individuálna skupinová práca</w:t>
            </w:r>
          </w:p>
        </w:tc>
        <w:tc>
          <w:tcPr>
            <w:tcW w:w="2126" w:type="dxa"/>
          </w:tcPr>
          <w:p w:rsidR="008F4923" w:rsidRPr="008F4923" w:rsidRDefault="008F4923" w:rsidP="008F4923">
            <w:pPr>
              <w:pStyle w:val="Default"/>
              <w:rPr>
                <w:b/>
                <w:sz w:val="22"/>
                <w:szCs w:val="22"/>
              </w:rPr>
            </w:pPr>
            <w:r w:rsidRPr="008F4923">
              <w:rPr>
                <w:b/>
                <w:sz w:val="22"/>
                <w:szCs w:val="22"/>
              </w:rPr>
              <w:t>Žiak na konci 2.ročíka vie/ovláda:</w:t>
            </w:r>
          </w:p>
          <w:p w:rsidR="00830039" w:rsidRPr="008F4923" w:rsidRDefault="00830039" w:rsidP="008F4923">
            <w:pPr>
              <w:pStyle w:val="Default"/>
              <w:rPr>
                <w:sz w:val="20"/>
                <w:szCs w:val="22"/>
              </w:rPr>
            </w:pPr>
          </w:p>
          <w:p w:rsidR="008F4923" w:rsidRDefault="008F4923" w:rsidP="008F4923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8F4923">
              <w:rPr>
                <w:sz w:val="22"/>
              </w:rPr>
              <w:t xml:space="preserve">výtvarne </w:t>
            </w:r>
            <w:r w:rsidRPr="008F4923">
              <w:rPr>
                <w:b/>
                <w:sz w:val="22"/>
              </w:rPr>
              <w:t xml:space="preserve">interpretovať </w:t>
            </w:r>
            <w:r w:rsidRPr="008F4923">
              <w:rPr>
                <w:sz w:val="22"/>
              </w:rPr>
              <w:t>filmovú postavu v novej dramatickej si</w:t>
            </w:r>
            <w:r>
              <w:rPr>
                <w:sz w:val="22"/>
              </w:rPr>
              <w:t>tuácii podľa vlastnej fantázie,</w:t>
            </w:r>
          </w:p>
          <w:p w:rsidR="008F4923" w:rsidRDefault="008F4923" w:rsidP="008F4923">
            <w:pPr>
              <w:pStyle w:val="Default"/>
              <w:rPr>
                <w:sz w:val="22"/>
              </w:rPr>
            </w:pPr>
          </w:p>
          <w:p w:rsidR="008F4923" w:rsidRPr="008F4923" w:rsidRDefault="008F4923" w:rsidP="008F4923">
            <w:pPr>
              <w:pStyle w:val="Default"/>
              <w:rPr>
                <w:sz w:val="22"/>
                <w:szCs w:val="22"/>
              </w:rPr>
            </w:pPr>
            <w:r w:rsidRPr="008F4923">
              <w:rPr>
                <w:b/>
                <w:sz w:val="22"/>
              </w:rPr>
              <w:t>-navrhnúť</w:t>
            </w:r>
            <w:r w:rsidRPr="008F4923">
              <w:rPr>
                <w:sz w:val="22"/>
              </w:rPr>
              <w:t xml:space="preserve"> kostým pre filmovú postavu,</w:t>
            </w:r>
          </w:p>
        </w:tc>
      </w:tr>
      <w:tr w:rsidR="00830039" w:rsidRPr="00CA391E" w:rsidTr="008F4923">
        <w:tc>
          <w:tcPr>
            <w:tcW w:w="1668" w:type="dxa"/>
            <w:shd w:val="clear" w:color="auto" w:fill="C2D69B" w:themeFill="accent3" w:themeFillTint="99"/>
          </w:tcPr>
          <w:p w:rsidR="00830039" w:rsidRPr="00EF436A" w:rsidRDefault="00EF436A" w:rsidP="00EF436A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EF436A">
              <w:rPr>
                <w:b/>
              </w:rPr>
              <w:t>Elektronické médiá</w:t>
            </w:r>
          </w:p>
        </w:tc>
        <w:tc>
          <w:tcPr>
            <w:tcW w:w="1358" w:type="dxa"/>
            <w:shd w:val="clear" w:color="auto" w:fill="FFFFFF"/>
          </w:tcPr>
          <w:p w:rsidR="00830039" w:rsidRPr="00CA391E" w:rsidRDefault="00EF436A" w:rsidP="00E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počítač</w:t>
            </w:r>
          </w:p>
        </w:tc>
        <w:tc>
          <w:tcPr>
            <w:tcW w:w="1701" w:type="dxa"/>
            <w:shd w:val="clear" w:color="auto" w:fill="FFFFFF"/>
          </w:tcPr>
          <w:p w:rsidR="00830039" w:rsidRPr="008F4923" w:rsidRDefault="008F4923" w:rsidP="00EF43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</w:rPr>
              <w:t>-</w:t>
            </w:r>
            <w:r w:rsidRPr="008F4923">
              <w:rPr>
                <w:sz w:val="22"/>
              </w:rPr>
              <w:t xml:space="preserve">používanie klávesnice, vyhľadávanie písmen, malé a veľké písmená, čísla, používanie klávesu </w:t>
            </w:r>
            <w:proofErr w:type="spellStart"/>
            <w:r w:rsidRPr="008F4923">
              <w:rPr>
                <w:sz w:val="22"/>
              </w:rPr>
              <w:t>Shift</w:t>
            </w:r>
            <w:proofErr w:type="spellEnd"/>
            <w:r w:rsidRPr="008F4923">
              <w:rPr>
                <w:sz w:val="22"/>
              </w:rPr>
              <w:t>, písanie diakritiky, zmena písma a rezu písma, zmena veľkosti písma, krátke texty</w:t>
            </w:r>
          </w:p>
        </w:tc>
        <w:tc>
          <w:tcPr>
            <w:tcW w:w="1291" w:type="dxa"/>
          </w:tcPr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Motivačné metódy</w:t>
            </w: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Fixačné metódy</w:t>
            </w: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</w:tcPr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Výklad, prednáška</w:t>
            </w: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Samostatná práca</w:t>
            </w:r>
          </w:p>
        </w:tc>
        <w:tc>
          <w:tcPr>
            <w:tcW w:w="2126" w:type="dxa"/>
          </w:tcPr>
          <w:p w:rsidR="008F4923" w:rsidRPr="008F4923" w:rsidRDefault="008F4923" w:rsidP="008F4923">
            <w:pPr>
              <w:pStyle w:val="Default"/>
              <w:rPr>
                <w:b/>
                <w:sz w:val="22"/>
                <w:szCs w:val="22"/>
              </w:rPr>
            </w:pPr>
            <w:r w:rsidRPr="008F4923">
              <w:rPr>
                <w:b/>
                <w:sz w:val="22"/>
                <w:szCs w:val="22"/>
              </w:rPr>
              <w:t>Žiak na konci 2.ročíka vie/ovláda:</w:t>
            </w:r>
          </w:p>
          <w:p w:rsidR="00830039" w:rsidRDefault="00830039" w:rsidP="008F4923">
            <w:pPr>
              <w:pStyle w:val="Default"/>
              <w:rPr>
                <w:sz w:val="22"/>
                <w:szCs w:val="22"/>
              </w:rPr>
            </w:pPr>
          </w:p>
          <w:p w:rsidR="008F4923" w:rsidRDefault="008F4923" w:rsidP="008F4923">
            <w:pPr>
              <w:pStyle w:val="Default"/>
              <w:rPr>
                <w:sz w:val="22"/>
              </w:rPr>
            </w:pPr>
            <w:r w:rsidRPr="008F4923">
              <w:rPr>
                <w:b/>
                <w:sz w:val="22"/>
              </w:rPr>
              <w:t>-napísať</w:t>
            </w:r>
            <w:r w:rsidRPr="008F4923">
              <w:rPr>
                <w:sz w:val="22"/>
              </w:rPr>
              <w:t xml:space="preserve"> malé písmená, veľké písmená a čísla v textovom programe, </w:t>
            </w:r>
          </w:p>
          <w:p w:rsidR="008F4923" w:rsidRDefault="008F4923" w:rsidP="008F4923">
            <w:pPr>
              <w:pStyle w:val="Default"/>
              <w:rPr>
                <w:sz w:val="22"/>
              </w:rPr>
            </w:pPr>
          </w:p>
          <w:p w:rsidR="008F4923" w:rsidRDefault="008F4923" w:rsidP="008F4923">
            <w:pPr>
              <w:pStyle w:val="Default"/>
              <w:rPr>
                <w:sz w:val="22"/>
              </w:rPr>
            </w:pPr>
            <w:r w:rsidRPr="008F4923">
              <w:rPr>
                <w:b/>
                <w:sz w:val="22"/>
              </w:rPr>
              <w:t>-napísať</w:t>
            </w:r>
            <w:r w:rsidRPr="008F4923">
              <w:rPr>
                <w:sz w:val="22"/>
              </w:rPr>
              <w:t xml:space="preserve"> slová s d</w:t>
            </w:r>
            <w:r>
              <w:rPr>
                <w:sz w:val="22"/>
              </w:rPr>
              <w:t>iakritikou v textovom programe,</w:t>
            </w:r>
          </w:p>
          <w:p w:rsidR="008F4923" w:rsidRDefault="008F4923" w:rsidP="008F4923">
            <w:pPr>
              <w:pStyle w:val="Default"/>
              <w:rPr>
                <w:sz w:val="22"/>
              </w:rPr>
            </w:pPr>
          </w:p>
          <w:p w:rsidR="008F4923" w:rsidRPr="00CA391E" w:rsidRDefault="008F4923" w:rsidP="008F4923">
            <w:pPr>
              <w:pStyle w:val="Default"/>
              <w:rPr>
                <w:sz w:val="22"/>
                <w:szCs w:val="22"/>
              </w:rPr>
            </w:pPr>
            <w:r w:rsidRPr="008F4923">
              <w:rPr>
                <w:b/>
                <w:sz w:val="22"/>
              </w:rPr>
              <w:t>-zmeniť</w:t>
            </w:r>
            <w:r w:rsidRPr="008F4923">
              <w:rPr>
                <w:sz w:val="22"/>
              </w:rPr>
              <w:t xml:space="preserve"> písmo, rez písma, farbu písma, píšu krátke vety v textovom programe,</w:t>
            </w:r>
          </w:p>
        </w:tc>
      </w:tr>
      <w:tr w:rsidR="00830039" w:rsidRPr="00CA391E" w:rsidTr="002D3885">
        <w:tc>
          <w:tcPr>
            <w:tcW w:w="1668" w:type="dxa"/>
            <w:shd w:val="clear" w:color="auto" w:fill="C2D69B" w:themeFill="accent3" w:themeFillTint="99"/>
          </w:tcPr>
          <w:p w:rsidR="00830039" w:rsidRPr="00EF436A" w:rsidRDefault="00EF436A" w:rsidP="00EF436A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EF436A">
              <w:rPr>
                <w:b/>
              </w:rPr>
              <w:t>Podnety dizajnu a remesiel</w:t>
            </w:r>
            <w:r w:rsidR="00830039" w:rsidRPr="00EF436A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830039" w:rsidRPr="00CA391E" w:rsidRDefault="00830039" w:rsidP="00EF436A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FFFFFF"/>
          </w:tcPr>
          <w:p w:rsidR="00830039" w:rsidRDefault="00EF436A" w:rsidP="00E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Remeslá</w:t>
            </w:r>
          </w:p>
          <w:p w:rsidR="00EF436A" w:rsidRDefault="00EF436A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436A" w:rsidRDefault="00EF436A" w:rsidP="00E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Dizajn</w:t>
            </w:r>
          </w:p>
          <w:p w:rsidR="00EF436A" w:rsidRPr="00CA391E" w:rsidRDefault="00EF436A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8F4923" w:rsidRDefault="008F4923" w:rsidP="00EF436A">
            <w:pPr>
              <w:pStyle w:val="Default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  <w:r w:rsidRPr="008F4923">
              <w:rPr>
                <w:sz w:val="22"/>
              </w:rPr>
              <w:t xml:space="preserve">hračky rôzneho druhu </w:t>
            </w:r>
          </w:p>
          <w:p w:rsidR="008F4923" w:rsidRDefault="008F4923" w:rsidP="00EF436A">
            <w:pPr>
              <w:pStyle w:val="Default"/>
              <w:rPr>
                <w:sz w:val="22"/>
              </w:rPr>
            </w:pPr>
          </w:p>
          <w:p w:rsidR="002D3885" w:rsidRDefault="008F4923" w:rsidP="00EF436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8F4923">
              <w:rPr>
                <w:sz w:val="22"/>
              </w:rPr>
              <w:t xml:space="preserve">chlapčenské a dievčenské hračky </w:t>
            </w:r>
          </w:p>
          <w:p w:rsidR="002D3885" w:rsidRDefault="002D3885" w:rsidP="00EF436A">
            <w:pPr>
              <w:pStyle w:val="Default"/>
              <w:rPr>
                <w:sz w:val="22"/>
              </w:rPr>
            </w:pPr>
          </w:p>
          <w:p w:rsidR="002D3885" w:rsidRDefault="002D3885" w:rsidP="00EF436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</w:t>
            </w:r>
            <w:r w:rsidR="008F4923" w:rsidRPr="008F4923">
              <w:rPr>
                <w:sz w:val="22"/>
              </w:rPr>
              <w:t xml:space="preserve">mechanické a statické hračky (funkcie, materiál, farby, tvary ...) </w:t>
            </w:r>
          </w:p>
          <w:p w:rsidR="002D3885" w:rsidRDefault="002D3885" w:rsidP="00EF436A">
            <w:pPr>
              <w:pStyle w:val="Default"/>
              <w:rPr>
                <w:sz w:val="22"/>
              </w:rPr>
            </w:pPr>
          </w:p>
          <w:p w:rsidR="002D3885" w:rsidRDefault="002D3885" w:rsidP="00EF436A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-</w:t>
            </w:r>
            <w:r w:rsidR="008F4923" w:rsidRPr="008F4923">
              <w:rPr>
                <w:sz w:val="22"/>
              </w:rPr>
              <w:t xml:space="preserve">klobučnícke remeslo </w:t>
            </w:r>
          </w:p>
          <w:p w:rsidR="002D3885" w:rsidRDefault="002D3885" w:rsidP="00EF436A">
            <w:pPr>
              <w:pStyle w:val="Default"/>
              <w:rPr>
                <w:sz w:val="22"/>
              </w:rPr>
            </w:pPr>
          </w:p>
          <w:p w:rsidR="00830039" w:rsidRPr="00CA391E" w:rsidRDefault="002D3885" w:rsidP="00EF43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</w:rPr>
              <w:t>-</w:t>
            </w:r>
            <w:r w:rsidR="008F4923" w:rsidRPr="008F4923">
              <w:rPr>
                <w:sz w:val="22"/>
              </w:rPr>
              <w:t>pokrývky hlavy – klobúky, čiapky, šatky, kukly, kapucne, koruny</w:t>
            </w:r>
          </w:p>
        </w:tc>
        <w:tc>
          <w:tcPr>
            <w:tcW w:w="1291" w:type="dxa"/>
          </w:tcPr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lastRenderedPageBreak/>
              <w:t>Expozičné metódy</w:t>
            </w:r>
          </w:p>
        </w:tc>
        <w:tc>
          <w:tcPr>
            <w:tcW w:w="1402" w:type="dxa"/>
          </w:tcPr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Individuálna forma, skupinová forma</w:t>
            </w:r>
          </w:p>
        </w:tc>
        <w:tc>
          <w:tcPr>
            <w:tcW w:w="2126" w:type="dxa"/>
          </w:tcPr>
          <w:p w:rsidR="002D3885" w:rsidRPr="008F4923" w:rsidRDefault="002D3885" w:rsidP="002D3885">
            <w:pPr>
              <w:pStyle w:val="Default"/>
              <w:rPr>
                <w:b/>
                <w:sz w:val="22"/>
                <w:szCs w:val="22"/>
              </w:rPr>
            </w:pPr>
            <w:r w:rsidRPr="008F4923">
              <w:rPr>
                <w:b/>
                <w:sz w:val="22"/>
                <w:szCs w:val="22"/>
              </w:rPr>
              <w:t>Žiak na konci 2.ročíka vie/ovláda:</w:t>
            </w:r>
          </w:p>
          <w:p w:rsidR="00830039" w:rsidRDefault="00830039" w:rsidP="002D3885">
            <w:pPr>
              <w:pStyle w:val="Default"/>
              <w:rPr>
                <w:sz w:val="22"/>
                <w:szCs w:val="22"/>
              </w:rPr>
            </w:pPr>
          </w:p>
          <w:p w:rsidR="002D3885" w:rsidRDefault="002D3885" w:rsidP="002D3885">
            <w:pPr>
              <w:pStyle w:val="Default"/>
              <w:rPr>
                <w:sz w:val="22"/>
              </w:rPr>
            </w:pPr>
            <w:r w:rsidRPr="002D3885">
              <w:rPr>
                <w:b/>
                <w:sz w:val="22"/>
              </w:rPr>
              <w:t>-navrhnúť</w:t>
            </w:r>
            <w:r w:rsidRPr="002D3885">
              <w:rPr>
                <w:sz w:val="22"/>
              </w:rPr>
              <w:t xml:space="preserve"> </w:t>
            </w:r>
            <w:r>
              <w:rPr>
                <w:sz w:val="22"/>
              </w:rPr>
              <w:t>hračku podľa vlastnej fantázie,</w:t>
            </w:r>
          </w:p>
          <w:p w:rsidR="002D3885" w:rsidRDefault="002D3885" w:rsidP="002D3885">
            <w:pPr>
              <w:pStyle w:val="Default"/>
              <w:rPr>
                <w:sz w:val="22"/>
              </w:rPr>
            </w:pPr>
          </w:p>
          <w:p w:rsidR="002D3885" w:rsidRPr="00CA391E" w:rsidRDefault="002D3885" w:rsidP="002D3885">
            <w:pPr>
              <w:pStyle w:val="Default"/>
              <w:rPr>
                <w:sz w:val="22"/>
                <w:szCs w:val="22"/>
              </w:rPr>
            </w:pPr>
            <w:r w:rsidRPr="002D3885">
              <w:rPr>
                <w:b/>
                <w:sz w:val="22"/>
              </w:rPr>
              <w:t>-vytvoriť</w:t>
            </w:r>
            <w:r w:rsidRPr="002D3885">
              <w:rPr>
                <w:sz w:val="22"/>
              </w:rPr>
              <w:t xml:space="preserve"> jednoduchú pokrývku hlavy podľa vlastnej fantázie,</w:t>
            </w:r>
          </w:p>
        </w:tc>
      </w:tr>
      <w:tr w:rsidR="00830039" w:rsidRPr="00CA391E" w:rsidTr="002D3885">
        <w:tc>
          <w:tcPr>
            <w:tcW w:w="1668" w:type="dxa"/>
            <w:shd w:val="clear" w:color="auto" w:fill="C2D69B" w:themeFill="accent3" w:themeFillTint="99"/>
          </w:tcPr>
          <w:p w:rsidR="00830039" w:rsidRPr="00EF436A" w:rsidRDefault="00EF436A" w:rsidP="00EF436A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EF436A">
              <w:rPr>
                <w:b/>
              </w:rPr>
              <w:lastRenderedPageBreak/>
              <w:t>Podnety poznávania sveta</w:t>
            </w:r>
          </w:p>
        </w:tc>
        <w:tc>
          <w:tcPr>
            <w:tcW w:w="1358" w:type="dxa"/>
            <w:shd w:val="clear" w:color="auto" w:fill="FFFFFF"/>
          </w:tcPr>
          <w:p w:rsidR="00830039" w:rsidRDefault="002D3885" w:rsidP="00EF43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Príroda</w:t>
            </w:r>
          </w:p>
          <w:p w:rsidR="002D3885" w:rsidRPr="00CA391E" w:rsidRDefault="002D3885" w:rsidP="00EF4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830039" w:rsidRPr="00CA391E" w:rsidRDefault="002D3885" w:rsidP="00EF43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</w:rPr>
              <w:t>-</w:t>
            </w:r>
            <w:r w:rsidRPr="002D3885">
              <w:rPr>
                <w:sz w:val="22"/>
              </w:rPr>
              <w:t xml:space="preserve">prírodoveda – prírodniny a prírodné materiály (listy, kôra, kamene, semená, plody ...) pozn. možno nadviazať – spojiť s témou podnety výtvarného umenia – </w:t>
            </w:r>
            <w:proofErr w:type="spellStart"/>
            <w:r w:rsidRPr="002D3885">
              <w:rPr>
                <w:sz w:val="22"/>
              </w:rPr>
              <w:t>land</w:t>
            </w:r>
            <w:proofErr w:type="spellEnd"/>
            <w:r w:rsidRPr="002D3885">
              <w:rPr>
                <w:sz w:val="22"/>
              </w:rPr>
              <w:t>-art</w:t>
            </w:r>
          </w:p>
        </w:tc>
        <w:tc>
          <w:tcPr>
            <w:tcW w:w="1291" w:type="dxa"/>
          </w:tcPr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Diagnostické metódy</w:t>
            </w:r>
          </w:p>
        </w:tc>
        <w:tc>
          <w:tcPr>
            <w:tcW w:w="1402" w:type="dxa"/>
          </w:tcPr>
          <w:p w:rsidR="00830039" w:rsidRPr="00CA391E" w:rsidRDefault="00830039" w:rsidP="00EF436A">
            <w:pPr>
              <w:spacing w:after="0" w:line="240" w:lineRule="auto"/>
              <w:rPr>
                <w:rFonts w:ascii="Times New Roman" w:hAnsi="Times New Roman"/>
              </w:rPr>
            </w:pPr>
            <w:r w:rsidRPr="00CA391E">
              <w:rPr>
                <w:rFonts w:ascii="Times New Roman" w:hAnsi="Times New Roman"/>
              </w:rPr>
              <w:t>Individuálna skupinová práca</w:t>
            </w:r>
          </w:p>
        </w:tc>
        <w:tc>
          <w:tcPr>
            <w:tcW w:w="2126" w:type="dxa"/>
          </w:tcPr>
          <w:p w:rsidR="002D3885" w:rsidRPr="002D3885" w:rsidRDefault="002D3885" w:rsidP="002D3885">
            <w:pPr>
              <w:pStyle w:val="Default"/>
              <w:rPr>
                <w:b/>
                <w:sz w:val="22"/>
                <w:szCs w:val="22"/>
              </w:rPr>
            </w:pPr>
            <w:r w:rsidRPr="002D3885">
              <w:rPr>
                <w:b/>
                <w:sz w:val="22"/>
                <w:szCs w:val="22"/>
              </w:rPr>
              <w:t>Žiak na konci 2.ročíka vie/ovláda:</w:t>
            </w:r>
          </w:p>
          <w:p w:rsidR="00830039" w:rsidRPr="002D3885" w:rsidRDefault="00830039" w:rsidP="002D3885">
            <w:pPr>
              <w:pStyle w:val="Default"/>
              <w:rPr>
                <w:sz w:val="22"/>
                <w:szCs w:val="22"/>
              </w:rPr>
            </w:pPr>
          </w:p>
          <w:p w:rsidR="002D3885" w:rsidRDefault="002D3885" w:rsidP="002D3885">
            <w:pPr>
              <w:pStyle w:val="Default"/>
              <w:rPr>
                <w:sz w:val="22"/>
                <w:szCs w:val="22"/>
              </w:rPr>
            </w:pPr>
            <w:r w:rsidRPr="002D3885">
              <w:rPr>
                <w:b/>
                <w:sz w:val="22"/>
                <w:szCs w:val="22"/>
              </w:rPr>
              <w:t>-vytvoriť</w:t>
            </w:r>
            <w:r w:rsidRPr="002D3885">
              <w:rPr>
                <w:sz w:val="22"/>
                <w:szCs w:val="22"/>
              </w:rPr>
              <w:t xml:space="preserve"> objekt (alt. </w:t>
            </w:r>
            <w:proofErr w:type="spellStart"/>
            <w:r w:rsidRPr="002D3885">
              <w:rPr>
                <w:sz w:val="22"/>
                <w:szCs w:val="22"/>
              </w:rPr>
              <w:t>asambláž</w:t>
            </w:r>
            <w:proofErr w:type="spellEnd"/>
            <w:r w:rsidRPr="002D3885">
              <w:rPr>
                <w:sz w:val="22"/>
                <w:szCs w:val="22"/>
              </w:rPr>
              <w:t xml:space="preserve"> alebo obraz) z prírodnín nájdených v okolitej prírode, </w:t>
            </w:r>
          </w:p>
          <w:p w:rsidR="002D3885" w:rsidRDefault="002D3885" w:rsidP="002D3885">
            <w:pPr>
              <w:pStyle w:val="Default"/>
              <w:rPr>
                <w:sz w:val="22"/>
                <w:szCs w:val="22"/>
              </w:rPr>
            </w:pPr>
          </w:p>
          <w:p w:rsidR="002D3885" w:rsidRPr="002D3885" w:rsidRDefault="002D3885" w:rsidP="002D3885">
            <w:pPr>
              <w:pStyle w:val="Default"/>
              <w:rPr>
                <w:sz w:val="22"/>
                <w:szCs w:val="22"/>
              </w:rPr>
            </w:pPr>
            <w:r w:rsidRPr="002D3885">
              <w:rPr>
                <w:b/>
                <w:sz w:val="22"/>
                <w:szCs w:val="22"/>
              </w:rPr>
              <w:t>-interpretovať</w:t>
            </w:r>
            <w:r w:rsidRPr="002D3885">
              <w:rPr>
                <w:sz w:val="22"/>
                <w:szCs w:val="22"/>
              </w:rPr>
              <w:t xml:space="preserve"> prírodné tvary.</w:t>
            </w:r>
          </w:p>
        </w:tc>
      </w:tr>
    </w:tbl>
    <w:p w:rsidR="00830039" w:rsidRPr="002D3885" w:rsidRDefault="00830039" w:rsidP="002D3885">
      <w:pPr>
        <w:rPr>
          <w:rFonts w:ascii="Times New Roman" w:hAnsi="Times New Roman"/>
          <w:b/>
          <w:color w:val="FF0000"/>
        </w:rPr>
      </w:pPr>
    </w:p>
    <w:p w:rsidR="00830039" w:rsidRPr="00452486" w:rsidRDefault="00830039" w:rsidP="00830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0039" w:rsidRPr="00452486" w:rsidRDefault="00830039" w:rsidP="00830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Učebné zdroje:</w:t>
      </w:r>
    </w:p>
    <w:p w:rsidR="00830039" w:rsidRPr="00452486" w:rsidRDefault="00830039" w:rsidP="00830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2158"/>
        <w:gridCol w:w="2452"/>
        <w:gridCol w:w="2461"/>
      </w:tblGrid>
      <w:tr w:rsidR="00830039" w:rsidRPr="00452486" w:rsidTr="002D3885">
        <w:tc>
          <w:tcPr>
            <w:tcW w:w="1991" w:type="dxa"/>
            <w:shd w:val="clear" w:color="auto" w:fill="C2D69B" w:themeFill="accent3" w:themeFillTint="99"/>
          </w:tcPr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Odborná literatúra</w:t>
            </w:r>
          </w:p>
        </w:tc>
        <w:tc>
          <w:tcPr>
            <w:tcW w:w="2158" w:type="dxa"/>
            <w:shd w:val="clear" w:color="auto" w:fill="C2D69B" w:themeFill="accent3" w:themeFillTint="99"/>
          </w:tcPr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Učebné pomôcky</w:t>
            </w:r>
          </w:p>
        </w:tc>
        <w:tc>
          <w:tcPr>
            <w:tcW w:w="2452" w:type="dxa"/>
            <w:shd w:val="clear" w:color="auto" w:fill="C2D69B" w:themeFill="accent3" w:themeFillTint="99"/>
          </w:tcPr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Materiálne učebné prostriedky</w:t>
            </w:r>
          </w:p>
        </w:tc>
        <w:tc>
          <w:tcPr>
            <w:tcW w:w="2461" w:type="dxa"/>
            <w:shd w:val="clear" w:color="auto" w:fill="C2D69B" w:themeFill="accent3" w:themeFillTint="99"/>
          </w:tcPr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Ďalšie zdroje</w:t>
            </w:r>
          </w:p>
        </w:tc>
      </w:tr>
      <w:tr w:rsidR="00830039" w:rsidRPr="00452486" w:rsidTr="002D3885">
        <w:tc>
          <w:tcPr>
            <w:tcW w:w="1991" w:type="dxa"/>
            <w:shd w:val="clear" w:color="auto" w:fill="C2D69B" w:themeFill="accent3" w:themeFillTint="99"/>
          </w:tcPr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Metodické príručky</w:t>
            </w:r>
          </w:p>
        </w:tc>
        <w:tc>
          <w:tcPr>
            <w:tcW w:w="2158" w:type="dxa"/>
            <w:shd w:val="clear" w:color="auto" w:fill="FFFFFF"/>
          </w:tcPr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>CD prehrávač</w:t>
            </w:r>
          </w:p>
        </w:tc>
        <w:tc>
          <w:tcPr>
            <w:tcW w:w="2452" w:type="dxa"/>
            <w:shd w:val="clear" w:color="auto" w:fill="FFFFFF"/>
          </w:tcPr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sz w:val="23"/>
                <w:szCs w:val="23"/>
              </w:rPr>
              <w:t>Výtvarná výchova pre 2. roč. ZŠ</w:t>
            </w:r>
          </w:p>
        </w:tc>
        <w:tc>
          <w:tcPr>
            <w:tcW w:w="2461" w:type="dxa"/>
            <w:shd w:val="clear" w:color="auto" w:fill="FFFFFF"/>
          </w:tcPr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52486">
              <w:rPr>
                <w:rFonts w:ascii="Times New Roman" w:hAnsi="Times New Roman"/>
                <w:sz w:val="23"/>
                <w:szCs w:val="23"/>
              </w:rPr>
              <w:t>knihy a časopisy o výtvarnom umení</w:t>
            </w:r>
          </w:p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52486">
              <w:rPr>
                <w:rFonts w:ascii="Times New Roman" w:hAnsi="Times New Roman"/>
                <w:sz w:val="23"/>
                <w:szCs w:val="23"/>
              </w:rPr>
              <w:t>knihy s detskou literatúrou</w:t>
            </w:r>
          </w:p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sz w:val="23"/>
                <w:szCs w:val="23"/>
              </w:rPr>
              <w:t>IKT</w:t>
            </w:r>
          </w:p>
        </w:tc>
      </w:tr>
    </w:tbl>
    <w:p w:rsidR="00830039" w:rsidRPr="00452486" w:rsidRDefault="00830039" w:rsidP="00830039">
      <w:pPr>
        <w:rPr>
          <w:rFonts w:ascii="Times New Roman" w:hAnsi="Times New Roman"/>
        </w:rPr>
      </w:pPr>
    </w:p>
    <w:p w:rsidR="00830039" w:rsidRPr="00452486" w:rsidRDefault="00830039" w:rsidP="00830039">
      <w:pPr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Začlenenie prierezových tém: viď v INOVOVANOM ŠKOLSKOM VZDELÁVACOM PROGRAME PRE 1. a 2. STUPEŇ ZŠ</w:t>
      </w:r>
    </w:p>
    <w:tbl>
      <w:tblPr>
        <w:tblpPr w:leftFromText="141" w:rightFromText="141" w:vertAnchor="text" w:horzAnchor="margin" w:tblpY="9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30039" w:rsidRPr="00452486" w:rsidTr="002D3885">
        <w:tc>
          <w:tcPr>
            <w:tcW w:w="9067" w:type="dxa"/>
            <w:shd w:val="clear" w:color="auto" w:fill="C2D69B" w:themeFill="accent3" w:themeFillTint="99"/>
          </w:tcPr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Hodnotenie žiaka</w:t>
            </w:r>
          </w:p>
        </w:tc>
      </w:tr>
      <w:tr w:rsidR="00830039" w:rsidRPr="00452486" w:rsidTr="008164BB">
        <w:tc>
          <w:tcPr>
            <w:tcW w:w="9067" w:type="dxa"/>
            <w:shd w:val="clear" w:color="auto" w:fill="auto"/>
          </w:tcPr>
          <w:p w:rsidR="00830039" w:rsidRPr="00452486" w:rsidRDefault="00830039" w:rsidP="00816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</w:pPr>
            <w:r w:rsidRPr="00452486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Hodnotenie žiakov prebieha v súlade s príslušným metodickým pokynom, viď </w:t>
            </w:r>
            <w:r w:rsidRPr="0045248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sk-SK"/>
              </w:rPr>
              <w:t xml:space="preserve">Metodický pokyn na hodnotenie žiaka základnej školy </w:t>
            </w:r>
            <w:r w:rsidRPr="00452486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v sekcii </w:t>
            </w:r>
            <w:r w:rsidRPr="0045248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sk-SK"/>
              </w:rPr>
              <w:t>Školský vzdelávací program</w:t>
            </w:r>
            <w:r w:rsidRPr="00452486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. </w:t>
            </w:r>
          </w:p>
          <w:p w:rsidR="00830039" w:rsidRPr="00452486" w:rsidRDefault="008300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Žiaci sú hodnotení klasifikáciou. Hodnotenie sa zameriava hlavne na kreativitu, originalitu a zručnosť pri práci žiakov. Informuje žiaka správnymi formami o jeho pokroku, vedie ho k správnemu sebahodnoteniu ako i k hodnoteniu spolužiakov. Žiaci sami vytvárajú výstavy a galérie prác. Klasifikácia je doplnená priebežným slovným hodnotením, ktoré má </w:t>
            </w:r>
            <w:proofErr w:type="spellStart"/>
            <w:r w:rsidRPr="00452486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>formatívnu</w:t>
            </w:r>
            <w:proofErr w:type="spellEnd"/>
            <w:r w:rsidRPr="00452486">
              <w:rPr>
                <w:rFonts w:ascii="Times New Roman" w:hAnsi="Times New Roman"/>
                <w:color w:val="000000"/>
                <w:sz w:val="23"/>
                <w:szCs w:val="23"/>
                <w:lang w:eastAsia="sk-SK"/>
              </w:rPr>
              <w:t xml:space="preserve"> a motivačnú funkciu..</w:t>
            </w:r>
          </w:p>
        </w:tc>
      </w:tr>
    </w:tbl>
    <w:p w:rsidR="00830039" w:rsidRDefault="00E57013">
      <w:pPr>
        <w:rPr>
          <w:rFonts w:ascii="Times New Roman" w:hAnsi="Times New Roman"/>
        </w:rPr>
      </w:pPr>
      <w:r w:rsidRPr="00452486">
        <w:rPr>
          <w:rFonts w:ascii="Times New Roman" w:hAnsi="Times New Roman"/>
        </w:rPr>
        <w:t xml:space="preserve"> </w:t>
      </w:r>
    </w:p>
    <w:p w:rsidR="00DA0254" w:rsidRDefault="00DA0254">
      <w:pPr>
        <w:rPr>
          <w:rFonts w:ascii="Times New Roman" w:hAnsi="Times New Roman"/>
        </w:rPr>
      </w:pPr>
    </w:p>
    <w:p w:rsidR="00DA0254" w:rsidRDefault="00DA0254">
      <w:pPr>
        <w:rPr>
          <w:rFonts w:ascii="Times New Roman" w:hAnsi="Times New Roman"/>
        </w:rPr>
      </w:pPr>
    </w:p>
    <w:p w:rsidR="00DA0254" w:rsidRPr="00452486" w:rsidRDefault="00DA0254">
      <w:pPr>
        <w:rPr>
          <w:rFonts w:ascii="Times New Roman" w:hAnsi="Times New Roman"/>
        </w:rPr>
      </w:pPr>
    </w:p>
    <w:p w:rsidR="00E57013" w:rsidRPr="00FC20F2" w:rsidRDefault="00FC20F2" w:rsidP="00FC20F2">
      <w:pPr>
        <w:pStyle w:val="Nadpis2"/>
        <w:rPr>
          <w:rFonts w:ascii="Times New Roman" w:hAnsi="Times New Roman" w:cs="Times New Roman"/>
          <w:color w:val="984806" w:themeColor="accent6" w:themeShade="80"/>
        </w:rPr>
      </w:pPr>
      <w:bookmarkStart w:id="30" w:name="_Toc21459391"/>
      <w:r>
        <w:rPr>
          <w:rFonts w:ascii="Times New Roman" w:hAnsi="Times New Roman" w:cs="Times New Roman"/>
          <w:color w:val="984806" w:themeColor="accent6" w:themeShade="80"/>
        </w:rPr>
        <w:lastRenderedPageBreak/>
        <w:t xml:space="preserve">1.5 </w:t>
      </w:r>
      <w:r w:rsidR="00E57013" w:rsidRPr="00FC20F2">
        <w:rPr>
          <w:rFonts w:ascii="Times New Roman" w:hAnsi="Times New Roman" w:cs="Times New Roman"/>
          <w:color w:val="984806" w:themeColor="accent6" w:themeShade="80"/>
        </w:rPr>
        <w:t>HUDOBNÁ VÝCHOVA</w:t>
      </w:r>
      <w:bookmarkEnd w:id="30"/>
    </w:p>
    <w:p w:rsidR="00332F6D" w:rsidRPr="00452486" w:rsidRDefault="00332F6D" w:rsidP="00332F6D">
      <w:pPr>
        <w:pStyle w:val="Odsekzoznamu"/>
        <w:ind w:left="855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610B1" w:rsidRPr="00452486" w:rsidTr="00FC20F2">
        <w:tc>
          <w:tcPr>
            <w:tcW w:w="9209" w:type="dxa"/>
            <w:shd w:val="clear" w:color="auto" w:fill="C2D69B" w:themeFill="accent3" w:themeFillTint="99"/>
          </w:tcPr>
          <w:p w:rsidR="004610B1" w:rsidRPr="00452486" w:rsidRDefault="004610B1" w:rsidP="00506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VYUČOVACÍ PREDMET HUDOBNÁ VÝCHOVA</w:t>
            </w:r>
          </w:p>
        </w:tc>
      </w:tr>
    </w:tbl>
    <w:p w:rsidR="004610B1" w:rsidRPr="00452486" w:rsidRDefault="004610B1" w:rsidP="004610B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610B1" w:rsidRPr="00452486" w:rsidTr="005068C2">
        <w:tc>
          <w:tcPr>
            <w:tcW w:w="9062" w:type="dxa"/>
            <w:shd w:val="clear" w:color="auto" w:fill="EEECE1" w:themeFill="background2"/>
          </w:tcPr>
          <w:p w:rsidR="004610B1" w:rsidRPr="00452486" w:rsidRDefault="00191D52" w:rsidP="005068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Názov predmetu: Hudobná výchova</w:t>
            </w:r>
          </w:p>
        </w:tc>
      </w:tr>
      <w:tr w:rsidR="004610B1" w:rsidRPr="00452486" w:rsidTr="00191D52">
        <w:tc>
          <w:tcPr>
            <w:tcW w:w="9062" w:type="dxa"/>
            <w:shd w:val="clear" w:color="auto" w:fill="C2D69B" w:themeFill="accent3" w:themeFillTint="99"/>
          </w:tcPr>
          <w:p w:rsidR="004610B1" w:rsidRPr="00452486" w:rsidRDefault="00191D52" w:rsidP="005068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Časový rozsah výučby spolu: 1 hodina týždenne, spolu 33 hodín</w:t>
            </w:r>
          </w:p>
        </w:tc>
      </w:tr>
      <w:tr w:rsidR="004610B1" w:rsidRPr="00452486" w:rsidTr="005068C2">
        <w:tc>
          <w:tcPr>
            <w:tcW w:w="9062" w:type="dxa"/>
            <w:shd w:val="clear" w:color="auto" w:fill="EEECE1" w:themeFill="background2"/>
          </w:tcPr>
          <w:p w:rsidR="004610B1" w:rsidRPr="00452486" w:rsidRDefault="00191D52" w:rsidP="005068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Ročník: druhý</w:t>
            </w:r>
          </w:p>
        </w:tc>
      </w:tr>
      <w:tr w:rsidR="004610B1" w:rsidRPr="00452486" w:rsidTr="00191D52">
        <w:tc>
          <w:tcPr>
            <w:tcW w:w="9062" w:type="dxa"/>
            <w:shd w:val="clear" w:color="auto" w:fill="C2D69B" w:themeFill="accent3" w:themeFillTint="99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Škola:</w:t>
            </w:r>
            <w:r w:rsidRPr="00452486">
              <w:rPr>
                <w:rFonts w:ascii="Times New Roman" w:hAnsi="Times New Roman"/>
              </w:rPr>
              <w:t xml:space="preserve"> Základná </w:t>
            </w:r>
            <w:r w:rsidR="00191D52">
              <w:rPr>
                <w:rFonts w:ascii="Times New Roman" w:hAnsi="Times New Roman"/>
              </w:rPr>
              <w:t xml:space="preserve">škola, Námestie </w:t>
            </w:r>
            <w:proofErr w:type="spellStart"/>
            <w:r w:rsidR="00191D52">
              <w:rPr>
                <w:rFonts w:ascii="Times New Roman" w:hAnsi="Times New Roman"/>
              </w:rPr>
              <w:t>A.H.Škultétyho</w:t>
            </w:r>
            <w:proofErr w:type="spellEnd"/>
            <w:r w:rsidR="00191D52">
              <w:rPr>
                <w:rFonts w:ascii="Times New Roman" w:hAnsi="Times New Roman"/>
              </w:rPr>
              <w:t xml:space="preserve"> 9, Veľký Krtíš</w:t>
            </w:r>
          </w:p>
        </w:tc>
      </w:tr>
      <w:tr w:rsidR="004610B1" w:rsidRPr="00452486" w:rsidTr="005068C2">
        <w:tc>
          <w:tcPr>
            <w:tcW w:w="9062" w:type="dxa"/>
            <w:shd w:val="clear" w:color="auto" w:fill="EEECE1" w:themeFill="background2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Vyučovací jazyk:</w:t>
            </w:r>
            <w:r w:rsidRPr="00452486">
              <w:rPr>
                <w:rFonts w:ascii="Times New Roman" w:hAnsi="Times New Roman"/>
              </w:rPr>
              <w:t xml:space="preserve"> slovenský</w:t>
            </w:r>
          </w:p>
        </w:tc>
      </w:tr>
      <w:tr w:rsidR="004610B1" w:rsidRPr="00452486" w:rsidTr="00191D52">
        <w:tc>
          <w:tcPr>
            <w:tcW w:w="9062" w:type="dxa"/>
            <w:shd w:val="clear" w:color="auto" w:fill="C2D69B" w:themeFill="accent3" w:themeFillTint="99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Stupeň vzdelania:</w:t>
            </w:r>
            <w:r w:rsidRPr="00452486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4610B1" w:rsidRPr="00452486" w:rsidRDefault="004610B1" w:rsidP="004610B1">
      <w:pPr>
        <w:rPr>
          <w:rFonts w:ascii="Times New Roman" w:hAnsi="Times New Roman"/>
        </w:rPr>
      </w:pPr>
    </w:p>
    <w:p w:rsidR="004610B1" w:rsidRPr="00452486" w:rsidRDefault="004610B1" w:rsidP="004610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 xml:space="preserve">Charakteristika predmetu: </w:t>
      </w:r>
    </w:p>
    <w:p w:rsidR="004610B1" w:rsidRPr="00452486" w:rsidRDefault="004610B1" w:rsidP="00191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52486">
        <w:rPr>
          <w:rFonts w:ascii="Times New Roman" w:hAnsi="Times New Roman"/>
        </w:rPr>
        <w:t xml:space="preserve">Primárna hudobná edukácia predstavuje kontinuálne, systémové a cieľavedomé pokračovanie </w:t>
      </w:r>
      <w:proofErr w:type="spellStart"/>
      <w:r w:rsidRPr="00452486">
        <w:rPr>
          <w:rFonts w:ascii="Times New Roman" w:hAnsi="Times New Roman"/>
        </w:rPr>
        <w:t>predprimárnej</w:t>
      </w:r>
      <w:proofErr w:type="spellEnd"/>
      <w:r w:rsidRPr="00452486">
        <w:rPr>
          <w:rFonts w:ascii="Times New Roman" w:hAnsi="Times New Roman"/>
        </w:rPr>
        <w:t xml:space="preserve"> hudobnej výchovy. Hudobná výchova v základnej škole je predmetom umelecko-výchovným, činnostným, kde sa na báze hudobných hrových činností žiaci učia orientovať vo svete hudby, prebúdza sa v nich záujem o elementárne muzicírovanie a postupne aj záujem o hlbšie vzdelanie v oblasti hudby a umenia. Na primárnom stupni vzdelávania sa prirodzene a plynule nadväzuje na vrodené predpoklady detí ich spontánnosť, sklony k hravosti, na ich schopnosť celostného vnímania obrazov a modelov okolitého sveta. Hudba má byť pre žiakov súčasne hrou a predmetom detského experimentovania, zdrojom objaviteľských prístupov k hudobnému poznávaniu a prostriedkom žiakovej hudobnej </w:t>
      </w:r>
      <w:proofErr w:type="spellStart"/>
      <w:r w:rsidRPr="00452486">
        <w:rPr>
          <w:rFonts w:ascii="Times New Roman" w:hAnsi="Times New Roman"/>
        </w:rPr>
        <w:t>expresie</w:t>
      </w:r>
      <w:proofErr w:type="spellEnd"/>
      <w:r w:rsidRPr="00452486">
        <w:rPr>
          <w:rFonts w:ascii="Times New Roman" w:hAnsi="Times New Roman"/>
        </w:rPr>
        <w:t xml:space="preserve">, ktorá podporuje ich hudobnú sebarealizáciu v komplexe aktívnych aj receptívnych hudobných činností. Hudobné činnosti predstavujú najrozmanitejšie formy kontaktu žiaka s hudbou, dávajú možnosť spájať hudbu so slovom, obrazom, pohybom, hrou na elementárnych hudobných nástrojoch. Hudobné činnosti tvoria základný prostriedok na rozvíjanie hudobných i kľúčových kompetencií žiakov. Hudobné činnosti nie sú izolované, ale v reálnej praktickej podobe sa vzájomne dopĺňajú, podporujú aj s inými </w:t>
      </w:r>
      <w:proofErr w:type="spellStart"/>
      <w:r w:rsidRPr="00452486">
        <w:rPr>
          <w:rFonts w:ascii="Times New Roman" w:hAnsi="Times New Roman"/>
        </w:rPr>
        <w:t>mimohudobnými</w:t>
      </w:r>
      <w:proofErr w:type="spellEnd"/>
      <w:r w:rsidRPr="00452486">
        <w:rPr>
          <w:rFonts w:ascii="Times New Roman" w:hAnsi="Times New Roman"/>
        </w:rPr>
        <w:t xml:space="preserve"> činnosťami a zmysluplne sa integrujú. Hudobný materiál a hudobné činnosti sú kľúčovým prostriedkom na osvojenie si hudobno-teoretických poznatkov. Tie si však žiaci osvojujú postupne a nadobudnuté vedomosti sú výsledkom aktívnych hudobných činností, z ktorých vyplývajú. Teoretické poznatky a vedomosti sú dôležité len do tej miery, do akej sú nevyhnutné pre aktívny hudobný prejav žiakov, chápanie základných zákonitostí hudby a prácu s hudobným materiálom</w:t>
      </w:r>
      <w:r w:rsidR="00191D52">
        <w:rPr>
          <w:rFonts w:ascii="Times New Roman" w:hAnsi="Times New Roman"/>
        </w:rPr>
        <w:t>.</w:t>
      </w:r>
    </w:p>
    <w:p w:rsidR="004610B1" w:rsidRPr="00452486" w:rsidRDefault="004610B1" w:rsidP="004610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191D52" w:rsidRDefault="00191D52" w:rsidP="004610B1">
      <w:pPr>
        <w:tabs>
          <w:tab w:val="left" w:pos="2760"/>
        </w:tabs>
        <w:spacing w:after="0" w:line="240" w:lineRule="auto"/>
        <w:rPr>
          <w:rFonts w:ascii="Times New Roman" w:hAnsi="Times New Roman"/>
          <w:b/>
        </w:rPr>
      </w:pPr>
    </w:p>
    <w:p w:rsidR="004610B1" w:rsidRPr="00452486" w:rsidRDefault="004610B1" w:rsidP="004610B1">
      <w:pPr>
        <w:tabs>
          <w:tab w:val="left" w:pos="2760"/>
        </w:tabs>
        <w:spacing w:after="0" w:line="240" w:lineRule="auto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Obsah predmetu:</w:t>
      </w:r>
    </w:p>
    <w:p w:rsidR="004610B1" w:rsidRPr="00452486" w:rsidRDefault="004610B1" w:rsidP="004610B1">
      <w:pPr>
        <w:spacing w:after="0"/>
        <w:rPr>
          <w:rFonts w:ascii="Times New Roman" w:hAnsi="Times New Roman"/>
        </w:rPr>
      </w:pPr>
      <w:r w:rsidRPr="00452486">
        <w:rPr>
          <w:rFonts w:ascii="Times New Roman" w:hAnsi="Times New Roman"/>
        </w:rPr>
        <w:t>V 2. ročníku  primárneho stupňa vzdelávania učivo nie je rozdelené do tematických celkov.</w:t>
      </w:r>
    </w:p>
    <w:p w:rsidR="004610B1" w:rsidRPr="00452486" w:rsidRDefault="004610B1" w:rsidP="004610B1">
      <w:pPr>
        <w:spacing w:after="0"/>
        <w:rPr>
          <w:rFonts w:ascii="Times New Roman" w:hAnsi="Times New Roman"/>
        </w:rPr>
      </w:pPr>
      <w:r w:rsidRPr="00452486">
        <w:rPr>
          <w:rFonts w:ascii="Times New Roman" w:hAnsi="Times New Roman"/>
        </w:rPr>
        <w:t>Rozsah požadovaných vedomostí žiaka sa realizuje prostredníctvom týchto činností:</w:t>
      </w:r>
    </w:p>
    <w:p w:rsidR="004610B1" w:rsidRPr="00452486" w:rsidRDefault="004610B1" w:rsidP="004610B1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Hlasová  činnosť</w:t>
      </w:r>
    </w:p>
    <w:p w:rsidR="004610B1" w:rsidRPr="00452486" w:rsidRDefault="004610B1" w:rsidP="004610B1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Inštrumentálne  činnosti</w:t>
      </w:r>
    </w:p>
    <w:p w:rsidR="004610B1" w:rsidRPr="00452486" w:rsidRDefault="004610B1" w:rsidP="004610B1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Percepčné činnosti – aktívne počúvanie</w:t>
      </w:r>
    </w:p>
    <w:p w:rsidR="004610B1" w:rsidRPr="00452486" w:rsidRDefault="004610B1" w:rsidP="004610B1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proofErr w:type="spellStart"/>
      <w:r w:rsidRPr="00452486">
        <w:rPr>
          <w:rFonts w:ascii="Times New Roman" w:hAnsi="Times New Roman"/>
          <w:b/>
        </w:rPr>
        <w:t>Hudobno</w:t>
      </w:r>
      <w:proofErr w:type="spellEnd"/>
      <w:r w:rsidRPr="00452486">
        <w:rPr>
          <w:rFonts w:ascii="Times New Roman" w:hAnsi="Times New Roman"/>
          <w:b/>
        </w:rPr>
        <w:t xml:space="preserve"> – pohybové  činností</w:t>
      </w:r>
    </w:p>
    <w:p w:rsidR="004610B1" w:rsidRPr="00452486" w:rsidRDefault="004610B1" w:rsidP="004610B1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proofErr w:type="spellStart"/>
      <w:r w:rsidRPr="00452486">
        <w:rPr>
          <w:rFonts w:ascii="Times New Roman" w:hAnsi="Times New Roman"/>
          <w:b/>
        </w:rPr>
        <w:t>Hudobno</w:t>
      </w:r>
      <w:proofErr w:type="spellEnd"/>
      <w:r w:rsidRPr="00452486">
        <w:rPr>
          <w:rFonts w:ascii="Times New Roman" w:hAnsi="Times New Roman"/>
          <w:b/>
        </w:rPr>
        <w:t xml:space="preserve"> – dramatické činnosti</w:t>
      </w:r>
    </w:p>
    <w:p w:rsidR="004610B1" w:rsidRPr="00191D52" w:rsidRDefault="004610B1" w:rsidP="00191D52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b/>
        </w:rPr>
      </w:pPr>
      <w:proofErr w:type="spellStart"/>
      <w:r w:rsidRPr="00452486">
        <w:rPr>
          <w:rFonts w:ascii="Times New Roman" w:hAnsi="Times New Roman"/>
          <w:b/>
        </w:rPr>
        <w:t>Hudobno</w:t>
      </w:r>
      <w:proofErr w:type="spellEnd"/>
      <w:r w:rsidRPr="00452486">
        <w:rPr>
          <w:rFonts w:ascii="Times New Roman" w:hAnsi="Times New Roman"/>
          <w:b/>
        </w:rPr>
        <w:t xml:space="preserve">  - vizuálne činnosti</w:t>
      </w:r>
    </w:p>
    <w:p w:rsidR="004610B1" w:rsidRDefault="004610B1" w:rsidP="004610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DA0254" w:rsidRPr="00452486" w:rsidRDefault="00DA0254" w:rsidP="004610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4610B1" w:rsidRPr="00452486" w:rsidRDefault="004610B1" w:rsidP="004610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4610B1" w:rsidRPr="00452486" w:rsidTr="00191D52">
        <w:tc>
          <w:tcPr>
            <w:tcW w:w="534" w:type="dxa"/>
            <w:shd w:val="clear" w:color="auto" w:fill="C2D69B" w:themeFill="accent3" w:themeFillTint="99"/>
          </w:tcPr>
          <w:p w:rsidR="004610B1" w:rsidRPr="00452486" w:rsidRDefault="004610B1" w:rsidP="005068C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C2D69B" w:themeFill="accent3" w:themeFillTint="99"/>
          </w:tcPr>
          <w:p w:rsidR="004610B1" w:rsidRPr="00452486" w:rsidRDefault="004610B1" w:rsidP="005068C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Ciele vyučovania</w:t>
            </w:r>
          </w:p>
        </w:tc>
      </w:tr>
      <w:tr w:rsidR="004610B1" w:rsidRPr="00452486" w:rsidTr="00191D52">
        <w:tc>
          <w:tcPr>
            <w:tcW w:w="534" w:type="dxa"/>
            <w:shd w:val="clear" w:color="auto" w:fill="C2D69B" w:themeFill="accent3" w:themeFillTint="99"/>
          </w:tcPr>
          <w:p w:rsidR="004610B1" w:rsidRPr="00452486" w:rsidRDefault="004610B1" w:rsidP="005068C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auto"/>
          </w:tcPr>
          <w:p w:rsidR="004610B1" w:rsidRPr="00452486" w:rsidRDefault="004610B1" w:rsidP="00CB5096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rozvíjať hudobné kompetencie dieťaťa mladšieho školského veku,</w:t>
            </w:r>
          </w:p>
          <w:p w:rsidR="004610B1" w:rsidRPr="00452486" w:rsidRDefault="004610B1" w:rsidP="00CB5096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rozvíjať kultivovaný rečový, hlasový, pohybový prejav v spojení s hudbou,</w:t>
            </w:r>
          </w:p>
          <w:p w:rsidR="004610B1" w:rsidRPr="00452486" w:rsidRDefault="004610B1" w:rsidP="00CB5096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vychovávať aktívneho a vnímavého interpreta a percipienta hudby,</w:t>
            </w:r>
          </w:p>
          <w:p w:rsidR="004610B1" w:rsidRPr="00452486" w:rsidRDefault="004610B1" w:rsidP="00CB5096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naučiť žiaka orientovať sa vo svete hudobného umenia,</w:t>
            </w:r>
          </w:p>
          <w:p w:rsidR="004610B1" w:rsidRPr="00452486" w:rsidRDefault="004610B1" w:rsidP="00CB5096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rozvíjať emocionálny svet a hudobný vkus žiaka mladšieho školského veku,</w:t>
            </w:r>
          </w:p>
          <w:p w:rsidR="004610B1" w:rsidRPr="00191D52" w:rsidRDefault="004610B1" w:rsidP="00CB5096">
            <w:pPr>
              <w:pStyle w:val="Odsekzoznamu"/>
              <w:widowControl w:val="0"/>
              <w:numPr>
                <w:ilvl w:val="0"/>
                <w:numId w:val="16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v rámci stanovených cieľov z hudobnej výchovy využívať </w:t>
            </w:r>
            <w:proofErr w:type="spellStart"/>
            <w:r w:rsidRPr="00452486">
              <w:rPr>
                <w:rFonts w:ascii="Times New Roman" w:hAnsi="Times New Roman"/>
              </w:rPr>
              <w:t>integratívne</w:t>
            </w:r>
            <w:proofErr w:type="spellEnd"/>
            <w:r w:rsidRPr="00452486">
              <w:rPr>
                <w:rFonts w:ascii="Times New Roman" w:hAnsi="Times New Roman"/>
              </w:rPr>
              <w:t xml:space="preserve"> prístupy a prieniky s ostatnými vyučovacími predmetmi</w:t>
            </w:r>
            <w:r w:rsidR="00191D52">
              <w:rPr>
                <w:rFonts w:ascii="Times New Roman" w:hAnsi="Times New Roman"/>
              </w:rPr>
              <w:t xml:space="preserve"> </w:t>
            </w:r>
            <w:r w:rsidRPr="00191D52">
              <w:rPr>
                <w:rFonts w:ascii="Times New Roman" w:hAnsi="Times New Roman"/>
              </w:rPr>
              <w:t>v primárnej edukácii,</w:t>
            </w:r>
          </w:p>
          <w:p w:rsidR="004610B1" w:rsidRPr="00452486" w:rsidRDefault="004610B1" w:rsidP="00CB5096">
            <w:pPr>
              <w:pStyle w:val="Odsekzoznamu"/>
              <w:widowControl w:val="0"/>
              <w:numPr>
                <w:ilvl w:val="0"/>
                <w:numId w:val="17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viesť žiakov k samostatnej práci a hudobnej tvorivosti.</w:t>
            </w:r>
          </w:p>
        </w:tc>
      </w:tr>
    </w:tbl>
    <w:p w:rsidR="004610B1" w:rsidRPr="00452486" w:rsidRDefault="004610B1" w:rsidP="004610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4610B1" w:rsidRPr="00452486" w:rsidRDefault="004610B1" w:rsidP="004610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4610B1" w:rsidRPr="00452486" w:rsidRDefault="004610B1" w:rsidP="004610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88"/>
        <w:gridCol w:w="134"/>
      </w:tblGrid>
      <w:tr w:rsidR="004610B1" w:rsidRPr="00452486" w:rsidTr="00191D52">
        <w:tc>
          <w:tcPr>
            <w:tcW w:w="534" w:type="dxa"/>
            <w:shd w:val="clear" w:color="auto" w:fill="C2D69B" w:themeFill="accent3" w:themeFillTint="99"/>
          </w:tcPr>
          <w:p w:rsidR="004610B1" w:rsidRPr="00452486" w:rsidRDefault="004610B1" w:rsidP="005068C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2" w:type="dxa"/>
            <w:gridSpan w:val="2"/>
            <w:shd w:val="clear" w:color="auto" w:fill="C2D69B" w:themeFill="accent3" w:themeFillTint="99"/>
          </w:tcPr>
          <w:p w:rsidR="004610B1" w:rsidRPr="00452486" w:rsidRDefault="004610B1" w:rsidP="005068C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Kľúčové kompetencie, ktoré predmet rozvíja</w:t>
            </w:r>
          </w:p>
        </w:tc>
      </w:tr>
      <w:tr w:rsidR="004610B1" w:rsidRPr="00452486" w:rsidTr="00191D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4610B1" w:rsidRPr="00452486" w:rsidRDefault="004610B1" w:rsidP="005068C2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4524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0B1" w:rsidRPr="00452486" w:rsidRDefault="004610B1" w:rsidP="005068C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Sociálne a komunikačné kompetencie</w:t>
            </w:r>
          </w:p>
          <w:p w:rsidR="004610B1" w:rsidRPr="00452486" w:rsidRDefault="004610B1" w:rsidP="00CB5096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žiak rytmizuje a </w:t>
            </w:r>
            <w:proofErr w:type="spellStart"/>
            <w:r w:rsidRPr="00452486">
              <w:rPr>
                <w:rFonts w:ascii="Times New Roman" w:hAnsi="Times New Roman"/>
              </w:rPr>
              <w:t>melodizuje</w:t>
            </w:r>
            <w:proofErr w:type="spellEnd"/>
            <w:r w:rsidRPr="00452486">
              <w:rPr>
                <w:rFonts w:ascii="Times New Roman" w:hAnsi="Times New Roman"/>
              </w:rPr>
              <w:t xml:space="preserve"> jednoduché texty, improvizuje v rámci najjednoduchších hudobných foriem,</w:t>
            </w:r>
          </w:p>
          <w:p w:rsidR="004610B1" w:rsidRPr="00452486" w:rsidRDefault="004610B1" w:rsidP="00CB5096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reaguje pohybom na znejúcu hudbu, pohybom vyjadruje metrum, tempo, dynamiku a smer melódie,</w:t>
            </w:r>
          </w:p>
          <w:p w:rsidR="004610B1" w:rsidRPr="00452486" w:rsidRDefault="004610B1" w:rsidP="00CB5096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učiteľ formuje mravné vzťahy žiakov k prostrediu školy, v rodine, pozitívne vzťahy k prírode,</w:t>
            </w:r>
          </w:p>
          <w:p w:rsidR="004610B1" w:rsidRPr="00452486" w:rsidRDefault="004610B1" w:rsidP="00CB5096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vedie žiakov k hrdosti na slovenské kultúrne bohatstvo a históriu.</w:t>
            </w:r>
          </w:p>
        </w:tc>
      </w:tr>
      <w:tr w:rsidR="004610B1" w:rsidRPr="00452486" w:rsidTr="00191D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4610B1" w:rsidRPr="00452486" w:rsidRDefault="004610B1" w:rsidP="005068C2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45248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0B1" w:rsidRPr="00452486" w:rsidRDefault="004610B1" w:rsidP="005068C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 xml:space="preserve">Kompetencie učiť sa </w:t>
            </w:r>
          </w:p>
          <w:p w:rsidR="004610B1" w:rsidRPr="00452486" w:rsidRDefault="004610B1" w:rsidP="00CB509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učiteľ formuje mravné vzťahy žiakov k prostrediu školy, v rodine, pozitívne vzťahy k prírode,</w:t>
            </w:r>
          </w:p>
          <w:p w:rsidR="004610B1" w:rsidRPr="00452486" w:rsidRDefault="004610B1" w:rsidP="00CB509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vedie žiakov k hrdosti na slovenské kultúrne bohatstvo a históriu,</w:t>
            </w:r>
          </w:p>
          <w:p w:rsidR="004610B1" w:rsidRPr="00452486" w:rsidRDefault="004610B1" w:rsidP="00CB509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žiak spieva na základe svojich dispozícií intonačne čisto a rytmicky presne,</w:t>
            </w:r>
          </w:p>
          <w:p w:rsidR="004610B1" w:rsidRPr="00452486" w:rsidRDefault="004610B1" w:rsidP="00CB509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učiteľ umožňuje každému žiakovi zažiť úspech.</w:t>
            </w:r>
          </w:p>
        </w:tc>
      </w:tr>
      <w:tr w:rsidR="004610B1" w:rsidRPr="00452486" w:rsidTr="00191D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4610B1" w:rsidRPr="00452486" w:rsidRDefault="004610B1" w:rsidP="005068C2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45248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0B1" w:rsidRPr="00452486" w:rsidRDefault="004610B1" w:rsidP="005068C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Kompetencie riešiť problémy</w:t>
            </w:r>
          </w:p>
          <w:p w:rsidR="004610B1" w:rsidRPr="00452486" w:rsidRDefault="004610B1" w:rsidP="00CB5096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žiak rozoznáva v prúde znejúcej hudby niektoré hudobné nástroje.</w:t>
            </w:r>
          </w:p>
        </w:tc>
      </w:tr>
    </w:tbl>
    <w:p w:rsidR="004610B1" w:rsidRPr="00452486" w:rsidRDefault="004610B1" w:rsidP="004610B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4610B1" w:rsidRPr="00452486" w:rsidRDefault="004610B1" w:rsidP="004610B1">
      <w:pPr>
        <w:rPr>
          <w:rFonts w:ascii="Times New Roman" w:hAnsi="Times New Roman"/>
          <w:b/>
        </w:rPr>
      </w:pPr>
    </w:p>
    <w:p w:rsidR="004610B1" w:rsidRPr="00452486" w:rsidRDefault="004610B1" w:rsidP="004610B1">
      <w:pPr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Stratégie  vyučovania: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277"/>
        <w:gridCol w:w="1562"/>
        <w:gridCol w:w="1414"/>
        <w:gridCol w:w="1462"/>
        <w:gridCol w:w="1901"/>
      </w:tblGrid>
      <w:tr w:rsidR="004610B1" w:rsidRPr="00452486" w:rsidTr="00191D52">
        <w:tc>
          <w:tcPr>
            <w:tcW w:w="1294" w:type="dxa"/>
            <w:shd w:val="clear" w:color="auto" w:fill="C2D69B" w:themeFill="accent3" w:themeFillTint="99"/>
          </w:tcPr>
          <w:p w:rsidR="004610B1" w:rsidRPr="00452486" w:rsidRDefault="00191D52" w:rsidP="00191D5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Činnosti</w:t>
            </w:r>
          </w:p>
        </w:tc>
        <w:tc>
          <w:tcPr>
            <w:tcW w:w="1629" w:type="dxa"/>
            <w:shd w:val="clear" w:color="auto" w:fill="C2D69B" w:themeFill="accent3" w:themeFillTint="99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80" w:type="dxa"/>
            <w:shd w:val="clear" w:color="auto" w:fill="C2D69B" w:themeFill="accent3" w:themeFillTint="99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399" w:type="dxa"/>
            <w:shd w:val="clear" w:color="auto" w:fill="C2D69B" w:themeFill="accent3" w:themeFillTint="99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61" w:type="dxa"/>
            <w:shd w:val="clear" w:color="auto" w:fill="C2D69B" w:themeFill="accent3" w:themeFillTint="99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925" w:type="dxa"/>
            <w:shd w:val="clear" w:color="auto" w:fill="C2D69B" w:themeFill="accent3" w:themeFillTint="99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4610B1" w:rsidRPr="00452486" w:rsidTr="00191D52">
        <w:tc>
          <w:tcPr>
            <w:tcW w:w="1294" w:type="dxa"/>
            <w:vMerge w:val="restart"/>
            <w:shd w:val="clear" w:color="auto" w:fill="C2D69B" w:themeFill="accent3" w:themeFillTint="99"/>
          </w:tcPr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52486">
              <w:rPr>
                <w:rFonts w:ascii="Times New Roman" w:hAnsi="Times New Roman"/>
                <w:b/>
                <w:sz w:val="23"/>
                <w:szCs w:val="23"/>
              </w:rPr>
              <w:t>Hlasové činnosti</w:t>
            </w: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91D52" w:rsidRDefault="00191D52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Inštrumentálne činnosti</w:t>
            </w: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191D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Percepčné činnosti</w:t>
            </w:r>
            <w:r w:rsidRPr="00452486">
              <w:rPr>
                <w:rFonts w:ascii="Times New Roman" w:hAnsi="Times New Roman"/>
              </w:rPr>
              <w:t xml:space="preserve"> – </w:t>
            </w:r>
            <w:r w:rsidRPr="00452486">
              <w:rPr>
                <w:rFonts w:ascii="Times New Roman" w:hAnsi="Times New Roman"/>
                <w:b/>
              </w:rPr>
              <w:t>aktívne počúvanie</w:t>
            </w: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Hudobno-pohybové činnosti</w:t>
            </w: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Pr="00452486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Hudobno-dramatické činnosti</w:t>
            </w:r>
          </w:p>
          <w:p w:rsidR="00B874B8" w:rsidRPr="00452486" w:rsidRDefault="00B874B8" w:rsidP="00B874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874B8" w:rsidRPr="00452486" w:rsidRDefault="00B874B8" w:rsidP="00B874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4B8" w:rsidRPr="00452486" w:rsidRDefault="00B874B8" w:rsidP="00191D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D52" w:rsidRPr="00452486" w:rsidRDefault="00191D52" w:rsidP="00191D5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610B1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Pr="00452486" w:rsidRDefault="00CD3E18" w:rsidP="00CD3E18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Hudobno-vizuálne činnosti</w:t>
            </w:r>
          </w:p>
          <w:p w:rsidR="00CD3E18" w:rsidRPr="00452486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D52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D52" w:rsidRPr="00452486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 w:val="restart"/>
            <w:shd w:val="clear" w:color="auto" w:fill="FFFFFF" w:themeFill="background1"/>
          </w:tcPr>
          <w:p w:rsidR="004610B1" w:rsidRPr="00452486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-v</w:t>
            </w:r>
            <w:r w:rsidR="004610B1" w:rsidRPr="00452486">
              <w:rPr>
                <w:rFonts w:ascii="Times New Roman" w:hAnsi="Times New Roman"/>
              </w:rPr>
              <w:t>okálne činnosti v rámci rozsahu c1-c2, detské piesne, ľudové piesne,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regionálne ľudové piesne, autorské piesne, popevky, riekanky,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vokálne </w:t>
            </w:r>
            <w:r w:rsidRPr="00452486">
              <w:rPr>
                <w:rFonts w:ascii="Times New Roman" w:hAnsi="Times New Roman"/>
              </w:rPr>
              <w:lastRenderedPageBreak/>
              <w:t>dialogické hry, dychové a hlasové cvičenia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</w:t>
            </w:r>
            <w:r w:rsidR="004610B1" w:rsidRPr="00452486">
              <w:rPr>
                <w:rFonts w:ascii="Times New Roman" w:hAnsi="Times New Roman"/>
              </w:rPr>
              <w:t>aktovacie gestá 2/4 a 3/4 taktu, gestá na zmeny tempa a dynamiky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>rytmické hodnoty štvrťová, osminová, pólová, pomlčky, bodka za štvrťovou notou, pomocné rytmické prostriedky: ta, ti-ti, „nič“, „pauza“,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sa, </w:t>
            </w:r>
            <w:proofErr w:type="spellStart"/>
            <w:r w:rsidRPr="00452486">
              <w:rPr>
                <w:rFonts w:ascii="Times New Roman" w:hAnsi="Times New Roman"/>
              </w:rPr>
              <w:t>tai</w:t>
            </w:r>
            <w:proofErr w:type="spellEnd"/>
            <w:r w:rsidRPr="00452486">
              <w:rPr>
                <w:rFonts w:ascii="Times New Roman" w:hAnsi="Times New Roman"/>
              </w:rPr>
              <w:t>-ti</w:t>
            </w:r>
            <w:r w:rsidRPr="00452486">
              <w:rPr>
                <w:rFonts w:ascii="Times New Roman" w:hAnsi="Times New Roman"/>
              </w:rPr>
              <w:cr/>
            </w:r>
          </w:p>
          <w:p w:rsidR="004610B1" w:rsidRPr="00452486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 xml:space="preserve">ľubovoľné gestá znázorňujúce výšku i dĺžku tónov, relatívna solmizácia, </w:t>
            </w:r>
            <w:proofErr w:type="spellStart"/>
            <w:r w:rsidR="004610B1" w:rsidRPr="00452486">
              <w:rPr>
                <w:rFonts w:ascii="Times New Roman" w:hAnsi="Times New Roman"/>
              </w:rPr>
              <w:t>fonogestika</w:t>
            </w:r>
            <w:proofErr w:type="spellEnd"/>
            <w:r w:rsidR="004610B1" w:rsidRPr="00452486">
              <w:rPr>
                <w:rFonts w:ascii="Times New Roman" w:hAnsi="Times New Roman"/>
              </w:rPr>
              <w:t>, ručné znaky na vyjadrenie rytmu</w:t>
            </w:r>
          </w:p>
          <w:p w:rsidR="004610B1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D52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D52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D52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D52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="004610B1" w:rsidRPr="00452486">
              <w:rPr>
                <w:rFonts w:ascii="Times New Roman" w:hAnsi="Times New Roman"/>
              </w:rPr>
              <w:t>Orffove</w:t>
            </w:r>
            <w:proofErr w:type="spellEnd"/>
            <w:r w:rsidR="004610B1" w:rsidRPr="00452486">
              <w:rPr>
                <w:rFonts w:ascii="Times New Roman" w:hAnsi="Times New Roman"/>
              </w:rPr>
              <w:t xml:space="preserve"> nástroje rytmické: paličky, drevený blok, rámový/ručný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bubon, tamburína, </w:t>
            </w:r>
            <w:r w:rsidRPr="00452486">
              <w:rPr>
                <w:rFonts w:ascii="Times New Roman" w:hAnsi="Times New Roman"/>
              </w:rPr>
              <w:lastRenderedPageBreak/>
              <w:t xml:space="preserve">triangel, spiežovce, činely, prstové </w:t>
            </w:r>
            <w:proofErr w:type="spellStart"/>
            <w:r w:rsidRPr="00452486">
              <w:rPr>
                <w:rFonts w:ascii="Times New Roman" w:hAnsi="Times New Roman"/>
              </w:rPr>
              <w:t>činelky</w:t>
            </w:r>
            <w:proofErr w:type="spellEnd"/>
            <w:r w:rsidRPr="00452486">
              <w:rPr>
                <w:rFonts w:ascii="Times New Roman" w:hAnsi="Times New Roman"/>
              </w:rPr>
              <w:t>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zvonček, </w:t>
            </w:r>
            <w:proofErr w:type="spellStart"/>
            <w:r w:rsidRPr="00452486">
              <w:rPr>
                <w:rFonts w:ascii="Times New Roman" w:hAnsi="Times New Roman"/>
              </w:rPr>
              <w:t>chrastidlá</w:t>
            </w:r>
            <w:proofErr w:type="spellEnd"/>
            <w:r w:rsidRPr="00452486">
              <w:rPr>
                <w:rFonts w:ascii="Times New Roman" w:hAnsi="Times New Roman"/>
              </w:rPr>
              <w:t xml:space="preserve"> a melodické hudobné nástroje (xylofón, zvonkohra,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486">
              <w:rPr>
                <w:rFonts w:ascii="Times New Roman" w:hAnsi="Times New Roman"/>
              </w:rPr>
              <w:t>metalofón</w:t>
            </w:r>
            <w:proofErr w:type="spellEnd"/>
            <w:r w:rsidRPr="00452486">
              <w:rPr>
                <w:rFonts w:ascii="Times New Roman" w:hAnsi="Times New Roman"/>
              </w:rPr>
              <w:t>), hra na tele, okolité objekty triedy, rozličné objekty,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prírodniny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>rytmické hodnoty štvrťová, osminová, pólová, pomlčky, bodka za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štvrťovou notou, pomocné rytmické prostriedky: ta, ti-ti, „nič“, „pauza“,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52486">
              <w:rPr>
                <w:rFonts w:ascii="Times New Roman" w:hAnsi="Times New Roman"/>
              </w:rPr>
              <w:t>tai</w:t>
            </w:r>
            <w:proofErr w:type="spellEnd"/>
            <w:r w:rsidRPr="00452486">
              <w:rPr>
                <w:rFonts w:ascii="Times New Roman" w:hAnsi="Times New Roman"/>
              </w:rPr>
              <w:t>-ti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D52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 xml:space="preserve">so-mi, so-la-so-mi, so-mi-do, durový </w:t>
            </w:r>
            <w:proofErr w:type="spellStart"/>
            <w:r w:rsidR="004610B1" w:rsidRPr="00452486">
              <w:rPr>
                <w:rFonts w:ascii="Times New Roman" w:hAnsi="Times New Roman"/>
              </w:rPr>
              <w:t>kvintakord</w:t>
            </w:r>
            <w:proofErr w:type="spellEnd"/>
          </w:p>
          <w:p w:rsidR="00191D52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610B1" w:rsidRPr="00452486">
              <w:rPr>
                <w:rFonts w:ascii="Times New Roman" w:hAnsi="Times New Roman"/>
              </w:rPr>
              <w:t xml:space="preserve">inštrumentálny sprievod – jedným tónom, dvoma tónmi toniky a dominanty, jednoduché </w:t>
            </w:r>
            <w:proofErr w:type="spellStart"/>
            <w:r w:rsidR="004610B1" w:rsidRPr="00452486">
              <w:rPr>
                <w:rFonts w:ascii="Times New Roman" w:hAnsi="Times New Roman"/>
              </w:rPr>
              <w:t>ostináto</w:t>
            </w:r>
            <w:proofErr w:type="spellEnd"/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predohra, medzihra a dohra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>improvizácia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>gestá učiteľa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>zvuky okolia, objektov, vlastného tela; skladby slovenských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a svetových skladateľov; piesne, spev a interpretáciu učiteľa/</w:t>
            </w:r>
            <w:proofErr w:type="spellStart"/>
            <w:r w:rsidRPr="00452486">
              <w:rPr>
                <w:rFonts w:ascii="Times New Roman" w:hAnsi="Times New Roman"/>
              </w:rPr>
              <w:t>ky</w:t>
            </w:r>
            <w:proofErr w:type="spellEnd"/>
            <w:r w:rsidRPr="00452486">
              <w:rPr>
                <w:rFonts w:ascii="Times New Roman" w:hAnsi="Times New Roman"/>
              </w:rPr>
              <w:t>;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vlastný hudobný prejav, hudobný prejav triedy (skupiny), hry so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zvukom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>výrazné zvukové kontrasty, pohyb kantilény, tempo, rytmus, zvuková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farba, dynamika, harmónia, forma, agogické zmeny</w:t>
            </w:r>
            <w:r w:rsidRPr="00452486">
              <w:rPr>
                <w:rFonts w:ascii="Times New Roman" w:hAnsi="Times New Roman"/>
              </w:rPr>
              <w:cr/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j</w:t>
            </w:r>
            <w:r w:rsidR="004610B1" w:rsidRPr="00452486">
              <w:rPr>
                <w:rFonts w:ascii="Times New Roman" w:hAnsi="Times New Roman"/>
              </w:rPr>
              <w:t>ednohlas</w:t>
            </w:r>
            <w:proofErr w:type="spellEnd"/>
            <w:r w:rsidR="004610B1" w:rsidRPr="00452486">
              <w:rPr>
                <w:rFonts w:ascii="Times New Roman" w:hAnsi="Times New Roman"/>
              </w:rPr>
              <w:t xml:space="preserve">, </w:t>
            </w:r>
            <w:proofErr w:type="spellStart"/>
            <w:r w:rsidR="004610B1" w:rsidRPr="00452486">
              <w:rPr>
                <w:rFonts w:ascii="Times New Roman" w:hAnsi="Times New Roman"/>
              </w:rPr>
              <w:t>dvojhlas</w:t>
            </w:r>
            <w:proofErr w:type="spellEnd"/>
            <w:r w:rsidR="004610B1" w:rsidRPr="00452486">
              <w:rPr>
                <w:rFonts w:ascii="Times New Roman" w:hAnsi="Times New Roman"/>
              </w:rPr>
              <w:t>, zbor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>hudobná forma, malá piesňová forma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>pohybová improvizácia, pohybová interpretácia</w:t>
            </w:r>
          </w:p>
          <w:p w:rsidR="00B874B8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>pohyby v priestore (chôdza, pérovanie, poskoky, beh, cval,</w:t>
            </w:r>
          </w:p>
          <w:p w:rsidR="00B874B8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="004610B1" w:rsidRPr="00452486">
              <w:rPr>
                <w:rFonts w:ascii="Times New Roman" w:hAnsi="Times New Roman"/>
              </w:rPr>
              <w:t>jednokročka</w:t>
            </w:r>
            <w:proofErr w:type="spellEnd"/>
            <w:r w:rsidR="004610B1" w:rsidRPr="00452486">
              <w:rPr>
                <w:rFonts w:ascii="Times New Roman" w:hAnsi="Times New Roman"/>
              </w:rPr>
              <w:t xml:space="preserve">, </w:t>
            </w:r>
            <w:proofErr w:type="spellStart"/>
            <w:r w:rsidR="004610B1" w:rsidRPr="00452486">
              <w:rPr>
                <w:rFonts w:ascii="Times New Roman" w:hAnsi="Times New Roman"/>
              </w:rPr>
              <w:t>dvojkročka</w:t>
            </w:r>
            <w:proofErr w:type="spellEnd"/>
            <w:r w:rsidR="004610B1" w:rsidRPr="00452486">
              <w:rPr>
                <w:rFonts w:ascii="Times New Roman" w:hAnsi="Times New Roman"/>
              </w:rPr>
              <w:t>),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>pohyby na mieste (ohýbanie sa, vystieranie, výskok, drep, otočka,</w:t>
            </w:r>
          </w:p>
          <w:p w:rsidR="00B874B8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4B8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>švihanie, hra na tele – tlieskanie, plieskanie, dupanie, lúskanie;</w:t>
            </w:r>
            <w:r w:rsidR="004610B1" w:rsidRPr="00452486">
              <w:rPr>
                <w:rFonts w:ascii="Times New Roman" w:hAnsi="Times New Roman"/>
              </w:rPr>
              <w:cr/>
            </w:r>
          </w:p>
          <w:p w:rsidR="004610B1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>orientácia v priestore (vpred, vzad, vpravo, vľavo, hore, dolu, v kruhu,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v rade, v zástupe, jednotlivo, v dvojiciach, v skupine)</w:t>
            </w:r>
            <w:r w:rsidRPr="00452486">
              <w:rPr>
                <w:rFonts w:ascii="Times New Roman" w:hAnsi="Times New Roman"/>
              </w:rPr>
              <w:cr/>
            </w: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E18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>nahrávky, piesne, príbehy, rozprávky, video, integrácia s rozličným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vyučovacími </w:t>
            </w:r>
            <w:r w:rsidRPr="00452486">
              <w:rPr>
                <w:rFonts w:ascii="Times New Roman" w:hAnsi="Times New Roman"/>
              </w:rPr>
              <w:lastRenderedPageBreak/>
              <w:t>predmetmi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>materiál s dramatickým potenciálom: hudobno-pohybové hry,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riekanky, básne, rozprávky, príbehy, piesne, inštrumentálne skladby,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herecké etudy, krátke sekvencie, dialógy a scénky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>notový zápis tónov c1-a1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vMerge w:val="restart"/>
          </w:tcPr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b/>
                <w:szCs w:val="23"/>
              </w:rPr>
              <w:lastRenderedPageBreak/>
              <w:t>špecifické metódy:</w:t>
            </w:r>
            <w:r w:rsidRPr="00452486">
              <w:rPr>
                <w:rFonts w:ascii="Times New Roman" w:hAnsi="Times New Roman"/>
                <w:szCs w:val="23"/>
              </w:rPr>
              <w:t xml:space="preserve">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 xml:space="preserve">intonačná metóda s použitím relatívnej solmizácie,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 xml:space="preserve">imitačná a </w:t>
            </w:r>
            <w:r w:rsidRPr="00452486">
              <w:rPr>
                <w:rFonts w:ascii="Times New Roman" w:hAnsi="Times New Roman"/>
                <w:szCs w:val="23"/>
              </w:rPr>
              <w:lastRenderedPageBreak/>
              <w:t xml:space="preserve">kombinovaná metóda osvojovania piesní,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 xml:space="preserve">riadené objavovanie hudby,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 xml:space="preserve">informačno-receptívna metóda,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>improvizácia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b/>
                <w:szCs w:val="23"/>
              </w:rPr>
              <w:t>špecifické metódy:</w:t>
            </w:r>
            <w:r w:rsidRPr="00452486">
              <w:rPr>
                <w:rFonts w:ascii="Times New Roman" w:hAnsi="Times New Roman"/>
                <w:szCs w:val="23"/>
              </w:rPr>
              <w:t xml:space="preserve">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 xml:space="preserve">intonačná metóda s použitím relatívnej solmizácie,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 xml:space="preserve">imitačná a kombinovaná </w:t>
            </w:r>
            <w:r w:rsidRPr="00452486">
              <w:rPr>
                <w:rFonts w:ascii="Times New Roman" w:hAnsi="Times New Roman"/>
                <w:szCs w:val="23"/>
              </w:rPr>
              <w:lastRenderedPageBreak/>
              <w:t xml:space="preserve">metóda osvojovania piesní,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 xml:space="preserve">riadené objavovanie hudby,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 xml:space="preserve">informačno-receptívna metóda,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b/>
                <w:szCs w:val="23"/>
              </w:rPr>
              <w:t>špecifické metódy:</w:t>
            </w:r>
            <w:r w:rsidRPr="00452486">
              <w:rPr>
                <w:rFonts w:ascii="Times New Roman" w:hAnsi="Times New Roman"/>
                <w:szCs w:val="23"/>
              </w:rPr>
              <w:t xml:space="preserve">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 xml:space="preserve">intonačná metóda s použitím relatívnej solmizácie,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 xml:space="preserve">imitačná a kombinovaná metóda osvojovania piesní,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 xml:space="preserve">riadené objavovanie hudby,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 xml:space="preserve">informačno-receptívna metóda,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>improvizácia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>intonačná metóda s použitím relatívnej solmizácie,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 xml:space="preserve">imitačná a kombinovaná metóda osvojovania piesní,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 xml:space="preserve">riadené objavovanie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 xml:space="preserve">hudby,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szCs w:val="23"/>
              </w:rPr>
              <w:t>informačno-receptívna m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szCs w:val="23"/>
              </w:rPr>
              <w:t>improvizácia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 xml:space="preserve">metóda s použitím relatívnej solmizácie,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 xml:space="preserve">imitačná a kombinovaná metóda osvojovania piesní,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 xml:space="preserve">riadené objavovanie hudby,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 xml:space="preserve">informačno-receptívna </w:t>
            </w:r>
            <w:r w:rsidRPr="00452486">
              <w:rPr>
                <w:rFonts w:ascii="Times New Roman" w:hAnsi="Times New Roman"/>
                <w:szCs w:val="23"/>
              </w:rPr>
              <w:lastRenderedPageBreak/>
              <w:t xml:space="preserve">metóda, 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szCs w:val="23"/>
              </w:rPr>
              <w:t>improvizácia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 w:val="restart"/>
          </w:tcPr>
          <w:p w:rsidR="004610B1" w:rsidRPr="00452486" w:rsidRDefault="004610B1" w:rsidP="005068C2">
            <w:pPr>
              <w:pStyle w:val="Default"/>
            </w:pPr>
          </w:p>
          <w:p w:rsidR="004610B1" w:rsidRPr="00452486" w:rsidRDefault="004610B1" w:rsidP="005068C2">
            <w:pPr>
              <w:pStyle w:val="Default"/>
            </w:pPr>
          </w:p>
          <w:p w:rsidR="004610B1" w:rsidRPr="00452486" w:rsidRDefault="004610B1" w:rsidP="005068C2">
            <w:pPr>
              <w:pStyle w:val="Default"/>
            </w:pPr>
          </w:p>
          <w:p w:rsidR="004610B1" w:rsidRPr="00452486" w:rsidRDefault="004610B1" w:rsidP="005068C2">
            <w:pPr>
              <w:pStyle w:val="Default"/>
              <w:rPr>
                <w:sz w:val="22"/>
                <w:szCs w:val="23"/>
              </w:rPr>
            </w:pPr>
            <w:r w:rsidRPr="00452486">
              <w:t>S</w:t>
            </w:r>
            <w:r w:rsidRPr="00452486">
              <w:rPr>
                <w:sz w:val="22"/>
                <w:szCs w:val="23"/>
              </w:rPr>
              <w:t>kupinové</w:t>
            </w:r>
            <w:r w:rsidRPr="00452486">
              <w:rPr>
                <w:b/>
                <w:bCs/>
                <w:sz w:val="22"/>
                <w:szCs w:val="23"/>
              </w:rPr>
              <w:t xml:space="preserve">, </w:t>
            </w:r>
            <w:r w:rsidRPr="00452486">
              <w:rPr>
                <w:sz w:val="22"/>
                <w:szCs w:val="23"/>
              </w:rPr>
              <w:t xml:space="preserve">projektové, diferencované vyučovanie </w:t>
            </w:r>
          </w:p>
          <w:p w:rsidR="004610B1" w:rsidRPr="00452486" w:rsidRDefault="004610B1" w:rsidP="005068C2">
            <w:pPr>
              <w:pStyle w:val="Default"/>
              <w:rPr>
                <w:sz w:val="22"/>
                <w:szCs w:val="23"/>
              </w:rPr>
            </w:pPr>
          </w:p>
          <w:p w:rsidR="004610B1" w:rsidRPr="00452486" w:rsidRDefault="004610B1" w:rsidP="005068C2">
            <w:pPr>
              <w:pStyle w:val="Default"/>
            </w:pPr>
          </w:p>
          <w:p w:rsidR="004610B1" w:rsidRPr="00452486" w:rsidRDefault="004610B1" w:rsidP="005068C2">
            <w:pPr>
              <w:pStyle w:val="Default"/>
              <w:rPr>
                <w:sz w:val="22"/>
                <w:szCs w:val="23"/>
              </w:rPr>
            </w:pPr>
            <w:r w:rsidRPr="00452486">
              <w:rPr>
                <w:sz w:val="22"/>
                <w:szCs w:val="23"/>
              </w:rPr>
              <w:t>Návšteva hudobných podujatí</w:t>
            </w: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pStyle w:val="Default"/>
              <w:rPr>
                <w:sz w:val="22"/>
                <w:szCs w:val="23"/>
              </w:rPr>
            </w:pPr>
            <w:r w:rsidRPr="00452486">
              <w:t>S</w:t>
            </w:r>
            <w:r w:rsidRPr="00452486">
              <w:rPr>
                <w:sz w:val="22"/>
                <w:szCs w:val="23"/>
              </w:rPr>
              <w:t>kupinové</w:t>
            </w:r>
            <w:r w:rsidRPr="00452486">
              <w:rPr>
                <w:b/>
                <w:bCs/>
                <w:sz w:val="22"/>
                <w:szCs w:val="23"/>
              </w:rPr>
              <w:t xml:space="preserve">, </w:t>
            </w:r>
            <w:r w:rsidRPr="00452486">
              <w:rPr>
                <w:sz w:val="22"/>
                <w:szCs w:val="23"/>
              </w:rPr>
              <w:t xml:space="preserve">projektové, diferencované vyučovanie </w:t>
            </w: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pStyle w:val="Default"/>
              <w:rPr>
                <w:sz w:val="22"/>
                <w:szCs w:val="23"/>
              </w:rPr>
            </w:pPr>
            <w:r w:rsidRPr="00452486">
              <w:t>S</w:t>
            </w:r>
            <w:r w:rsidRPr="00452486">
              <w:rPr>
                <w:sz w:val="22"/>
                <w:szCs w:val="23"/>
              </w:rPr>
              <w:t>kupinové</w:t>
            </w:r>
            <w:r w:rsidRPr="00452486">
              <w:rPr>
                <w:b/>
                <w:bCs/>
                <w:sz w:val="22"/>
                <w:szCs w:val="23"/>
              </w:rPr>
              <w:t xml:space="preserve">, </w:t>
            </w:r>
            <w:r w:rsidRPr="00452486">
              <w:rPr>
                <w:sz w:val="22"/>
                <w:szCs w:val="23"/>
              </w:rPr>
              <w:t xml:space="preserve">projektové, diferencované vyučovanie </w:t>
            </w: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pStyle w:val="Default"/>
              <w:rPr>
                <w:sz w:val="22"/>
                <w:szCs w:val="23"/>
              </w:rPr>
            </w:pPr>
            <w:r w:rsidRPr="00452486">
              <w:rPr>
                <w:sz w:val="22"/>
                <w:szCs w:val="23"/>
              </w:rPr>
              <w:t>skupinové</w:t>
            </w:r>
            <w:r w:rsidRPr="00452486">
              <w:rPr>
                <w:b/>
                <w:bCs/>
                <w:sz w:val="22"/>
                <w:szCs w:val="23"/>
              </w:rPr>
              <w:t xml:space="preserve">, </w:t>
            </w:r>
            <w:r w:rsidRPr="00452486">
              <w:rPr>
                <w:sz w:val="22"/>
                <w:szCs w:val="23"/>
              </w:rPr>
              <w:t xml:space="preserve">projektové, diferencované vyučovanie </w:t>
            </w: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pStyle w:val="Default"/>
              <w:rPr>
                <w:sz w:val="22"/>
                <w:szCs w:val="23"/>
              </w:rPr>
            </w:pPr>
            <w:r w:rsidRPr="00452486">
              <w:t>S</w:t>
            </w:r>
            <w:r w:rsidRPr="00452486">
              <w:rPr>
                <w:sz w:val="22"/>
                <w:szCs w:val="23"/>
              </w:rPr>
              <w:t>kupinové</w:t>
            </w:r>
            <w:r w:rsidRPr="00452486">
              <w:rPr>
                <w:b/>
                <w:bCs/>
                <w:sz w:val="22"/>
                <w:szCs w:val="23"/>
              </w:rPr>
              <w:t xml:space="preserve">, </w:t>
            </w:r>
            <w:r w:rsidRPr="00452486">
              <w:rPr>
                <w:sz w:val="22"/>
                <w:szCs w:val="23"/>
              </w:rPr>
              <w:t xml:space="preserve">projektové, diferencované vyučovanie </w:t>
            </w: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pStyle w:val="Default"/>
              <w:rPr>
                <w:sz w:val="22"/>
                <w:szCs w:val="23"/>
              </w:rPr>
            </w:pPr>
            <w:r w:rsidRPr="00452486">
              <w:t>S</w:t>
            </w:r>
            <w:r w:rsidRPr="00452486">
              <w:rPr>
                <w:sz w:val="22"/>
                <w:szCs w:val="23"/>
              </w:rPr>
              <w:t>kupinové</w:t>
            </w:r>
            <w:r w:rsidRPr="00452486">
              <w:rPr>
                <w:b/>
                <w:bCs/>
                <w:sz w:val="22"/>
                <w:szCs w:val="23"/>
              </w:rPr>
              <w:t xml:space="preserve">, </w:t>
            </w:r>
            <w:r w:rsidRPr="00452486">
              <w:rPr>
                <w:sz w:val="22"/>
                <w:szCs w:val="23"/>
              </w:rPr>
              <w:t xml:space="preserve">projektové, diferencované vyučovanie </w:t>
            </w: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25" w:type="dxa"/>
            <w:vMerge w:val="restart"/>
          </w:tcPr>
          <w:p w:rsidR="004610B1" w:rsidRDefault="004610B1" w:rsidP="005068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lastRenderedPageBreak/>
              <w:t>Žiak na konci 2.roč. základnej školy vie/dokáže:</w:t>
            </w:r>
          </w:p>
          <w:p w:rsidR="00191D52" w:rsidRPr="00452486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191D52">
              <w:rPr>
                <w:rFonts w:ascii="Times New Roman" w:hAnsi="Times New Roman"/>
                <w:b/>
              </w:rPr>
              <w:t>-</w:t>
            </w:r>
            <w:r w:rsidR="004610B1" w:rsidRPr="00191D52">
              <w:rPr>
                <w:rFonts w:ascii="Times New Roman" w:hAnsi="Times New Roman"/>
                <w:b/>
              </w:rPr>
              <w:t>používať</w:t>
            </w:r>
            <w:r w:rsidR="004610B1" w:rsidRPr="00452486">
              <w:rPr>
                <w:rFonts w:ascii="Times New Roman" w:hAnsi="Times New Roman"/>
              </w:rPr>
              <w:t xml:space="preserve"> hlas vedome, so správnou hlasovou technikou na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dosiahnutie špecifického hudobného cieľa,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191D52">
              <w:rPr>
                <w:rFonts w:ascii="Times New Roman" w:hAnsi="Times New Roman"/>
                <w:b/>
              </w:rPr>
              <w:t>-</w:t>
            </w:r>
            <w:r w:rsidR="004610B1" w:rsidRPr="00191D52">
              <w:rPr>
                <w:rFonts w:ascii="Times New Roman" w:hAnsi="Times New Roman"/>
                <w:b/>
              </w:rPr>
              <w:t>spievať</w:t>
            </w:r>
            <w:r w:rsidR="004610B1" w:rsidRPr="00452486">
              <w:rPr>
                <w:rFonts w:ascii="Times New Roman" w:hAnsi="Times New Roman"/>
              </w:rPr>
              <w:t xml:space="preserve"> relatívne </w:t>
            </w:r>
            <w:r w:rsidR="004610B1" w:rsidRPr="00452486">
              <w:rPr>
                <w:rFonts w:ascii="Times New Roman" w:hAnsi="Times New Roman"/>
              </w:rPr>
              <w:lastRenderedPageBreak/>
              <w:t>čisto a rytmicky správne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191D52">
              <w:rPr>
                <w:rFonts w:ascii="Times New Roman" w:hAnsi="Times New Roman"/>
                <w:b/>
              </w:rPr>
              <w:t>-</w:t>
            </w:r>
            <w:r w:rsidR="004610B1" w:rsidRPr="00191D52">
              <w:rPr>
                <w:rFonts w:ascii="Times New Roman" w:hAnsi="Times New Roman"/>
                <w:b/>
              </w:rPr>
              <w:t>reagovať</w:t>
            </w:r>
            <w:r w:rsidR="004610B1" w:rsidRPr="00452486">
              <w:rPr>
                <w:rFonts w:ascii="Times New Roman" w:hAnsi="Times New Roman"/>
              </w:rPr>
              <w:t xml:space="preserve"> pri speve na gestá učiteľa, adekvátne meniť tempo,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dynamiku,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191D52">
              <w:rPr>
                <w:rFonts w:ascii="Times New Roman" w:hAnsi="Times New Roman"/>
                <w:b/>
              </w:rPr>
              <w:t>-</w:t>
            </w:r>
            <w:r w:rsidR="004610B1" w:rsidRPr="00191D52">
              <w:rPr>
                <w:rFonts w:ascii="Times New Roman" w:hAnsi="Times New Roman"/>
                <w:b/>
              </w:rPr>
              <w:t>rytmizovať</w:t>
            </w:r>
            <w:r w:rsidR="004610B1" w:rsidRPr="00452486">
              <w:rPr>
                <w:rFonts w:ascii="Times New Roman" w:hAnsi="Times New Roman"/>
              </w:rPr>
              <w:t xml:space="preserve"> reč s vedomím základných rytmických modelov,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191D52">
              <w:rPr>
                <w:rFonts w:ascii="Times New Roman" w:hAnsi="Times New Roman"/>
                <w:b/>
              </w:rPr>
              <w:t>-</w:t>
            </w:r>
            <w:proofErr w:type="spellStart"/>
            <w:r w:rsidR="004610B1" w:rsidRPr="00191D52">
              <w:rPr>
                <w:rFonts w:ascii="Times New Roman" w:hAnsi="Times New Roman"/>
                <w:b/>
              </w:rPr>
              <w:t>melodizovať</w:t>
            </w:r>
            <w:proofErr w:type="spellEnd"/>
            <w:r w:rsidR="004610B1" w:rsidRPr="00452486">
              <w:rPr>
                <w:rFonts w:ascii="Times New Roman" w:hAnsi="Times New Roman"/>
              </w:rPr>
              <w:t xml:space="preserve"> reč 5.-3.; 5.-6.-5.-3. a 5.-3.-1. stupňa (so-mi; la-</w:t>
            </w:r>
            <w:proofErr w:type="spellStart"/>
            <w:r w:rsidR="004610B1" w:rsidRPr="00452486">
              <w:rPr>
                <w:rFonts w:ascii="Times New Roman" w:hAnsi="Times New Roman"/>
              </w:rPr>
              <w:t>somi</w:t>
            </w:r>
            <w:proofErr w:type="spellEnd"/>
            <w:r w:rsidR="004610B1" w:rsidRPr="00452486">
              <w:rPr>
                <w:rFonts w:ascii="Times New Roman" w:hAnsi="Times New Roman"/>
              </w:rPr>
              <w:t>;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la-so-mi-do),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D52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D52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D52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D52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D52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D52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D52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D52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1D52" w:rsidRPr="00452486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191D52">
              <w:rPr>
                <w:rFonts w:ascii="Times New Roman" w:hAnsi="Times New Roman"/>
                <w:b/>
              </w:rPr>
              <w:t>-</w:t>
            </w:r>
            <w:r w:rsidR="004610B1" w:rsidRPr="00191D52">
              <w:rPr>
                <w:rFonts w:ascii="Times New Roman" w:hAnsi="Times New Roman"/>
                <w:b/>
              </w:rPr>
              <w:t>hrať na</w:t>
            </w:r>
            <w:r w:rsidR="004610B1" w:rsidRPr="00452486">
              <w:rPr>
                <w:rFonts w:ascii="Times New Roman" w:hAnsi="Times New Roman"/>
              </w:rPr>
              <w:t xml:space="preserve"> elementárnych hudobných nástrojoch,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191D52">
              <w:rPr>
                <w:rFonts w:ascii="Times New Roman" w:hAnsi="Times New Roman"/>
                <w:b/>
              </w:rPr>
              <w:t>-</w:t>
            </w:r>
            <w:r w:rsidR="004610B1" w:rsidRPr="00191D52">
              <w:rPr>
                <w:rFonts w:ascii="Times New Roman" w:hAnsi="Times New Roman"/>
                <w:b/>
              </w:rPr>
              <w:t>hrať rytmické</w:t>
            </w:r>
            <w:r w:rsidR="004610B1" w:rsidRPr="00452486">
              <w:rPr>
                <w:rFonts w:ascii="Times New Roman" w:hAnsi="Times New Roman"/>
              </w:rPr>
              <w:t xml:space="preserve"> modely,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191D52" w:rsidRDefault="004610B1" w:rsidP="005068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10B1" w:rsidRPr="00452486" w:rsidRDefault="00191D52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191D52">
              <w:rPr>
                <w:rFonts w:ascii="Times New Roman" w:hAnsi="Times New Roman"/>
                <w:b/>
              </w:rPr>
              <w:t>-</w:t>
            </w:r>
            <w:r w:rsidR="004610B1" w:rsidRPr="00191D52">
              <w:rPr>
                <w:rFonts w:ascii="Times New Roman" w:hAnsi="Times New Roman"/>
                <w:b/>
              </w:rPr>
              <w:t xml:space="preserve">hrať </w:t>
            </w:r>
            <w:r w:rsidR="004610B1" w:rsidRPr="00452486">
              <w:rPr>
                <w:rFonts w:ascii="Times New Roman" w:hAnsi="Times New Roman"/>
              </w:rPr>
              <w:t>melodické modely,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4B8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4B8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4B8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4B8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4B8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4B8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4B8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B874B8">
              <w:rPr>
                <w:rFonts w:ascii="Times New Roman" w:hAnsi="Times New Roman"/>
                <w:b/>
              </w:rPr>
              <w:t>-</w:t>
            </w:r>
            <w:r w:rsidR="004610B1" w:rsidRPr="00B874B8">
              <w:rPr>
                <w:rFonts w:ascii="Times New Roman" w:hAnsi="Times New Roman"/>
                <w:b/>
              </w:rPr>
              <w:t>vytvoriť</w:t>
            </w:r>
            <w:r w:rsidR="004610B1" w:rsidRPr="00452486">
              <w:rPr>
                <w:rFonts w:ascii="Times New Roman" w:hAnsi="Times New Roman"/>
              </w:rPr>
              <w:t xml:space="preserve"> inštrumentálny sprievod,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4B8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4B8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4B8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4B8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4B8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4B8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74B8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B874B8" w:rsidRDefault="00B874B8" w:rsidP="005068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 xml:space="preserve">inštrumentálne </w:t>
            </w:r>
            <w:r w:rsidR="004610B1" w:rsidRPr="00B874B8">
              <w:rPr>
                <w:rFonts w:ascii="Times New Roman" w:hAnsi="Times New Roman"/>
                <w:b/>
              </w:rPr>
              <w:t>improvizovať,</w:t>
            </w:r>
            <w:r w:rsidR="004610B1" w:rsidRPr="00B874B8">
              <w:rPr>
                <w:rFonts w:ascii="Times New Roman" w:hAnsi="Times New Roman"/>
                <w:b/>
              </w:rPr>
              <w:cr/>
            </w:r>
          </w:p>
          <w:p w:rsidR="004610B1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B874B8">
              <w:rPr>
                <w:rFonts w:ascii="Times New Roman" w:hAnsi="Times New Roman"/>
                <w:b/>
              </w:rPr>
              <w:t>-</w:t>
            </w:r>
            <w:r w:rsidR="004610B1" w:rsidRPr="00B874B8">
              <w:rPr>
                <w:rFonts w:ascii="Times New Roman" w:hAnsi="Times New Roman"/>
                <w:b/>
              </w:rPr>
              <w:t>reagovať</w:t>
            </w:r>
            <w:r w:rsidR="004610B1" w:rsidRPr="00452486">
              <w:rPr>
                <w:rFonts w:ascii="Times New Roman" w:hAnsi="Times New Roman"/>
              </w:rPr>
              <w:t xml:space="preserve"> pri hre </w:t>
            </w:r>
            <w:r w:rsidR="004610B1" w:rsidRPr="00452486">
              <w:rPr>
                <w:rFonts w:ascii="Times New Roman" w:hAnsi="Times New Roman"/>
              </w:rPr>
              <w:lastRenderedPageBreak/>
              <w:t>na hudobných nástrojoch na gestá učiteľa –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nástup, odsadenie, adekvátne meniť tempo, dynamiku,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B874B8">
              <w:rPr>
                <w:rFonts w:ascii="Times New Roman" w:hAnsi="Times New Roman"/>
                <w:b/>
              </w:rPr>
              <w:t>-</w:t>
            </w:r>
            <w:r w:rsidR="004610B1" w:rsidRPr="00B874B8">
              <w:rPr>
                <w:rFonts w:ascii="Times New Roman" w:hAnsi="Times New Roman"/>
                <w:b/>
              </w:rPr>
              <w:t>aktívne počúvať</w:t>
            </w:r>
            <w:r w:rsidR="004610B1" w:rsidRPr="00452486">
              <w:rPr>
                <w:rFonts w:ascii="Times New Roman" w:hAnsi="Times New Roman"/>
              </w:rPr>
              <w:t xml:space="preserve"> zvuky, piesne a hudobné skladby</w:t>
            </w:r>
          </w:p>
          <w:p w:rsidR="00B874B8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B874B8">
              <w:rPr>
                <w:rFonts w:ascii="Times New Roman" w:hAnsi="Times New Roman"/>
                <w:b/>
              </w:rPr>
              <w:t>-</w:t>
            </w:r>
            <w:r w:rsidR="004610B1" w:rsidRPr="00B874B8">
              <w:rPr>
                <w:rFonts w:ascii="Times New Roman" w:hAnsi="Times New Roman"/>
                <w:b/>
              </w:rPr>
              <w:t>určiť</w:t>
            </w:r>
            <w:r w:rsidR="004610B1" w:rsidRPr="00452486">
              <w:rPr>
                <w:rFonts w:ascii="Times New Roman" w:hAnsi="Times New Roman"/>
              </w:rPr>
              <w:t xml:space="preserve"> vlastnosti zvuku, charakter skladby,</w:t>
            </w:r>
          </w:p>
          <w:p w:rsidR="00B874B8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B874B8">
              <w:rPr>
                <w:rFonts w:ascii="Times New Roman" w:hAnsi="Times New Roman"/>
                <w:b/>
              </w:rPr>
              <w:t>-</w:t>
            </w:r>
            <w:r w:rsidR="004610B1" w:rsidRPr="00B874B8">
              <w:rPr>
                <w:rFonts w:ascii="Times New Roman" w:hAnsi="Times New Roman"/>
                <w:b/>
              </w:rPr>
              <w:t>vyjadriť</w:t>
            </w:r>
            <w:r w:rsidR="004610B1" w:rsidRPr="00452486">
              <w:rPr>
                <w:rFonts w:ascii="Times New Roman" w:hAnsi="Times New Roman"/>
              </w:rPr>
              <w:t xml:space="preserve"> pocity z počúvanej hudby verbálne, pohybom a inými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umeleckými prostriedkami,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</w:t>
            </w:r>
            <w:r w:rsidR="004610B1" w:rsidRPr="00452486">
              <w:rPr>
                <w:rFonts w:ascii="Times New Roman" w:hAnsi="Times New Roman"/>
              </w:rPr>
              <w:t>dentifikovať hudobno-vyjadrovacie prostriedky v kontrastoch,</w:t>
            </w:r>
          </w:p>
          <w:p w:rsidR="00B874B8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 xml:space="preserve">pri počúvaní </w:t>
            </w:r>
            <w:r w:rsidR="004610B1" w:rsidRPr="00B874B8">
              <w:rPr>
                <w:rFonts w:ascii="Times New Roman" w:hAnsi="Times New Roman"/>
              </w:rPr>
              <w:t xml:space="preserve">identifikovať </w:t>
            </w:r>
            <w:r w:rsidR="004610B1" w:rsidRPr="00452486">
              <w:rPr>
                <w:rFonts w:ascii="Times New Roman" w:hAnsi="Times New Roman"/>
              </w:rPr>
              <w:t>nástrojové obsadenie hudobnej</w:t>
            </w:r>
          </w:p>
          <w:p w:rsidR="004610B1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skladby</w:t>
            </w:r>
          </w:p>
          <w:p w:rsidR="004610B1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B874B8">
              <w:rPr>
                <w:rFonts w:ascii="Times New Roman" w:hAnsi="Times New Roman"/>
                <w:b/>
              </w:rPr>
              <w:t>-</w:t>
            </w:r>
            <w:r w:rsidR="004610B1" w:rsidRPr="00B874B8">
              <w:rPr>
                <w:rFonts w:ascii="Times New Roman" w:hAnsi="Times New Roman"/>
                <w:b/>
              </w:rPr>
              <w:t>rozlíšiť</w:t>
            </w:r>
            <w:r w:rsidR="004610B1" w:rsidRPr="00452486">
              <w:rPr>
                <w:rFonts w:ascii="Times New Roman" w:hAnsi="Times New Roman"/>
              </w:rPr>
              <w:t xml:space="preserve"> niektoré hudobné nástroje v počúvaných skladbách,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B874B8">
              <w:rPr>
                <w:rFonts w:ascii="Times New Roman" w:hAnsi="Times New Roman"/>
                <w:b/>
              </w:rPr>
              <w:t>-</w:t>
            </w:r>
            <w:r w:rsidR="004610B1" w:rsidRPr="00B874B8">
              <w:rPr>
                <w:rFonts w:ascii="Times New Roman" w:hAnsi="Times New Roman"/>
                <w:b/>
              </w:rPr>
              <w:t>rozpoznať</w:t>
            </w:r>
            <w:r w:rsidR="004610B1" w:rsidRPr="00452486">
              <w:rPr>
                <w:rFonts w:ascii="Times New Roman" w:hAnsi="Times New Roman"/>
              </w:rPr>
              <w:t xml:space="preserve"> </w:t>
            </w:r>
            <w:proofErr w:type="spellStart"/>
            <w:r w:rsidR="004610B1" w:rsidRPr="00452486">
              <w:rPr>
                <w:rFonts w:ascii="Times New Roman" w:hAnsi="Times New Roman"/>
              </w:rPr>
              <w:t>jednohlas</w:t>
            </w:r>
            <w:proofErr w:type="spellEnd"/>
            <w:r w:rsidR="004610B1" w:rsidRPr="00452486">
              <w:rPr>
                <w:rFonts w:ascii="Times New Roman" w:hAnsi="Times New Roman"/>
              </w:rPr>
              <w:t xml:space="preserve">, </w:t>
            </w:r>
            <w:proofErr w:type="spellStart"/>
            <w:r w:rsidR="004610B1" w:rsidRPr="00452486">
              <w:rPr>
                <w:rFonts w:ascii="Times New Roman" w:hAnsi="Times New Roman"/>
              </w:rPr>
              <w:t>dvojhlas</w:t>
            </w:r>
            <w:proofErr w:type="spellEnd"/>
            <w:r w:rsidR="004610B1" w:rsidRPr="00452486">
              <w:rPr>
                <w:rFonts w:ascii="Times New Roman" w:hAnsi="Times New Roman"/>
              </w:rPr>
              <w:t>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B874B8">
              <w:rPr>
                <w:rFonts w:ascii="Times New Roman" w:hAnsi="Times New Roman"/>
                <w:b/>
              </w:rPr>
              <w:t>-</w:t>
            </w:r>
            <w:r w:rsidR="004610B1" w:rsidRPr="00B874B8">
              <w:rPr>
                <w:rFonts w:ascii="Times New Roman" w:hAnsi="Times New Roman"/>
                <w:b/>
              </w:rPr>
              <w:t>rozpoznať</w:t>
            </w:r>
            <w:r w:rsidR="004610B1" w:rsidRPr="00452486">
              <w:rPr>
                <w:rFonts w:ascii="Times New Roman" w:hAnsi="Times New Roman"/>
              </w:rPr>
              <w:t xml:space="preserve"> totožné a kontrastné prvky v hudobnej forme,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B874B8">
              <w:rPr>
                <w:rFonts w:ascii="Times New Roman" w:hAnsi="Times New Roman"/>
                <w:b/>
              </w:rPr>
              <w:t>-</w:t>
            </w:r>
            <w:r w:rsidR="004610B1" w:rsidRPr="00B874B8">
              <w:rPr>
                <w:rFonts w:ascii="Times New Roman" w:hAnsi="Times New Roman"/>
                <w:b/>
              </w:rPr>
              <w:t>určiť a rozpoznať</w:t>
            </w:r>
            <w:r w:rsidR="004610B1" w:rsidRPr="00452486">
              <w:rPr>
                <w:rFonts w:ascii="Times New Roman" w:hAnsi="Times New Roman"/>
              </w:rPr>
              <w:t xml:space="preserve"> melodické a </w:t>
            </w:r>
            <w:r w:rsidR="004610B1" w:rsidRPr="00452486">
              <w:rPr>
                <w:rFonts w:ascii="Times New Roman" w:hAnsi="Times New Roman"/>
              </w:rPr>
              <w:lastRenderedPageBreak/>
              <w:t>rytmické modely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B874B8">
              <w:rPr>
                <w:rFonts w:ascii="Times New Roman" w:hAnsi="Times New Roman"/>
                <w:b/>
              </w:rPr>
              <w:t>vyjadriť</w:t>
            </w:r>
            <w:r w:rsidR="004610B1" w:rsidRPr="00452486">
              <w:rPr>
                <w:rFonts w:ascii="Times New Roman" w:hAnsi="Times New Roman"/>
              </w:rPr>
              <w:t xml:space="preserve"> pocity z počúvanej hudby pohybom a inými umeleckými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prostriedkami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 xml:space="preserve">adekvátne </w:t>
            </w:r>
            <w:r w:rsidR="004610B1" w:rsidRPr="00B874B8">
              <w:rPr>
                <w:rFonts w:ascii="Times New Roman" w:hAnsi="Times New Roman"/>
                <w:b/>
              </w:rPr>
              <w:t>reagovať</w:t>
            </w:r>
            <w:r w:rsidR="004610B1" w:rsidRPr="00452486">
              <w:rPr>
                <w:rFonts w:ascii="Times New Roman" w:hAnsi="Times New Roman"/>
              </w:rPr>
              <w:t xml:space="preserve"> na rytmus, metrum a</w:t>
            </w:r>
            <w:r>
              <w:rPr>
                <w:rFonts w:ascii="Times New Roman" w:hAnsi="Times New Roman"/>
              </w:rPr>
              <w:t> </w:t>
            </w:r>
            <w:r w:rsidR="004610B1" w:rsidRPr="00452486">
              <w:rPr>
                <w:rFonts w:ascii="Times New Roman" w:hAnsi="Times New Roman"/>
              </w:rPr>
              <w:t>tempo</w:t>
            </w:r>
          </w:p>
          <w:p w:rsidR="00B874B8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 xml:space="preserve">pohybom adekvátne </w:t>
            </w:r>
            <w:r w:rsidR="004610B1" w:rsidRPr="00B874B8">
              <w:rPr>
                <w:rFonts w:ascii="Times New Roman" w:hAnsi="Times New Roman"/>
                <w:b/>
              </w:rPr>
              <w:t>vyjadriť</w:t>
            </w:r>
            <w:r w:rsidR="004610B1" w:rsidRPr="00452486">
              <w:rPr>
                <w:rFonts w:ascii="Times New Roman" w:hAnsi="Times New Roman"/>
              </w:rPr>
              <w:t xml:space="preserve"> </w:t>
            </w:r>
            <w:proofErr w:type="spellStart"/>
            <w:r w:rsidR="004610B1" w:rsidRPr="00452486">
              <w:rPr>
                <w:rFonts w:ascii="Times New Roman" w:hAnsi="Times New Roman"/>
              </w:rPr>
              <w:t>hudobno</w:t>
            </w:r>
            <w:proofErr w:type="spellEnd"/>
            <w:r w:rsidR="004610B1" w:rsidRPr="00452486">
              <w:rPr>
                <w:rFonts w:ascii="Times New Roman" w:hAnsi="Times New Roman"/>
              </w:rPr>
              <w:t>–výrazové prostriedky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B874B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452486">
              <w:rPr>
                <w:rFonts w:ascii="Times New Roman" w:hAnsi="Times New Roman"/>
              </w:rPr>
              <w:t>tanečné prvky a pohyb v jednoduchých choreografiách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CD3E18" w:rsidRDefault="004610B1" w:rsidP="005068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10B1" w:rsidRPr="00452486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CD3E18">
              <w:rPr>
                <w:rFonts w:ascii="Times New Roman" w:hAnsi="Times New Roman"/>
                <w:b/>
              </w:rPr>
              <w:t>-</w:t>
            </w:r>
            <w:r w:rsidR="004610B1" w:rsidRPr="00CD3E18">
              <w:rPr>
                <w:rFonts w:ascii="Times New Roman" w:hAnsi="Times New Roman"/>
                <w:b/>
              </w:rPr>
              <w:t>vyjadriť</w:t>
            </w:r>
            <w:r w:rsidR="004610B1" w:rsidRPr="00452486">
              <w:rPr>
                <w:rFonts w:ascii="Times New Roman" w:hAnsi="Times New Roman"/>
              </w:rPr>
              <w:t xml:space="preserve"> dej, náladu, charakteristiku postáv príbehu rytmickými a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melodickými nástrojmi alebo inými zdrojmi zvuku, pohybom,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dramatickými prostriedkami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CD3E18">
              <w:rPr>
                <w:rFonts w:ascii="Times New Roman" w:hAnsi="Times New Roman"/>
                <w:b/>
              </w:rPr>
              <w:lastRenderedPageBreak/>
              <w:t>-</w:t>
            </w:r>
            <w:r w:rsidR="004610B1" w:rsidRPr="00CD3E18">
              <w:rPr>
                <w:rFonts w:ascii="Times New Roman" w:hAnsi="Times New Roman"/>
                <w:b/>
              </w:rPr>
              <w:t>vytvoriť</w:t>
            </w:r>
            <w:r w:rsidR="004610B1" w:rsidRPr="00452486">
              <w:rPr>
                <w:rFonts w:ascii="Times New Roman" w:hAnsi="Times New Roman"/>
              </w:rPr>
              <w:t xml:space="preserve"> </w:t>
            </w:r>
            <w:proofErr w:type="spellStart"/>
            <w:r w:rsidR="004610B1" w:rsidRPr="00452486">
              <w:rPr>
                <w:rFonts w:ascii="Times New Roman" w:hAnsi="Times New Roman"/>
              </w:rPr>
              <w:t>hudobno</w:t>
            </w:r>
            <w:proofErr w:type="spellEnd"/>
            <w:r w:rsidR="004610B1" w:rsidRPr="00452486">
              <w:rPr>
                <w:rFonts w:ascii="Times New Roman" w:hAnsi="Times New Roman"/>
              </w:rPr>
              <w:t>–dramatický celok,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CD3E18">
              <w:rPr>
                <w:rFonts w:ascii="Times New Roman" w:hAnsi="Times New Roman"/>
                <w:b/>
              </w:rPr>
              <w:t>-</w:t>
            </w:r>
            <w:r w:rsidR="004610B1" w:rsidRPr="00CD3E18">
              <w:rPr>
                <w:rFonts w:ascii="Times New Roman" w:hAnsi="Times New Roman"/>
                <w:b/>
              </w:rPr>
              <w:t>realizovať</w:t>
            </w:r>
            <w:r w:rsidR="004610B1" w:rsidRPr="00452486">
              <w:rPr>
                <w:rFonts w:ascii="Times New Roman" w:hAnsi="Times New Roman"/>
              </w:rPr>
              <w:t xml:space="preserve"> hudobné činnosti podľa voľného i štandardizovaného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grafického vyjadrenia hudobných dejov,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610B1" w:rsidRPr="00CD3E18">
              <w:rPr>
                <w:rFonts w:ascii="Times New Roman" w:hAnsi="Times New Roman"/>
                <w:b/>
              </w:rPr>
              <w:t>vizuálne zobraziť</w:t>
            </w:r>
            <w:r w:rsidR="004610B1" w:rsidRPr="00452486">
              <w:rPr>
                <w:rFonts w:ascii="Times New Roman" w:hAnsi="Times New Roman"/>
              </w:rPr>
              <w:t xml:space="preserve"> zvukové vnemy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CD3E18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CD3E18">
              <w:rPr>
                <w:rFonts w:ascii="Times New Roman" w:hAnsi="Times New Roman"/>
                <w:b/>
              </w:rPr>
              <w:t>-</w:t>
            </w:r>
            <w:r w:rsidR="004610B1" w:rsidRPr="00CD3E18">
              <w:rPr>
                <w:rFonts w:ascii="Times New Roman" w:hAnsi="Times New Roman"/>
                <w:b/>
              </w:rPr>
              <w:t>interpretovať</w:t>
            </w:r>
            <w:r w:rsidR="004610B1" w:rsidRPr="00452486">
              <w:rPr>
                <w:rFonts w:ascii="Times New Roman" w:hAnsi="Times New Roman"/>
              </w:rPr>
              <w:t xml:space="preserve"> tú istú pieseň rôznymi výrazovými prostriedkami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(spevácky, pohybom, hrou na hudobnom nástroji)</w:t>
            </w:r>
          </w:p>
        </w:tc>
      </w:tr>
      <w:tr w:rsidR="004610B1" w:rsidRPr="00452486" w:rsidTr="00191D52">
        <w:tc>
          <w:tcPr>
            <w:tcW w:w="1294" w:type="dxa"/>
            <w:vMerge/>
            <w:shd w:val="clear" w:color="auto" w:fill="C2D69B" w:themeFill="accent3" w:themeFillTint="99"/>
          </w:tcPr>
          <w:p w:rsidR="004610B1" w:rsidRPr="00452486" w:rsidRDefault="004610B1" w:rsidP="005068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shd w:val="clear" w:color="auto" w:fill="FFFFFF" w:themeFill="background1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vMerge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61" w:type="dxa"/>
            <w:vMerge/>
          </w:tcPr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25" w:type="dxa"/>
            <w:vMerge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B1" w:rsidRPr="00452486" w:rsidTr="00191D52">
        <w:tc>
          <w:tcPr>
            <w:tcW w:w="1294" w:type="dxa"/>
            <w:vMerge/>
            <w:shd w:val="clear" w:color="auto" w:fill="C2D69B" w:themeFill="accent3" w:themeFillTint="99"/>
          </w:tcPr>
          <w:p w:rsidR="004610B1" w:rsidRPr="00452486" w:rsidRDefault="004610B1" w:rsidP="005068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shd w:val="clear" w:color="auto" w:fill="FFFFFF" w:themeFill="background1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vMerge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61" w:type="dxa"/>
            <w:vMerge/>
          </w:tcPr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25" w:type="dxa"/>
            <w:vMerge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B1" w:rsidRPr="00452486" w:rsidTr="00191D52">
        <w:tc>
          <w:tcPr>
            <w:tcW w:w="1294" w:type="dxa"/>
            <w:vMerge/>
            <w:shd w:val="clear" w:color="auto" w:fill="C2D69B" w:themeFill="accent3" w:themeFillTint="99"/>
          </w:tcPr>
          <w:p w:rsidR="004610B1" w:rsidRPr="00452486" w:rsidRDefault="004610B1" w:rsidP="005068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shd w:val="clear" w:color="auto" w:fill="FFFFFF" w:themeFill="background1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vMerge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61" w:type="dxa"/>
            <w:vMerge/>
          </w:tcPr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25" w:type="dxa"/>
            <w:vMerge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B1" w:rsidRPr="00452486" w:rsidTr="00191D52">
        <w:tc>
          <w:tcPr>
            <w:tcW w:w="1294" w:type="dxa"/>
            <w:vMerge/>
            <w:shd w:val="clear" w:color="auto" w:fill="C2D69B" w:themeFill="accent3" w:themeFillTint="99"/>
          </w:tcPr>
          <w:p w:rsidR="004610B1" w:rsidRPr="00452486" w:rsidRDefault="004610B1" w:rsidP="005068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shd w:val="clear" w:color="auto" w:fill="FFFFFF" w:themeFill="background1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vMerge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61" w:type="dxa"/>
            <w:vMerge/>
          </w:tcPr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25" w:type="dxa"/>
            <w:vMerge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B1" w:rsidRPr="00452486" w:rsidTr="00191D52">
        <w:tc>
          <w:tcPr>
            <w:tcW w:w="1294" w:type="dxa"/>
            <w:vMerge/>
            <w:shd w:val="clear" w:color="auto" w:fill="C2D69B" w:themeFill="accent3" w:themeFillTint="99"/>
          </w:tcPr>
          <w:p w:rsidR="004610B1" w:rsidRPr="00452486" w:rsidRDefault="004610B1" w:rsidP="005068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9" w:type="dxa"/>
            <w:shd w:val="clear" w:color="auto" w:fill="FFFFFF" w:themeFill="background1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shd w:val="clear" w:color="auto" w:fill="FFFFFF" w:themeFill="background1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9" w:type="dxa"/>
            <w:vMerge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61" w:type="dxa"/>
            <w:vMerge/>
          </w:tcPr>
          <w:p w:rsidR="004610B1" w:rsidRPr="00452486" w:rsidRDefault="004610B1" w:rsidP="005068C2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25" w:type="dxa"/>
            <w:vMerge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10B1" w:rsidRPr="00452486" w:rsidRDefault="004610B1" w:rsidP="00461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3E18" w:rsidRDefault="00CD3E18" w:rsidP="00461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610B1" w:rsidRPr="00452486" w:rsidRDefault="004610B1" w:rsidP="00461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Učebné zdroje:</w:t>
      </w:r>
    </w:p>
    <w:p w:rsidR="004610B1" w:rsidRPr="00452486" w:rsidRDefault="004610B1" w:rsidP="00461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93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03"/>
        <w:gridCol w:w="4047"/>
        <w:gridCol w:w="1559"/>
        <w:gridCol w:w="1426"/>
      </w:tblGrid>
      <w:tr w:rsidR="004610B1" w:rsidRPr="00452486" w:rsidTr="00DA025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4610B1" w:rsidRPr="00452486" w:rsidRDefault="004610B1" w:rsidP="00506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Odborná literatúra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4610B1" w:rsidRPr="00452486" w:rsidRDefault="004610B1" w:rsidP="00506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Učebné pomôcky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4610B1" w:rsidRPr="00452486" w:rsidRDefault="004610B1" w:rsidP="00506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Materiálne učebné prostriedky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4610B1" w:rsidRPr="00452486" w:rsidRDefault="004610B1" w:rsidP="005068C2">
            <w:pPr>
              <w:spacing w:after="0" w:line="240" w:lineRule="auto"/>
              <w:jc w:val="center"/>
              <w:rPr>
                <w:rFonts w:ascii="Times New Roman" w:hAnsi="Times New Roman"/>
                <w:lang w:val="cs-CZ"/>
              </w:rPr>
            </w:pPr>
            <w:r w:rsidRPr="00452486">
              <w:rPr>
                <w:rFonts w:ascii="Times New Roman" w:hAnsi="Times New Roman"/>
                <w:b/>
              </w:rPr>
              <w:t>Ďalšie zdroje</w:t>
            </w:r>
          </w:p>
        </w:tc>
      </w:tr>
      <w:tr w:rsidR="004610B1" w:rsidRPr="00452486" w:rsidTr="00DA025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4610B1" w:rsidRPr="00DA0254" w:rsidRDefault="004610B1" w:rsidP="00DA0254">
            <w:pPr>
              <w:rPr>
                <w:rFonts w:ascii="Times New Roman" w:hAnsi="Times New Roman"/>
                <w:szCs w:val="23"/>
              </w:rPr>
            </w:pPr>
            <w:proofErr w:type="spellStart"/>
            <w:r w:rsidRPr="00452486">
              <w:rPr>
                <w:rFonts w:ascii="Times New Roman" w:hAnsi="Times New Roman"/>
                <w:szCs w:val="23"/>
              </w:rPr>
              <w:t>Prof.PhDr.E.Langsteinová</w:t>
            </w:r>
            <w:proofErr w:type="spellEnd"/>
            <w:r w:rsidRPr="00452486">
              <w:rPr>
                <w:rFonts w:ascii="Times New Roman" w:hAnsi="Times New Roman"/>
                <w:szCs w:val="23"/>
              </w:rPr>
              <w:t xml:space="preserve">, CSc., </w:t>
            </w:r>
            <w:proofErr w:type="spellStart"/>
            <w:r w:rsidRPr="00452486">
              <w:rPr>
                <w:rFonts w:ascii="Times New Roman" w:hAnsi="Times New Roman"/>
                <w:szCs w:val="23"/>
              </w:rPr>
              <w:t>prof.B.Felix</w:t>
            </w:r>
            <w:proofErr w:type="spellEnd"/>
            <w:r w:rsidRPr="00452486">
              <w:rPr>
                <w:rFonts w:ascii="Times New Roman" w:hAnsi="Times New Roman"/>
                <w:szCs w:val="23"/>
              </w:rPr>
              <w:t xml:space="preserve">, </w:t>
            </w:r>
            <w:proofErr w:type="spellStart"/>
            <w:r w:rsidRPr="00452486">
              <w:rPr>
                <w:rFonts w:ascii="Times New Roman" w:hAnsi="Times New Roman"/>
                <w:szCs w:val="23"/>
              </w:rPr>
              <w:t>PhD</w:t>
            </w:r>
            <w:proofErr w:type="spellEnd"/>
            <w:r w:rsidRPr="00452486">
              <w:rPr>
                <w:rFonts w:ascii="Times New Roman" w:hAnsi="Times New Roman"/>
                <w:szCs w:val="23"/>
              </w:rPr>
              <w:t xml:space="preserve"> Hudobná výchova pre 2. ročník základných škôl.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54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 xml:space="preserve">CD </w:t>
            </w:r>
            <w:r w:rsidRPr="00452486">
              <w:rPr>
                <w:rFonts w:ascii="Times New Roman" w:hAnsi="Times New Roman"/>
                <w:b/>
                <w:bCs/>
                <w:szCs w:val="23"/>
              </w:rPr>
              <w:t xml:space="preserve">- </w:t>
            </w:r>
            <w:proofErr w:type="spellStart"/>
            <w:r w:rsidRPr="00452486">
              <w:rPr>
                <w:rFonts w:ascii="Times New Roman" w:hAnsi="Times New Roman"/>
                <w:szCs w:val="23"/>
              </w:rPr>
              <w:t>Pavelčák</w:t>
            </w:r>
            <w:proofErr w:type="spellEnd"/>
            <w:r w:rsidRPr="00452486">
              <w:rPr>
                <w:rFonts w:ascii="Times New Roman" w:hAnsi="Times New Roman"/>
                <w:szCs w:val="23"/>
              </w:rPr>
              <w:t xml:space="preserve">, J.: Jano </w:t>
            </w:r>
            <w:proofErr w:type="spellStart"/>
            <w:r w:rsidRPr="00452486">
              <w:rPr>
                <w:rFonts w:ascii="Times New Roman" w:hAnsi="Times New Roman"/>
                <w:szCs w:val="23"/>
              </w:rPr>
              <w:t>Pavelčák</w:t>
            </w:r>
            <w:proofErr w:type="spellEnd"/>
            <w:r w:rsidRPr="00452486">
              <w:rPr>
                <w:rFonts w:ascii="Times New Roman" w:hAnsi="Times New Roman"/>
                <w:szCs w:val="23"/>
              </w:rPr>
              <w:t xml:space="preserve"> deťom, hudobná výchova 2. ročník, inštrumentácia piesní</w:t>
            </w:r>
          </w:p>
          <w:p w:rsidR="004610B1" w:rsidRPr="00452486" w:rsidRDefault="004610B1" w:rsidP="005068C2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>Detské hudobné nástroje, kartičky s notami, vlastné detské hudobné nástroje, notové zošity</w:t>
            </w:r>
          </w:p>
          <w:p w:rsidR="004610B1" w:rsidRPr="00DA0254" w:rsidRDefault="004610B1" w:rsidP="00DA0254">
            <w:pPr>
              <w:rPr>
                <w:rFonts w:ascii="Times New Roman" w:hAnsi="Times New Roman"/>
                <w:szCs w:val="23"/>
              </w:rPr>
            </w:pPr>
            <w:r w:rsidRPr="00452486">
              <w:rPr>
                <w:rFonts w:ascii="Times New Roman" w:hAnsi="Times New Roman"/>
                <w:szCs w:val="23"/>
              </w:rPr>
              <w:t>Zborník piesní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452486">
              <w:rPr>
                <w:rFonts w:ascii="Times New Roman" w:hAnsi="Times New Roman"/>
                <w:szCs w:val="23"/>
              </w:rPr>
              <w:t>PC s pripojením na internet, dataprojektor, CD prehrávač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452486">
              <w:rPr>
                <w:rFonts w:ascii="Times New Roman" w:hAnsi="Times New Roman"/>
                <w:lang w:val="cs-CZ"/>
              </w:rPr>
              <w:t>Internet</w:t>
            </w:r>
          </w:p>
          <w:p w:rsidR="004610B1" w:rsidRPr="00452486" w:rsidRDefault="004610B1" w:rsidP="005068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10B1" w:rsidRPr="00452486" w:rsidRDefault="004610B1" w:rsidP="004610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610B1" w:rsidRPr="00452486" w:rsidRDefault="004610B1" w:rsidP="004610B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4610B1" w:rsidRPr="00452486" w:rsidTr="00CD3E18">
        <w:tc>
          <w:tcPr>
            <w:tcW w:w="1101" w:type="dxa"/>
            <w:shd w:val="clear" w:color="auto" w:fill="C2D69B" w:themeFill="accent3" w:themeFillTint="99"/>
          </w:tcPr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</w:tc>
        <w:tc>
          <w:tcPr>
            <w:tcW w:w="8111" w:type="dxa"/>
            <w:shd w:val="clear" w:color="auto" w:fill="C2D69B" w:themeFill="accent3" w:themeFillTint="99"/>
          </w:tcPr>
          <w:p w:rsidR="004610B1" w:rsidRPr="00452486" w:rsidRDefault="004610B1" w:rsidP="005068C2">
            <w:pPr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Hodnotenie žiaka</w:t>
            </w:r>
          </w:p>
        </w:tc>
      </w:tr>
      <w:tr w:rsidR="004610B1" w:rsidRPr="00452486" w:rsidTr="00CD3E18">
        <w:trPr>
          <w:trHeight w:val="1266"/>
        </w:trPr>
        <w:tc>
          <w:tcPr>
            <w:tcW w:w="1101" w:type="dxa"/>
            <w:shd w:val="clear" w:color="auto" w:fill="C2D69B" w:themeFill="accent3" w:themeFillTint="99"/>
          </w:tcPr>
          <w:p w:rsidR="004610B1" w:rsidRPr="00452486" w:rsidRDefault="004610B1" w:rsidP="005068C2">
            <w:pPr>
              <w:rPr>
                <w:rFonts w:ascii="Times New Roman" w:hAnsi="Times New Roman"/>
              </w:rPr>
            </w:pPr>
          </w:p>
        </w:tc>
        <w:tc>
          <w:tcPr>
            <w:tcW w:w="8111" w:type="dxa"/>
          </w:tcPr>
          <w:p w:rsidR="004610B1" w:rsidRPr="00452486" w:rsidRDefault="004610B1" w:rsidP="005068C2">
            <w:pPr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>Predmet  hudobná výchova sa klasifikuje slovne . Hodnotenie  prebieha v súlade s Metodickým pokynom č. 22/2011 na hodnotenie žiakov základnej školy MŠ SR pod č. 2011-3121/ 12824:4-921 s platnosťou od 01.05.2011</w:t>
            </w:r>
          </w:p>
        </w:tc>
      </w:tr>
    </w:tbl>
    <w:p w:rsidR="00830039" w:rsidRPr="00452486" w:rsidRDefault="00830039">
      <w:pPr>
        <w:rPr>
          <w:rFonts w:ascii="Times New Roman" w:hAnsi="Times New Roman"/>
        </w:rPr>
      </w:pPr>
    </w:p>
    <w:p w:rsidR="00387D06" w:rsidRPr="00DA0254" w:rsidRDefault="00DA0254" w:rsidP="00DA0254">
      <w:pPr>
        <w:pStyle w:val="Nadpis2"/>
        <w:rPr>
          <w:rFonts w:ascii="Times New Roman" w:hAnsi="Times New Roman" w:cs="Times New Roman"/>
          <w:color w:val="984806" w:themeColor="accent6" w:themeShade="80"/>
        </w:rPr>
      </w:pPr>
      <w:bookmarkStart w:id="31" w:name="_Toc21459392"/>
      <w:r>
        <w:rPr>
          <w:rFonts w:ascii="Times New Roman" w:hAnsi="Times New Roman" w:cs="Times New Roman"/>
          <w:color w:val="984806" w:themeColor="accent6" w:themeShade="80"/>
        </w:rPr>
        <w:t xml:space="preserve">1.6 </w:t>
      </w:r>
      <w:r w:rsidR="00387D06" w:rsidRPr="00DA0254">
        <w:rPr>
          <w:rFonts w:ascii="Times New Roman" w:hAnsi="Times New Roman" w:cs="Times New Roman"/>
          <w:color w:val="984806" w:themeColor="accent6" w:themeShade="80"/>
        </w:rPr>
        <w:t>ETICKÁ VÝCHOVA</w:t>
      </w:r>
      <w:bookmarkEnd w:id="31"/>
      <w:r w:rsidR="00387D06" w:rsidRPr="00DA0254">
        <w:rPr>
          <w:rFonts w:ascii="Times New Roman" w:hAnsi="Times New Roman" w:cs="Times New Roman"/>
          <w:color w:val="984806" w:themeColor="accent6" w:themeShade="80"/>
        </w:rPr>
        <w:t xml:space="preserve"> </w:t>
      </w:r>
    </w:p>
    <w:p w:rsidR="00387D06" w:rsidRPr="00452486" w:rsidRDefault="00387D06" w:rsidP="00387D0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3"/>
      </w:tblGrid>
      <w:tr w:rsidR="00387D06" w:rsidRPr="00452486" w:rsidTr="00CD3E18">
        <w:trPr>
          <w:trHeight w:val="259"/>
        </w:trPr>
        <w:tc>
          <w:tcPr>
            <w:tcW w:w="9013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VYUČOVACÍ PREDMET ETICKÁ VÝCHOVA</w:t>
            </w:r>
          </w:p>
        </w:tc>
      </w:tr>
    </w:tbl>
    <w:p w:rsidR="00387D06" w:rsidRPr="00452486" w:rsidRDefault="00387D06" w:rsidP="00387D0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7D06" w:rsidRPr="00452486" w:rsidTr="008164BB">
        <w:tc>
          <w:tcPr>
            <w:tcW w:w="9062" w:type="dxa"/>
            <w:shd w:val="clear" w:color="auto" w:fill="EEECE1" w:themeFill="background2"/>
          </w:tcPr>
          <w:p w:rsidR="00387D06" w:rsidRPr="00452486" w:rsidRDefault="00DA025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Názov predmetu: Etická výchova</w:t>
            </w:r>
          </w:p>
        </w:tc>
      </w:tr>
      <w:tr w:rsidR="00387D06" w:rsidRPr="00452486" w:rsidTr="00CD3E18">
        <w:tc>
          <w:tcPr>
            <w:tcW w:w="9062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Časový rozsah výučby spolu: 1 hodina týždenne</w:t>
            </w:r>
            <w:r w:rsidR="00CD3E18">
              <w:rPr>
                <w:rFonts w:ascii="Times New Roman" w:hAnsi="Times New Roman"/>
                <w:b/>
              </w:rPr>
              <w:t>, spolu 33 hodín</w:t>
            </w:r>
          </w:p>
        </w:tc>
      </w:tr>
      <w:tr w:rsidR="00387D06" w:rsidRPr="00452486" w:rsidTr="008164BB">
        <w:tc>
          <w:tcPr>
            <w:tcW w:w="9062" w:type="dxa"/>
            <w:shd w:val="clear" w:color="auto" w:fill="EEECE1" w:themeFill="background2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Ročník: druhý</w:t>
            </w:r>
          </w:p>
        </w:tc>
      </w:tr>
      <w:tr w:rsidR="00387D06" w:rsidRPr="00452486" w:rsidTr="00CD3E18">
        <w:tc>
          <w:tcPr>
            <w:tcW w:w="9062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Škola:</w:t>
            </w:r>
            <w:r w:rsidRPr="00452486">
              <w:rPr>
                <w:rFonts w:ascii="Times New Roman" w:hAnsi="Times New Roman"/>
              </w:rPr>
              <w:t xml:space="preserve"> Základná </w:t>
            </w:r>
            <w:r w:rsidR="00CD3E18">
              <w:rPr>
                <w:rFonts w:ascii="Times New Roman" w:hAnsi="Times New Roman"/>
              </w:rPr>
              <w:t xml:space="preserve">škola, Námestie </w:t>
            </w:r>
            <w:proofErr w:type="spellStart"/>
            <w:r w:rsidR="00CD3E18">
              <w:rPr>
                <w:rFonts w:ascii="Times New Roman" w:hAnsi="Times New Roman"/>
              </w:rPr>
              <w:t>A.H.Škultétyho</w:t>
            </w:r>
            <w:proofErr w:type="spellEnd"/>
            <w:r w:rsidR="00CD3E18">
              <w:rPr>
                <w:rFonts w:ascii="Times New Roman" w:hAnsi="Times New Roman"/>
              </w:rPr>
              <w:t xml:space="preserve"> 9, Veľký Krtíš</w:t>
            </w:r>
          </w:p>
        </w:tc>
      </w:tr>
      <w:tr w:rsidR="00387D06" w:rsidRPr="00452486" w:rsidTr="008164BB">
        <w:tc>
          <w:tcPr>
            <w:tcW w:w="9062" w:type="dxa"/>
            <w:shd w:val="clear" w:color="auto" w:fill="EEECE1" w:themeFill="background2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Vyučovací jazyk:</w:t>
            </w:r>
            <w:r w:rsidRPr="00452486">
              <w:rPr>
                <w:rFonts w:ascii="Times New Roman" w:hAnsi="Times New Roman"/>
              </w:rPr>
              <w:t xml:space="preserve"> slovenský</w:t>
            </w:r>
          </w:p>
        </w:tc>
      </w:tr>
      <w:tr w:rsidR="00387D06" w:rsidRPr="00452486" w:rsidTr="00CD3E18">
        <w:tc>
          <w:tcPr>
            <w:tcW w:w="9062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Stupeň vzdelania:</w:t>
            </w:r>
            <w:r w:rsidRPr="00452486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CD3E18" w:rsidRDefault="00CD3E18" w:rsidP="00387D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387D06" w:rsidRPr="00452486" w:rsidRDefault="00387D06" w:rsidP="00387D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 xml:space="preserve">Charakteristika predmetu: </w:t>
      </w:r>
    </w:p>
    <w:p w:rsidR="00387D06" w:rsidRPr="00452486" w:rsidRDefault="00387D06" w:rsidP="00387D06">
      <w:pPr>
        <w:pStyle w:val="Default"/>
        <w:jc w:val="both"/>
        <w:rPr>
          <w:sz w:val="22"/>
          <w:szCs w:val="22"/>
        </w:rPr>
      </w:pPr>
      <w:r w:rsidRPr="00452486">
        <w:rPr>
          <w:sz w:val="23"/>
          <w:szCs w:val="23"/>
        </w:rPr>
        <w:t xml:space="preserve">     </w:t>
      </w:r>
      <w:r w:rsidRPr="00452486">
        <w:rPr>
          <w:sz w:val="22"/>
          <w:szCs w:val="22"/>
        </w:rPr>
        <w:t xml:space="preserve">Úlohou povinne voliteľného predmetu etická výchova v primárnom vzdelávaní je podporovať osobnostný a sociálny rozvoj žiaka s vlastnou identitou a hodnotovou orientáciou, v ktorej významné miesto zaujíma prosociálne správanie. </w:t>
      </w:r>
    </w:p>
    <w:p w:rsidR="00387D06" w:rsidRPr="00452486" w:rsidRDefault="00387D06" w:rsidP="00387D06">
      <w:pPr>
        <w:pStyle w:val="Default"/>
        <w:jc w:val="both"/>
        <w:rPr>
          <w:sz w:val="22"/>
          <w:szCs w:val="22"/>
        </w:rPr>
      </w:pPr>
      <w:r w:rsidRPr="00452486">
        <w:rPr>
          <w:sz w:val="22"/>
          <w:szCs w:val="22"/>
        </w:rPr>
        <w:t xml:space="preserve">Pri plnení tejto úlohy sa využíva hlavne zážitkové učenie, ktoré popri informáciách účinne podporuje pochopenie a zvnútornenie mravných noriem a napomáha osvojeniu správania sa, ktoré je s nimi v súlade. </w:t>
      </w:r>
    </w:p>
    <w:p w:rsidR="00387D06" w:rsidRPr="00452486" w:rsidRDefault="00387D06" w:rsidP="00387D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52486">
        <w:rPr>
          <w:rFonts w:ascii="Times New Roman" w:hAnsi="Times New Roman"/>
        </w:rPr>
        <w:t>V etickej výchove sa kladie dôraz na rozvoj mravného usudzovania, na kultivovanie medziľudských vzťahov, ktoré vychádzajú z rodiny, rozširujú sa na triedny kolektív, na školu a na región, v ktorom žiaci žijú.</w:t>
      </w:r>
    </w:p>
    <w:p w:rsidR="00387D06" w:rsidRPr="00452486" w:rsidRDefault="00387D06" w:rsidP="00CD3E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452486">
        <w:rPr>
          <w:rFonts w:ascii="Times New Roman" w:hAnsi="Times New Roman"/>
        </w:rPr>
        <w:t xml:space="preserve"> Deje sa to prostredníctvom rozvoja sociálnych spôsobilostí (otvorená komunikácia, empatia, asertivita, pozitívne hodnotenie iných a pod.). Etická výchova sa tak podieľa na primárnej prevencii porúch správania a učenia. Žiaci sú vedení ku kritickému mysleniu, diskusii, hodnotiacim postojom, ku harmonickým a stabilným vzťahom v rodine, v kolektíve spolužiakov i v iných sociálnych skupinách.</w:t>
      </w:r>
    </w:p>
    <w:p w:rsidR="00387D06" w:rsidRPr="00452486" w:rsidRDefault="00387D06" w:rsidP="00387D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387D06" w:rsidRPr="00452486" w:rsidTr="00CD3E18">
        <w:trPr>
          <w:trHeight w:val="325"/>
        </w:trPr>
        <w:tc>
          <w:tcPr>
            <w:tcW w:w="534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Ciele vyučovania</w:t>
            </w:r>
          </w:p>
        </w:tc>
      </w:tr>
      <w:tr w:rsidR="00CD3E18" w:rsidRPr="00452486" w:rsidTr="00CD3E18">
        <w:trPr>
          <w:trHeight w:val="2379"/>
        </w:trPr>
        <w:tc>
          <w:tcPr>
            <w:tcW w:w="534" w:type="dxa"/>
            <w:shd w:val="clear" w:color="auto" w:fill="C2D69B" w:themeFill="accent3" w:themeFillTint="99"/>
          </w:tcPr>
          <w:p w:rsidR="00CD3E18" w:rsidRPr="00452486" w:rsidRDefault="00CD3E18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auto"/>
          </w:tcPr>
          <w:p w:rsidR="00CD3E18" w:rsidRDefault="00CD3E18" w:rsidP="00CB5096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osvoja si základné postoje, ktoré podmieňujú kultivované medziľudské vzťahy, </w:t>
            </w:r>
          </w:p>
          <w:p w:rsidR="00CD3E18" w:rsidRDefault="00CD3E18" w:rsidP="00CB5096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E18">
              <w:rPr>
                <w:sz w:val="22"/>
                <w:szCs w:val="22"/>
              </w:rPr>
              <w:t>nadobudnú spôsobilosť na pochopenie a rešpektovanie najvyššej hodnoty, ktorou je život človeka a všetko, čo vedie k jeho rozvoju,</w:t>
            </w:r>
          </w:p>
          <w:p w:rsidR="00CD3E18" w:rsidRDefault="00CD3E18" w:rsidP="00CB5096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E18">
              <w:rPr>
                <w:sz w:val="22"/>
                <w:szCs w:val="22"/>
              </w:rPr>
              <w:t>získajú spôsobilosti, ktorými posilnia sebaúctu a hodnotenie iných,</w:t>
            </w:r>
          </w:p>
          <w:p w:rsidR="00CD3E18" w:rsidRDefault="00CD3E18" w:rsidP="00CB5096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E18">
              <w:rPr>
                <w:sz w:val="22"/>
                <w:szCs w:val="22"/>
              </w:rPr>
              <w:t xml:space="preserve">získajú spôsobilosti pri vyjadrovaní svojich citov a nadobudnú úctu k citovému životu iných, </w:t>
            </w:r>
          </w:p>
          <w:p w:rsidR="00CD3E18" w:rsidRDefault="00CD3E18" w:rsidP="00CB5096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E18">
              <w:rPr>
                <w:sz w:val="22"/>
                <w:szCs w:val="22"/>
              </w:rPr>
              <w:t>naučia sa aktívne participovať na živote spoločnosti (triedy, školy, regiónu),</w:t>
            </w:r>
          </w:p>
          <w:p w:rsidR="00CD3E18" w:rsidRDefault="00CD3E18" w:rsidP="00CB5096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E18">
              <w:rPr>
                <w:sz w:val="22"/>
                <w:szCs w:val="22"/>
              </w:rPr>
              <w:t>osvoja si prvky prosociálneho správania v rodine, v žiackom kolektíve,</w:t>
            </w:r>
          </w:p>
          <w:p w:rsidR="00CD3E18" w:rsidRDefault="00CD3E18" w:rsidP="00CB5096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E18">
              <w:rPr>
                <w:sz w:val="22"/>
                <w:szCs w:val="22"/>
              </w:rPr>
              <w:t>nadobudnú spôsobilosť na pochopenie hodnoty priateľstva, vzájomnosti a rodiny,</w:t>
            </w:r>
          </w:p>
          <w:p w:rsidR="00CD3E18" w:rsidRPr="00CD3E18" w:rsidRDefault="00CD3E18" w:rsidP="00CB5096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D3E18">
              <w:rPr>
                <w:sz w:val="22"/>
                <w:szCs w:val="22"/>
              </w:rPr>
              <w:t xml:space="preserve">rozvíjajú svoj postoj k postihnutým, chorým a starým ľuďom </w:t>
            </w:r>
          </w:p>
        </w:tc>
      </w:tr>
    </w:tbl>
    <w:p w:rsidR="00387D06" w:rsidRDefault="00387D06" w:rsidP="00387D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DA0254" w:rsidRPr="00452486" w:rsidRDefault="00DA0254" w:rsidP="00387D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20"/>
      </w:tblGrid>
      <w:tr w:rsidR="00387D06" w:rsidRPr="00452486" w:rsidTr="00CD3E18">
        <w:tc>
          <w:tcPr>
            <w:tcW w:w="531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Kľúčové kompetencie, ktoré predmet rozvíja</w:t>
            </w:r>
          </w:p>
        </w:tc>
      </w:tr>
      <w:tr w:rsidR="00387D06" w:rsidRPr="00452486" w:rsidTr="00CD3E18">
        <w:tc>
          <w:tcPr>
            <w:tcW w:w="531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387D06" w:rsidRPr="00DA0254" w:rsidRDefault="00387D06" w:rsidP="00DA0254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0254">
              <w:rPr>
                <w:rFonts w:ascii="Times New Roman" w:hAnsi="Times New Roman"/>
              </w:rPr>
              <w:t xml:space="preserve">dokáže aplikovať osvojené prírodovedné a spoločenskovedné poznatky vo svojej činnosti, v starostlivosti o seba a druhých </w:t>
            </w:r>
          </w:p>
          <w:p w:rsidR="00387D06" w:rsidRPr="00452486" w:rsidRDefault="00387D06" w:rsidP="00CB5096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rozpozná v škole a vo svojom najbližšom okolí určitý problém, premýšľa o jeho príčinách a vie navrhnúť riešenie podľa svojich vedomostí a skúseností</w:t>
            </w:r>
          </w:p>
          <w:p w:rsidR="00387D06" w:rsidRPr="00452486" w:rsidRDefault="00387D06" w:rsidP="00CB5096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váži si seba i druhých, dokáže ústretovo komunikovať a spolupracovať</w:t>
            </w:r>
          </w:p>
          <w:p w:rsidR="00387D06" w:rsidRPr="00452486" w:rsidRDefault="00387D06" w:rsidP="00CB5096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správa sa kultúrne, primerane okolnostiam a situáciám</w:t>
            </w:r>
          </w:p>
          <w:p w:rsidR="00387D06" w:rsidRPr="00452486" w:rsidRDefault="00387D06" w:rsidP="00CB5096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dokáže byť tolerantný, snaží sa pochopiť druhého, pozná a toleruje jeho kultúru, tradície, spôsob života</w:t>
            </w:r>
          </w:p>
          <w:p w:rsidR="00387D06" w:rsidRPr="00DA0254" w:rsidRDefault="00387D06" w:rsidP="00DA0254">
            <w:pPr>
              <w:pStyle w:val="Odsekzoznamu"/>
              <w:widowControl w:val="0"/>
              <w:numPr>
                <w:ilvl w:val="0"/>
                <w:numId w:val="15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uvedomuje si, že má svoje práva a povinnosti, rešpektuje práva iných </w:t>
            </w:r>
          </w:p>
        </w:tc>
      </w:tr>
    </w:tbl>
    <w:p w:rsidR="00387D06" w:rsidRPr="00452486" w:rsidRDefault="00387D06" w:rsidP="00387D06">
      <w:pPr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24"/>
        <w:gridCol w:w="1407"/>
      </w:tblGrid>
      <w:tr w:rsidR="00387D06" w:rsidRPr="00452486" w:rsidTr="00CD3E18">
        <w:tc>
          <w:tcPr>
            <w:tcW w:w="565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4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Tematické celky</w:t>
            </w:r>
          </w:p>
        </w:tc>
        <w:tc>
          <w:tcPr>
            <w:tcW w:w="1407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Počet hodín</w:t>
            </w:r>
          </w:p>
        </w:tc>
      </w:tr>
      <w:tr w:rsidR="00387D06" w:rsidRPr="00452486" w:rsidTr="00CD3E18">
        <w:tc>
          <w:tcPr>
            <w:tcW w:w="565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124" w:type="dxa"/>
          </w:tcPr>
          <w:p w:rsidR="00387D06" w:rsidRPr="00CD3E18" w:rsidRDefault="00387D06" w:rsidP="008164B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D3E18">
              <w:rPr>
                <w:rFonts w:ascii="Times New Roman" w:hAnsi="Times New Roman"/>
                <w:color w:val="000000"/>
              </w:rPr>
              <w:t>Postoje a spôsobilosti v medziľudských vzťahoch</w:t>
            </w:r>
          </w:p>
        </w:tc>
        <w:tc>
          <w:tcPr>
            <w:tcW w:w="1407" w:type="dxa"/>
          </w:tcPr>
          <w:p w:rsidR="00387D06" w:rsidRPr="00452486" w:rsidRDefault="00387D06" w:rsidP="00816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3</w:t>
            </w:r>
          </w:p>
        </w:tc>
      </w:tr>
      <w:tr w:rsidR="00387D06" w:rsidRPr="00452486" w:rsidTr="00CD3E18">
        <w:tc>
          <w:tcPr>
            <w:tcW w:w="565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124" w:type="dxa"/>
          </w:tcPr>
          <w:p w:rsidR="00387D06" w:rsidRPr="00CD3E18" w:rsidRDefault="00387D06" w:rsidP="008164B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D3E18">
              <w:rPr>
                <w:rFonts w:ascii="Times New Roman" w:hAnsi="Times New Roman"/>
                <w:color w:val="000000"/>
              </w:rPr>
              <w:t>Tvorivosť</w:t>
            </w:r>
          </w:p>
        </w:tc>
        <w:tc>
          <w:tcPr>
            <w:tcW w:w="1407" w:type="dxa"/>
          </w:tcPr>
          <w:p w:rsidR="00387D06" w:rsidRPr="00452486" w:rsidRDefault="00387D06" w:rsidP="00816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8</w:t>
            </w:r>
          </w:p>
        </w:tc>
      </w:tr>
      <w:tr w:rsidR="00387D06" w:rsidRPr="00452486" w:rsidTr="00CD3E18">
        <w:tc>
          <w:tcPr>
            <w:tcW w:w="565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124" w:type="dxa"/>
          </w:tcPr>
          <w:p w:rsidR="00387D06" w:rsidRPr="00CD3E18" w:rsidRDefault="00387D06" w:rsidP="008164B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D3E18">
              <w:rPr>
                <w:rFonts w:ascii="Times New Roman" w:hAnsi="Times New Roman"/>
                <w:color w:val="000000"/>
              </w:rPr>
              <w:t>Iniciatíva</w:t>
            </w:r>
          </w:p>
        </w:tc>
        <w:tc>
          <w:tcPr>
            <w:tcW w:w="1407" w:type="dxa"/>
          </w:tcPr>
          <w:p w:rsidR="00387D06" w:rsidRPr="00452486" w:rsidRDefault="00387D06" w:rsidP="00816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6</w:t>
            </w:r>
          </w:p>
        </w:tc>
      </w:tr>
      <w:tr w:rsidR="00387D06" w:rsidRPr="00452486" w:rsidTr="00CD3E18">
        <w:tc>
          <w:tcPr>
            <w:tcW w:w="565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124" w:type="dxa"/>
          </w:tcPr>
          <w:p w:rsidR="00387D06" w:rsidRPr="00CD3E18" w:rsidRDefault="00387D06" w:rsidP="008164B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D3E18">
              <w:rPr>
                <w:rFonts w:ascii="Times New Roman" w:hAnsi="Times New Roman"/>
                <w:color w:val="000000"/>
              </w:rPr>
              <w:t>Vyjadrovanie citov</w:t>
            </w:r>
          </w:p>
        </w:tc>
        <w:tc>
          <w:tcPr>
            <w:tcW w:w="1407" w:type="dxa"/>
          </w:tcPr>
          <w:p w:rsidR="00387D06" w:rsidRPr="00452486" w:rsidRDefault="00387D06" w:rsidP="00816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8</w:t>
            </w:r>
          </w:p>
        </w:tc>
      </w:tr>
      <w:tr w:rsidR="00387D06" w:rsidRPr="00452486" w:rsidTr="00CD3E18">
        <w:tc>
          <w:tcPr>
            <w:tcW w:w="565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124" w:type="dxa"/>
          </w:tcPr>
          <w:p w:rsidR="00387D06" w:rsidRPr="00CD3E18" w:rsidRDefault="00387D06" w:rsidP="008164B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D3E18">
              <w:rPr>
                <w:rFonts w:ascii="Times New Roman" w:hAnsi="Times New Roman"/>
                <w:color w:val="000000"/>
              </w:rPr>
              <w:t>Naša trieda</w:t>
            </w:r>
          </w:p>
        </w:tc>
        <w:tc>
          <w:tcPr>
            <w:tcW w:w="1407" w:type="dxa"/>
          </w:tcPr>
          <w:p w:rsidR="00387D06" w:rsidRPr="00452486" w:rsidRDefault="00387D06" w:rsidP="00816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8</w:t>
            </w:r>
          </w:p>
        </w:tc>
      </w:tr>
    </w:tbl>
    <w:p w:rsidR="00387D06" w:rsidRPr="00452486" w:rsidRDefault="00387D06" w:rsidP="00387D06">
      <w:pPr>
        <w:rPr>
          <w:rFonts w:ascii="Times New Roman" w:hAnsi="Times New Roman"/>
          <w:b/>
        </w:rPr>
      </w:pPr>
    </w:p>
    <w:p w:rsidR="00CD3E18" w:rsidRPr="003744D0" w:rsidRDefault="00CD3E18" w:rsidP="00CD3E18">
      <w:pPr>
        <w:spacing w:after="0"/>
        <w:rPr>
          <w:rFonts w:ascii="Times New Roman" w:hAnsi="Times New Roman"/>
          <w:b/>
        </w:rPr>
      </w:pPr>
      <w:r w:rsidRPr="00DA0254">
        <w:rPr>
          <w:rFonts w:ascii="Times New Roman" w:hAnsi="Times New Roman"/>
          <w:b/>
          <w:color w:val="984806" w:themeColor="accent6" w:themeShade="80"/>
        </w:rPr>
        <w:t xml:space="preserve">Tematický celok:  </w:t>
      </w:r>
      <w:r w:rsidRPr="001148DA">
        <w:rPr>
          <w:rFonts w:ascii="Times New Roman" w:hAnsi="Times New Roman"/>
          <w:b/>
        </w:rPr>
        <w:t>Postoje a spôsobilosti v medziľudských vzťahoch</w:t>
      </w:r>
    </w:p>
    <w:p w:rsidR="00CD3E18" w:rsidRPr="003744D0" w:rsidRDefault="00CD3E18" w:rsidP="00CD3E18">
      <w:pPr>
        <w:spacing w:after="0"/>
        <w:rPr>
          <w:rFonts w:ascii="Times New Roman" w:hAnsi="Times New Roman"/>
          <w:b/>
        </w:rPr>
      </w:pPr>
      <w:r w:rsidRPr="003744D0">
        <w:rPr>
          <w:rFonts w:ascii="Times New Roman" w:hAnsi="Times New Roman"/>
          <w:b/>
        </w:rPr>
        <w:t>Charakteristika tematického celku</w:t>
      </w:r>
    </w:p>
    <w:p w:rsidR="00CD3E18" w:rsidRPr="003744D0" w:rsidRDefault="00CD3E18" w:rsidP="00CD3E18">
      <w:pPr>
        <w:spacing w:after="0"/>
        <w:rPr>
          <w:rFonts w:ascii="Times New Roman" w:hAnsi="Times New Roman"/>
          <w:b/>
        </w:rPr>
      </w:pPr>
      <w:r w:rsidRPr="001148DA">
        <w:rPr>
          <w:rFonts w:ascii="Times New Roman" w:hAnsi="Times New Roman"/>
        </w:rPr>
        <w:t>T</w:t>
      </w:r>
      <w:r w:rsidRPr="003744D0">
        <w:rPr>
          <w:rFonts w:ascii="Times New Roman" w:hAnsi="Times New Roman"/>
          <w:szCs w:val="18"/>
        </w:rPr>
        <w:t xml:space="preserve">olerancia vo vzťahoch (Čo nechceš, aby ľudia robili tebe, nerob ty iným.)  </w:t>
      </w:r>
    </w:p>
    <w:p w:rsidR="00CD3E18" w:rsidRPr="003744D0" w:rsidRDefault="00CD3E18" w:rsidP="00CD3E18">
      <w:pPr>
        <w:pStyle w:val="Default"/>
        <w:jc w:val="both"/>
        <w:rPr>
          <w:sz w:val="22"/>
          <w:szCs w:val="18"/>
        </w:rPr>
      </w:pPr>
      <w:r w:rsidRPr="003744D0">
        <w:rPr>
          <w:sz w:val="22"/>
          <w:szCs w:val="18"/>
        </w:rPr>
        <w:t xml:space="preserve">Rešpekt a úcta voči všetkým ľuďom (rovnoprávnosť pohlaví, rás...)  </w:t>
      </w:r>
    </w:p>
    <w:p w:rsidR="00CD3E18" w:rsidRPr="003744D0" w:rsidRDefault="00CD3E18" w:rsidP="00CD3E18">
      <w:pPr>
        <w:pStyle w:val="Default"/>
        <w:jc w:val="both"/>
        <w:rPr>
          <w:sz w:val="22"/>
          <w:szCs w:val="18"/>
        </w:rPr>
      </w:pPr>
      <w:r w:rsidRPr="003744D0">
        <w:rPr>
          <w:sz w:val="22"/>
          <w:szCs w:val="18"/>
        </w:rPr>
        <w:t xml:space="preserve">Dôležitosť komunikačných interpersonálnych zručností v medziľudských vzťahoch.  </w:t>
      </w:r>
    </w:p>
    <w:p w:rsidR="00CD3E18" w:rsidRPr="003744D0" w:rsidRDefault="00CD3E18" w:rsidP="00CD3E18">
      <w:pPr>
        <w:pStyle w:val="Default"/>
        <w:jc w:val="both"/>
        <w:rPr>
          <w:sz w:val="22"/>
          <w:szCs w:val="18"/>
        </w:rPr>
      </w:pPr>
      <w:r w:rsidRPr="003744D0">
        <w:rPr>
          <w:sz w:val="22"/>
          <w:szCs w:val="18"/>
        </w:rPr>
        <w:t xml:space="preserve">Kultivované správanie k osobám iného pohlavia (vnímanie rozdielov nielen v stavbe tela a jeho fungovaní, ale aj v myslení, prežívaní, správaní, záujmoch a následné empatické správanie voči osobám iného pohlavia).   </w:t>
      </w:r>
    </w:p>
    <w:p w:rsidR="00387D06" w:rsidRPr="00452486" w:rsidRDefault="00387D06" w:rsidP="00387D06">
      <w:pPr>
        <w:pStyle w:val="Default"/>
        <w:spacing w:line="276" w:lineRule="auto"/>
        <w:jc w:val="both"/>
        <w:rPr>
          <w:sz w:val="22"/>
          <w:szCs w:val="18"/>
        </w:rPr>
      </w:pPr>
    </w:p>
    <w:p w:rsidR="00387D06" w:rsidRPr="00452486" w:rsidRDefault="00387D06" w:rsidP="00387D06">
      <w:pPr>
        <w:spacing w:after="0"/>
        <w:jc w:val="both"/>
        <w:rPr>
          <w:rFonts w:ascii="Times New Roman" w:hAnsi="Times New Roman"/>
          <w:b/>
        </w:rPr>
      </w:pPr>
      <w:r w:rsidRPr="00452486">
        <w:rPr>
          <w:rFonts w:ascii="Times New Roman" w:hAnsi="Times New Roman"/>
          <w:szCs w:val="18"/>
        </w:rPr>
        <w:t xml:space="preserve"> </w:t>
      </w:r>
      <w:r w:rsidRPr="00452486">
        <w:rPr>
          <w:rFonts w:ascii="Times New Roman" w:hAnsi="Times New Roman"/>
          <w:b/>
        </w:rPr>
        <w:t>Stratégie  vyučovania:</w:t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585"/>
        <w:gridCol w:w="1403"/>
        <w:gridCol w:w="1460"/>
        <w:gridCol w:w="1572"/>
        <w:gridCol w:w="1604"/>
      </w:tblGrid>
      <w:tr w:rsidR="00CD3E18" w:rsidRPr="00452486" w:rsidTr="00CD3E18">
        <w:tc>
          <w:tcPr>
            <w:tcW w:w="1515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585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403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60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572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  <w:sz w:val="20"/>
                <w:szCs w:val="20"/>
              </w:rPr>
              <w:t>Organizačné</w:t>
            </w:r>
            <w:r w:rsidRPr="00452486">
              <w:rPr>
                <w:rFonts w:ascii="Times New Roman" w:hAnsi="Times New Roman"/>
                <w:b/>
              </w:rPr>
              <w:t xml:space="preserve"> formy práce</w:t>
            </w:r>
          </w:p>
        </w:tc>
        <w:tc>
          <w:tcPr>
            <w:tcW w:w="1604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CD3E18" w:rsidRPr="00452486" w:rsidTr="00CD3E18">
        <w:tc>
          <w:tcPr>
            <w:tcW w:w="1515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 xml:space="preserve">Postoje </w:t>
            </w:r>
          </w:p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a</w:t>
            </w:r>
          </w:p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spôsobilosti</w:t>
            </w:r>
          </w:p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 xml:space="preserve">v medzi-ľudských </w:t>
            </w:r>
          </w:p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2486">
              <w:rPr>
                <w:rFonts w:ascii="Times New Roman" w:hAnsi="Times New Roman"/>
                <w:b/>
              </w:rPr>
              <w:t>vzťahoch</w:t>
            </w:r>
          </w:p>
        </w:tc>
        <w:tc>
          <w:tcPr>
            <w:tcW w:w="1585" w:type="dxa"/>
            <w:shd w:val="clear" w:color="auto" w:fill="FFFFFF" w:themeFill="background1"/>
          </w:tcPr>
          <w:p w:rsidR="00387D06" w:rsidRPr="00CD3E18" w:rsidRDefault="00387D06" w:rsidP="008164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D3E18">
              <w:rPr>
                <w:rFonts w:ascii="Times New Roman" w:hAnsi="Times New Roman"/>
                <w:szCs w:val="16"/>
              </w:rPr>
              <w:t xml:space="preserve">Pripomenutie si tém a z nich vyplývajúce správanie  z prvého ročníka. </w:t>
            </w:r>
          </w:p>
          <w:p w:rsidR="00387D06" w:rsidRPr="00CD3E18" w:rsidRDefault="00387D06" w:rsidP="008164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D3E18">
              <w:rPr>
                <w:rFonts w:ascii="Times New Roman" w:hAnsi="Times New Roman"/>
                <w:szCs w:val="16"/>
              </w:rPr>
              <w:t xml:space="preserve"> </w:t>
            </w:r>
          </w:p>
          <w:p w:rsidR="00387D06" w:rsidRPr="00CD3E18" w:rsidRDefault="00387D06" w:rsidP="008164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D3E18">
              <w:rPr>
                <w:rFonts w:ascii="Times New Roman" w:hAnsi="Times New Roman"/>
                <w:szCs w:val="16"/>
              </w:rPr>
              <w:t xml:space="preserve">Počúvanie iných ako prvý predpoklad úspešnej spolupráce.  </w:t>
            </w:r>
          </w:p>
          <w:p w:rsidR="00387D06" w:rsidRPr="00CD3E18" w:rsidRDefault="00387D06" w:rsidP="008164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p w:rsidR="00387D06" w:rsidRPr="00CD3E18" w:rsidRDefault="00387D06" w:rsidP="008164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D3E18">
              <w:rPr>
                <w:rFonts w:ascii="Times New Roman" w:hAnsi="Times New Roman"/>
                <w:szCs w:val="16"/>
              </w:rPr>
              <w:t xml:space="preserve">Sebaovládanie pri prijímaní informácií o sebe od iných.  </w:t>
            </w:r>
          </w:p>
          <w:p w:rsidR="00387D06" w:rsidRPr="00CD3E18" w:rsidRDefault="00387D06" w:rsidP="008164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p w:rsidR="00387D06" w:rsidRPr="00CD3E18" w:rsidRDefault="00387D06" w:rsidP="008164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D3E18">
              <w:rPr>
                <w:rFonts w:ascii="Times New Roman" w:hAnsi="Times New Roman"/>
                <w:szCs w:val="16"/>
              </w:rPr>
              <w:t xml:space="preserve">Základy spolupráce v skupinách </w:t>
            </w:r>
            <w:r w:rsidRPr="00CD3E18">
              <w:rPr>
                <w:rFonts w:ascii="Times New Roman" w:hAnsi="Times New Roman"/>
                <w:szCs w:val="16"/>
              </w:rPr>
              <w:lastRenderedPageBreak/>
              <w:t>(uvedomovanie si práv a povinností).</w:t>
            </w:r>
          </w:p>
          <w:p w:rsidR="00387D06" w:rsidRPr="00CD3E18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387D06" w:rsidRPr="00452486" w:rsidRDefault="00CD3E18" w:rsidP="00CD3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387D06" w:rsidRPr="00452486">
              <w:rPr>
                <w:sz w:val="22"/>
                <w:szCs w:val="22"/>
              </w:rPr>
              <w:t xml:space="preserve">spolupráca </w:t>
            </w:r>
          </w:p>
          <w:p w:rsidR="00387D06" w:rsidRPr="00452486" w:rsidRDefault="00387D06" w:rsidP="008164BB">
            <w:pPr>
              <w:pStyle w:val="Default"/>
              <w:rPr>
                <w:sz w:val="22"/>
                <w:szCs w:val="22"/>
              </w:rPr>
            </w:pPr>
          </w:p>
          <w:p w:rsidR="00387D06" w:rsidRPr="00452486" w:rsidRDefault="00387D06" w:rsidP="008164BB">
            <w:pPr>
              <w:pStyle w:val="Default"/>
              <w:rPr>
                <w:sz w:val="22"/>
                <w:szCs w:val="22"/>
              </w:rPr>
            </w:pPr>
          </w:p>
          <w:p w:rsidR="00387D06" w:rsidRPr="00452486" w:rsidRDefault="00387D06" w:rsidP="008164BB">
            <w:pPr>
              <w:pStyle w:val="Default"/>
              <w:rPr>
                <w:sz w:val="22"/>
                <w:szCs w:val="22"/>
              </w:rPr>
            </w:pPr>
          </w:p>
          <w:p w:rsidR="00387D06" w:rsidRPr="00452486" w:rsidRDefault="00387D06" w:rsidP="008164BB">
            <w:pPr>
              <w:pStyle w:val="Default"/>
              <w:rPr>
                <w:sz w:val="22"/>
                <w:szCs w:val="22"/>
              </w:rPr>
            </w:pPr>
          </w:p>
          <w:p w:rsidR="00387D06" w:rsidRPr="00452486" w:rsidRDefault="00387D06" w:rsidP="008164BB">
            <w:pPr>
              <w:pStyle w:val="Default"/>
              <w:rPr>
                <w:sz w:val="22"/>
                <w:szCs w:val="22"/>
              </w:rPr>
            </w:pPr>
          </w:p>
          <w:p w:rsidR="00387D06" w:rsidRPr="00452486" w:rsidRDefault="00CD3E18" w:rsidP="00CD3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7D06" w:rsidRPr="00452486">
              <w:rPr>
                <w:sz w:val="22"/>
                <w:szCs w:val="22"/>
              </w:rPr>
              <w:t xml:space="preserve">vzťahy v triede </w:t>
            </w:r>
          </w:p>
          <w:p w:rsidR="00387D06" w:rsidRPr="00452486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52486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52486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52486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52486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52486" w:rsidRDefault="00CD3E18" w:rsidP="00CD3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7D06" w:rsidRPr="00452486">
              <w:rPr>
                <w:sz w:val="22"/>
                <w:szCs w:val="22"/>
              </w:rPr>
              <w:t xml:space="preserve">právo a povinnosť </w:t>
            </w:r>
          </w:p>
          <w:p w:rsidR="00387D06" w:rsidRPr="00452486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52486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52486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52486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52486" w:rsidRDefault="00387D06" w:rsidP="008164BB">
            <w:pPr>
              <w:pStyle w:val="Default"/>
              <w:rPr>
                <w:sz w:val="22"/>
                <w:szCs w:val="22"/>
              </w:rPr>
            </w:pPr>
          </w:p>
          <w:p w:rsidR="00387D06" w:rsidRPr="00452486" w:rsidRDefault="00CD3E18" w:rsidP="00CD3E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7D06" w:rsidRPr="00452486">
              <w:rPr>
                <w:sz w:val="22"/>
                <w:szCs w:val="22"/>
              </w:rPr>
              <w:t xml:space="preserve">práva a </w:t>
            </w:r>
            <w:r w:rsidR="00387D06" w:rsidRPr="00452486">
              <w:rPr>
                <w:sz w:val="22"/>
                <w:szCs w:val="22"/>
              </w:rPr>
              <w:lastRenderedPageBreak/>
              <w:t>povinnosti v rámci rodiny a triedy</w:t>
            </w:r>
          </w:p>
        </w:tc>
        <w:tc>
          <w:tcPr>
            <w:tcW w:w="1460" w:type="dxa"/>
          </w:tcPr>
          <w:p w:rsidR="00387D06" w:rsidRPr="00CD3E18" w:rsidRDefault="00387D06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87D06" w:rsidRPr="00CD3E18" w:rsidRDefault="00387D06" w:rsidP="008164BB">
            <w:pPr>
              <w:rPr>
                <w:rFonts w:ascii="Times New Roman" w:hAnsi="Times New Roman"/>
                <w:szCs w:val="16"/>
              </w:rPr>
            </w:pPr>
            <w:r w:rsidRPr="00CD3E18">
              <w:rPr>
                <w:rFonts w:ascii="Times New Roman" w:hAnsi="Times New Roman"/>
                <w:szCs w:val="16"/>
              </w:rPr>
              <w:t xml:space="preserve">Zážitkové metódy,  </w:t>
            </w:r>
          </w:p>
          <w:p w:rsidR="00387D06" w:rsidRPr="00CD3E18" w:rsidRDefault="00387D06" w:rsidP="008164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CD3E18">
              <w:rPr>
                <w:rFonts w:ascii="Times New Roman" w:hAnsi="Times New Roman"/>
                <w:szCs w:val="16"/>
              </w:rPr>
              <w:t>aktivity, ktoré</w:t>
            </w:r>
          </w:p>
          <w:p w:rsidR="00387D06" w:rsidRPr="00CD3E18" w:rsidRDefault="00387D06" w:rsidP="008164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</w:p>
          <w:p w:rsidR="00387D06" w:rsidRPr="00CD3E18" w:rsidRDefault="00387D06" w:rsidP="008164BB">
            <w:pPr>
              <w:rPr>
                <w:rFonts w:ascii="Times New Roman" w:hAnsi="Times New Roman"/>
                <w:szCs w:val="16"/>
              </w:rPr>
            </w:pPr>
            <w:r w:rsidRPr="00CD3E18">
              <w:rPr>
                <w:rFonts w:ascii="Times New Roman" w:hAnsi="Times New Roman"/>
                <w:szCs w:val="16"/>
              </w:rPr>
              <w:t xml:space="preserve">majú podobu hry, </w:t>
            </w:r>
          </w:p>
          <w:p w:rsidR="00387D06" w:rsidRPr="00CD3E18" w:rsidRDefault="00387D06" w:rsidP="008164BB">
            <w:pPr>
              <w:rPr>
                <w:rFonts w:ascii="Times New Roman" w:hAnsi="Times New Roman"/>
                <w:szCs w:val="16"/>
              </w:rPr>
            </w:pPr>
            <w:r w:rsidRPr="00CD3E18">
              <w:rPr>
                <w:rFonts w:ascii="Times New Roman" w:hAnsi="Times New Roman"/>
                <w:szCs w:val="16"/>
              </w:rPr>
              <w:t>dramatizácia</w:t>
            </w:r>
          </w:p>
          <w:p w:rsidR="00387D06" w:rsidRPr="00CD3E18" w:rsidRDefault="00387D06" w:rsidP="008164BB">
            <w:pPr>
              <w:rPr>
                <w:rFonts w:ascii="Times New Roman" w:hAnsi="Times New Roman"/>
                <w:szCs w:val="16"/>
              </w:rPr>
            </w:pPr>
            <w:r w:rsidRPr="00CD3E18">
              <w:rPr>
                <w:rFonts w:ascii="Times New Roman" w:hAnsi="Times New Roman"/>
                <w:szCs w:val="16"/>
              </w:rPr>
              <w:t>hranie roly, metóda čítania, počúvania, kreslenia,</w:t>
            </w:r>
          </w:p>
          <w:p w:rsidR="00387D06" w:rsidRPr="00CD3E18" w:rsidRDefault="00387D06" w:rsidP="008164BB">
            <w:pPr>
              <w:rPr>
                <w:rFonts w:ascii="Times New Roman" w:hAnsi="Times New Roman"/>
              </w:rPr>
            </w:pPr>
            <w:r w:rsidRPr="00CD3E18">
              <w:rPr>
                <w:rFonts w:ascii="Times New Roman" w:hAnsi="Times New Roman"/>
                <w:szCs w:val="16"/>
              </w:rPr>
              <w:t xml:space="preserve">rozhovor, rozprávanie, </w:t>
            </w:r>
            <w:r w:rsidRPr="00CD3E18">
              <w:rPr>
                <w:rFonts w:ascii="Times New Roman" w:hAnsi="Times New Roman"/>
                <w:szCs w:val="16"/>
              </w:rPr>
              <w:lastRenderedPageBreak/>
              <w:t>aktivačné metódy</w:t>
            </w:r>
          </w:p>
        </w:tc>
        <w:tc>
          <w:tcPr>
            <w:tcW w:w="1572" w:type="dxa"/>
          </w:tcPr>
          <w:p w:rsidR="00387D06" w:rsidRPr="00CD3E18" w:rsidRDefault="00387D06" w:rsidP="008164BB">
            <w:pPr>
              <w:rPr>
                <w:rFonts w:ascii="Times New Roman" w:hAnsi="Times New Roman"/>
              </w:rPr>
            </w:pPr>
          </w:p>
          <w:p w:rsidR="00387D06" w:rsidRPr="00CD3E18" w:rsidRDefault="00387D06" w:rsidP="008164BB">
            <w:pPr>
              <w:rPr>
                <w:rFonts w:ascii="Times New Roman" w:hAnsi="Times New Roman"/>
                <w:szCs w:val="16"/>
              </w:rPr>
            </w:pPr>
            <w:r w:rsidRPr="00CD3E18">
              <w:rPr>
                <w:rFonts w:ascii="Times New Roman" w:hAnsi="Times New Roman"/>
                <w:szCs w:val="16"/>
              </w:rPr>
              <w:t xml:space="preserve">Vyučovacia hodina, práca vo dvojiciach, </w:t>
            </w:r>
          </w:p>
          <w:p w:rsidR="00387D06" w:rsidRPr="00CD3E18" w:rsidRDefault="00387D06" w:rsidP="008164BB">
            <w:pPr>
              <w:rPr>
                <w:rFonts w:ascii="Times New Roman" w:hAnsi="Times New Roman"/>
                <w:szCs w:val="16"/>
              </w:rPr>
            </w:pPr>
            <w:r w:rsidRPr="00CD3E18">
              <w:rPr>
                <w:rFonts w:ascii="Times New Roman" w:hAnsi="Times New Roman"/>
                <w:szCs w:val="16"/>
              </w:rPr>
              <w:t xml:space="preserve">skupinové vyučovanie, </w:t>
            </w:r>
          </w:p>
          <w:p w:rsidR="00387D06" w:rsidRPr="00CD3E18" w:rsidRDefault="00387D06" w:rsidP="008164BB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CD3E18">
              <w:rPr>
                <w:rFonts w:ascii="Times New Roman" w:hAnsi="Times New Roman"/>
                <w:szCs w:val="16"/>
              </w:rPr>
              <w:t>problémové vyučovanie</w:t>
            </w:r>
          </w:p>
        </w:tc>
        <w:tc>
          <w:tcPr>
            <w:tcW w:w="1604" w:type="dxa"/>
          </w:tcPr>
          <w:p w:rsidR="00CD3E18" w:rsidRPr="00CD3E18" w:rsidRDefault="00CD3E18" w:rsidP="00CD3E18">
            <w:pPr>
              <w:pStyle w:val="Default"/>
              <w:rPr>
                <w:b/>
                <w:sz w:val="22"/>
                <w:szCs w:val="22"/>
              </w:rPr>
            </w:pPr>
            <w:r w:rsidRPr="00CD3E18">
              <w:rPr>
                <w:b/>
                <w:sz w:val="22"/>
                <w:szCs w:val="22"/>
              </w:rPr>
              <w:t>Žiak na konci 2.ročníka vie/ovláda:</w:t>
            </w:r>
          </w:p>
          <w:p w:rsidR="00CD3E18" w:rsidRDefault="00CD3E18" w:rsidP="00CD3E18">
            <w:pPr>
              <w:pStyle w:val="Default"/>
              <w:rPr>
                <w:sz w:val="22"/>
                <w:szCs w:val="22"/>
              </w:rPr>
            </w:pPr>
          </w:p>
          <w:p w:rsidR="00387D06" w:rsidRPr="00452486" w:rsidRDefault="00CD3E18" w:rsidP="00CD3E18">
            <w:pPr>
              <w:pStyle w:val="Default"/>
              <w:rPr>
                <w:sz w:val="22"/>
                <w:szCs w:val="22"/>
              </w:rPr>
            </w:pPr>
            <w:r w:rsidRPr="00CD3E18">
              <w:rPr>
                <w:b/>
                <w:sz w:val="22"/>
                <w:szCs w:val="22"/>
              </w:rPr>
              <w:t>-</w:t>
            </w:r>
            <w:r w:rsidR="00387D06" w:rsidRPr="00CD3E18">
              <w:rPr>
                <w:b/>
                <w:sz w:val="22"/>
                <w:szCs w:val="22"/>
              </w:rPr>
              <w:t>vysvetliť</w:t>
            </w:r>
            <w:r w:rsidR="00387D06" w:rsidRPr="00452486">
              <w:rPr>
                <w:sz w:val="22"/>
                <w:szCs w:val="22"/>
              </w:rPr>
              <w:t xml:space="preserve"> pojem spolupráca na príkladoch,</w:t>
            </w:r>
          </w:p>
          <w:p w:rsidR="00387D06" w:rsidRPr="00452486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 xml:space="preserve"> </w:t>
            </w:r>
          </w:p>
          <w:p w:rsidR="00387D06" w:rsidRPr="00452486" w:rsidRDefault="00CD3E18" w:rsidP="00CD3E18">
            <w:pPr>
              <w:pStyle w:val="Default"/>
              <w:rPr>
                <w:sz w:val="22"/>
                <w:szCs w:val="22"/>
              </w:rPr>
            </w:pPr>
            <w:r w:rsidRPr="00CD3E18">
              <w:rPr>
                <w:b/>
                <w:sz w:val="22"/>
                <w:szCs w:val="22"/>
              </w:rPr>
              <w:t>-</w:t>
            </w:r>
            <w:r w:rsidR="00387D06" w:rsidRPr="00CD3E18">
              <w:rPr>
                <w:b/>
                <w:sz w:val="22"/>
                <w:szCs w:val="22"/>
              </w:rPr>
              <w:t>zdôvodniť</w:t>
            </w:r>
            <w:r w:rsidR="00387D06" w:rsidRPr="00452486">
              <w:rPr>
                <w:sz w:val="22"/>
                <w:szCs w:val="22"/>
              </w:rPr>
              <w:t xml:space="preserve"> potrebu vzájomného počúvania,</w:t>
            </w:r>
          </w:p>
          <w:p w:rsidR="00387D06" w:rsidRPr="00452486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52486" w:rsidRDefault="00CD3E18" w:rsidP="00CD3E18">
            <w:pPr>
              <w:pStyle w:val="Default"/>
              <w:rPr>
                <w:sz w:val="22"/>
                <w:szCs w:val="22"/>
              </w:rPr>
            </w:pPr>
            <w:r w:rsidRPr="00CD3E18">
              <w:rPr>
                <w:b/>
                <w:sz w:val="22"/>
                <w:szCs w:val="22"/>
              </w:rPr>
              <w:t>-</w:t>
            </w:r>
            <w:r w:rsidR="00387D06" w:rsidRPr="00CD3E18">
              <w:rPr>
                <w:b/>
                <w:sz w:val="22"/>
                <w:szCs w:val="22"/>
              </w:rPr>
              <w:t>rozpoznať</w:t>
            </w:r>
            <w:r w:rsidR="00387D06" w:rsidRPr="00452486">
              <w:rPr>
                <w:sz w:val="22"/>
                <w:szCs w:val="22"/>
              </w:rPr>
              <w:t xml:space="preserve"> vzťah medzi právom a povinnosťou,</w:t>
            </w:r>
          </w:p>
          <w:p w:rsidR="00387D06" w:rsidRPr="00452486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52486" w:rsidRDefault="00CD3E18" w:rsidP="00CD3E18">
            <w:pPr>
              <w:pStyle w:val="Default"/>
              <w:rPr>
                <w:sz w:val="22"/>
                <w:szCs w:val="22"/>
              </w:rPr>
            </w:pPr>
            <w:r w:rsidRPr="00CD3E18">
              <w:rPr>
                <w:b/>
                <w:sz w:val="22"/>
                <w:szCs w:val="22"/>
              </w:rPr>
              <w:t>-</w:t>
            </w:r>
            <w:r w:rsidR="00387D06" w:rsidRPr="00CD3E18">
              <w:rPr>
                <w:b/>
                <w:sz w:val="22"/>
                <w:szCs w:val="22"/>
              </w:rPr>
              <w:t>vysvetliť</w:t>
            </w:r>
            <w:r w:rsidR="00387D06" w:rsidRPr="00452486">
              <w:rPr>
                <w:sz w:val="22"/>
                <w:szCs w:val="22"/>
              </w:rPr>
              <w:t xml:space="preserve"> svoje práva a </w:t>
            </w:r>
            <w:r w:rsidR="00387D06" w:rsidRPr="00452486">
              <w:rPr>
                <w:sz w:val="22"/>
                <w:szCs w:val="22"/>
              </w:rPr>
              <w:lastRenderedPageBreak/>
              <w:t>povinnosti v škole i v rodine</w:t>
            </w:r>
          </w:p>
        </w:tc>
      </w:tr>
    </w:tbl>
    <w:p w:rsidR="00445E79" w:rsidRDefault="00445E79" w:rsidP="00445E79">
      <w:pPr>
        <w:spacing w:after="0"/>
        <w:rPr>
          <w:rFonts w:ascii="Times New Roman" w:hAnsi="Times New Roman"/>
          <w:b/>
          <w:color w:val="632423" w:themeColor="accent2" w:themeShade="80"/>
        </w:rPr>
      </w:pPr>
    </w:p>
    <w:p w:rsidR="00445E79" w:rsidRDefault="00445E79" w:rsidP="00445E79">
      <w:pPr>
        <w:spacing w:after="0"/>
        <w:rPr>
          <w:rFonts w:ascii="Times New Roman" w:hAnsi="Times New Roman"/>
          <w:b/>
          <w:color w:val="632423" w:themeColor="accent2" w:themeShade="80"/>
        </w:rPr>
      </w:pPr>
    </w:p>
    <w:p w:rsidR="00445E79" w:rsidRPr="003744D0" w:rsidRDefault="00445E79" w:rsidP="00445E79">
      <w:pPr>
        <w:spacing w:after="0"/>
        <w:rPr>
          <w:rFonts w:ascii="Times New Roman" w:hAnsi="Times New Roman"/>
          <w:b/>
        </w:rPr>
      </w:pPr>
      <w:r w:rsidRPr="00DA0254">
        <w:rPr>
          <w:rFonts w:ascii="Times New Roman" w:hAnsi="Times New Roman"/>
          <w:b/>
          <w:color w:val="984806" w:themeColor="accent6" w:themeShade="80"/>
        </w:rPr>
        <w:t xml:space="preserve">Tematický celok:  </w:t>
      </w:r>
      <w:r>
        <w:rPr>
          <w:rFonts w:ascii="Times New Roman" w:hAnsi="Times New Roman"/>
          <w:b/>
        </w:rPr>
        <w:t>Tvorivosť</w:t>
      </w:r>
    </w:p>
    <w:p w:rsidR="00387D06" w:rsidRPr="00452486" w:rsidRDefault="00387D06" w:rsidP="00387D06">
      <w:pPr>
        <w:spacing w:after="0"/>
        <w:rPr>
          <w:rFonts w:ascii="Times New Roman" w:hAnsi="Times New Roman"/>
          <w:b/>
        </w:rPr>
      </w:pPr>
    </w:p>
    <w:p w:rsidR="00387D06" w:rsidRPr="00452486" w:rsidRDefault="00387D06" w:rsidP="00387D06">
      <w:pPr>
        <w:spacing w:after="0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Charakteristika tematického celku</w:t>
      </w:r>
    </w:p>
    <w:p w:rsidR="00387D06" w:rsidRPr="00452486" w:rsidRDefault="00387D06" w:rsidP="00387D06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452486">
        <w:rPr>
          <w:rFonts w:ascii="Times New Roman" w:hAnsi="Times New Roman"/>
          <w:szCs w:val="18"/>
        </w:rPr>
        <w:t xml:space="preserve">      Objavovanie vlastných daností - talentu - pozitívnych stránok (v čom som výnimočný, čo viem dobre robiť, čo mi ide dobre...).  </w:t>
      </w:r>
    </w:p>
    <w:p w:rsidR="00387D06" w:rsidRPr="00452486" w:rsidRDefault="00387D06" w:rsidP="00387D06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452486">
        <w:rPr>
          <w:rFonts w:ascii="Times New Roman" w:hAnsi="Times New Roman"/>
          <w:szCs w:val="18"/>
        </w:rPr>
        <w:t xml:space="preserve">Rozvoj fantázie a pozorovacích schopností.  </w:t>
      </w:r>
    </w:p>
    <w:p w:rsidR="00387D06" w:rsidRPr="00452486" w:rsidRDefault="00387D06" w:rsidP="00387D06">
      <w:pPr>
        <w:spacing w:after="0" w:line="240" w:lineRule="auto"/>
        <w:jc w:val="both"/>
        <w:rPr>
          <w:rFonts w:ascii="Times New Roman" w:hAnsi="Times New Roman"/>
          <w:szCs w:val="18"/>
        </w:rPr>
      </w:pPr>
      <w:r w:rsidRPr="00452486">
        <w:rPr>
          <w:rFonts w:ascii="Times New Roman" w:hAnsi="Times New Roman"/>
          <w:szCs w:val="18"/>
        </w:rPr>
        <w:t xml:space="preserve">Tvorivosť, ktorú od nás prijímajú, očakávajú iní (vymyslieť darček pre súrodencov, rodičov, starých rodičov...).  </w:t>
      </w:r>
    </w:p>
    <w:p w:rsidR="00387D06" w:rsidRPr="00452486" w:rsidRDefault="00387D06" w:rsidP="00387D06">
      <w:pPr>
        <w:spacing w:after="0"/>
        <w:jc w:val="both"/>
        <w:rPr>
          <w:rFonts w:ascii="Times New Roman" w:hAnsi="Times New Roman"/>
          <w:szCs w:val="18"/>
        </w:rPr>
      </w:pPr>
      <w:r w:rsidRPr="00452486">
        <w:rPr>
          <w:rFonts w:ascii="Times New Roman" w:hAnsi="Times New Roman"/>
          <w:szCs w:val="18"/>
        </w:rPr>
        <w:t xml:space="preserve">Tvorivosť iných,  ktorá nás obohacuje (ako dobre  nám padne, keď nás iní prekvapia niečím novým, zaujímavým – napr. mama novým jedlom...).  </w:t>
      </w:r>
    </w:p>
    <w:p w:rsidR="00387D06" w:rsidRPr="00452486" w:rsidRDefault="00387D06" w:rsidP="00387D06">
      <w:pPr>
        <w:rPr>
          <w:rFonts w:ascii="Times New Roman" w:hAnsi="Times New Roman"/>
          <w:b/>
          <w:color w:val="FF0000"/>
        </w:rPr>
      </w:pPr>
      <w:r w:rsidRPr="00452486">
        <w:rPr>
          <w:rFonts w:ascii="Times New Roman" w:hAnsi="Times New Roman"/>
          <w:szCs w:val="18"/>
        </w:rPr>
        <w:t xml:space="preserve">Využitie tvorivosti v živote triedy (tvorba pravidiel správania sa v triede, ak si ich pamätáme z minulého ročníka, treba ich však prehodnotiť).   </w:t>
      </w: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554"/>
        <w:gridCol w:w="1433"/>
        <w:gridCol w:w="1466"/>
        <w:gridCol w:w="1534"/>
        <w:gridCol w:w="1737"/>
      </w:tblGrid>
      <w:tr w:rsidR="00387D06" w:rsidRPr="00445E79" w:rsidTr="00445E79">
        <w:tc>
          <w:tcPr>
            <w:tcW w:w="1374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554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433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66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534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737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387D06" w:rsidRPr="00445E79" w:rsidTr="00445E79">
        <w:trPr>
          <w:trHeight w:val="766"/>
        </w:trPr>
        <w:tc>
          <w:tcPr>
            <w:tcW w:w="1374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Tvorivosť</w:t>
            </w:r>
          </w:p>
        </w:tc>
        <w:tc>
          <w:tcPr>
            <w:tcW w:w="1554" w:type="dxa"/>
            <w:shd w:val="clear" w:color="auto" w:fill="FFFFFF" w:themeFill="background1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Rozvoj fantázie</w:t>
            </w: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Rozvoj fantázie a pozorovacích schopností</w:t>
            </w:r>
          </w:p>
          <w:p w:rsidR="00387D06" w:rsidRPr="00445E79" w:rsidRDefault="00387D06" w:rsidP="008164BB">
            <w:pPr>
              <w:spacing w:after="0"/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Tvorivosť  iných, ktorá nás obohacuje</w:t>
            </w:r>
          </w:p>
          <w:p w:rsidR="00387D06" w:rsidRPr="00445E79" w:rsidRDefault="00387D06" w:rsidP="008164BB">
            <w:pPr>
              <w:spacing w:after="0"/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spacing w:after="0"/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Tvorivosť, ktorú od nás očakávajú iní</w:t>
            </w:r>
          </w:p>
          <w:p w:rsidR="00387D06" w:rsidRPr="00445E79" w:rsidRDefault="00387D06" w:rsidP="008164BB">
            <w:pPr>
              <w:spacing w:after="0"/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spacing w:after="0"/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Využitie tvorivosti v živote triedy</w:t>
            </w:r>
          </w:p>
        </w:tc>
        <w:tc>
          <w:tcPr>
            <w:tcW w:w="1433" w:type="dxa"/>
            <w:shd w:val="clear" w:color="auto" w:fill="FFFFFF" w:themeFill="background1"/>
          </w:tcPr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7D06" w:rsidRPr="00445E79">
              <w:rPr>
                <w:sz w:val="22"/>
                <w:szCs w:val="22"/>
              </w:rPr>
              <w:t xml:space="preserve">tvorivosť </w:t>
            </w:r>
          </w:p>
          <w:p w:rsidR="00387D06" w:rsidRPr="00445E79" w:rsidRDefault="00387D06" w:rsidP="008164BB">
            <w:pPr>
              <w:pStyle w:val="Default"/>
              <w:ind w:left="247"/>
              <w:rPr>
                <w:sz w:val="22"/>
                <w:szCs w:val="22"/>
              </w:rPr>
            </w:pPr>
          </w:p>
          <w:p w:rsidR="00387D06" w:rsidRPr="00445E79" w:rsidRDefault="00387D06" w:rsidP="008164BB">
            <w:pPr>
              <w:pStyle w:val="Default"/>
              <w:ind w:left="247"/>
              <w:rPr>
                <w:sz w:val="22"/>
                <w:szCs w:val="22"/>
              </w:rPr>
            </w:pPr>
          </w:p>
          <w:p w:rsidR="00387D06" w:rsidRPr="00445E79" w:rsidRDefault="00387D06" w:rsidP="008164BB">
            <w:pPr>
              <w:pStyle w:val="Default"/>
              <w:ind w:left="247"/>
              <w:rPr>
                <w:sz w:val="22"/>
                <w:szCs w:val="22"/>
              </w:rPr>
            </w:pPr>
          </w:p>
          <w:p w:rsidR="00387D06" w:rsidRPr="00445E79" w:rsidRDefault="00387D06" w:rsidP="008164BB">
            <w:pPr>
              <w:pStyle w:val="Default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7D06" w:rsidRPr="00445E79">
              <w:rPr>
                <w:sz w:val="22"/>
                <w:szCs w:val="22"/>
              </w:rPr>
              <w:t>vlastné talenty,</w:t>
            </w:r>
          </w:p>
          <w:p w:rsidR="00387D06" w:rsidRPr="00445E79" w:rsidRDefault="00387D06" w:rsidP="008164BB">
            <w:pPr>
              <w:pStyle w:val="Default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7D06" w:rsidRPr="00445E79">
              <w:rPr>
                <w:sz w:val="22"/>
                <w:szCs w:val="22"/>
              </w:rPr>
              <w:t>pozornosť, fantázia, úsilie, vytrvalosť,</w:t>
            </w:r>
          </w:p>
          <w:p w:rsidR="00387D06" w:rsidRPr="00445E79" w:rsidRDefault="00387D06" w:rsidP="008164BB">
            <w:pPr>
              <w:pStyle w:val="Default"/>
              <w:ind w:left="247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7D06" w:rsidRPr="00445E79">
              <w:rPr>
                <w:sz w:val="22"/>
                <w:szCs w:val="22"/>
              </w:rPr>
              <w:t>prínos tvorivosti (úžitok, radosť, obohatenie iných),</w:t>
            </w:r>
          </w:p>
          <w:p w:rsidR="00387D06" w:rsidRPr="00445E79" w:rsidRDefault="00387D06" w:rsidP="008164BB">
            <w:pPr>
              <w:pStyle w:val="Default"/>
              <w:ind w:left="247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7D06" w:rsidRPr="00445E79">
              <w:rPr>
                <w:sz w:val="22"/>
                <w:szCs w:val="22"/>
              </w:rPr>
              <w:t>tvorivosť, ktorá škodí a zarmucuje</w:t>
            </w:r>
          </w:p>
        </w:tc>
        <w:tc>
          <w:tcPr>
            <w:tcW w:w="1466" w:type="dxa"/>
          </w:tcPr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 xml:space="preserve">Zážitkové metódy,  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 xml:space="preserve">aktivity, ktoré majú podobu hry, 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dramatizácia,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hranie roly, metóda čítania, počúvania, kreslenia,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rozhovor, rozprávanie, aktivačné metódy</w:t>
            </w:r>
          </w:p>
        </w:tc>
        <w:tc>
          <w:tcPr>
            <w:tcW w:w="1534" w:type="dxa"/>
          </w:tcPr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 xml:space="preserve">Vyučovacia hodina, práca vo dvojiciach, 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 xml:space="preserve">skupinové vyučovanie, </w:t>
            </w:r>
          </w:p>
          <w:p w:rsidR="00387D06" w:rsidRPr="00445E79" w:rsidRDefault="00387D06" w:rsidP="008164BB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problémové vyučovanie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</w:p>
        </w:tc>
        <w:tc>
          <w:tcPr>
            <w:tcW w:w="1737" w:type="dxa"/>
          </w:tcPr>
          <w:p w:rsidR="00445E79" w:rsidRPr="00445E79" w:rsidRDefault="00445E79" w:rsidP="00445E79">
            <w:pPr>
              <w:pStyle w:val="Default"/>
              <w:rPr>
                <w:b/>
                <w:sz w:val="22"/>
                <w:szCs w:val="22"/>
              </w:rPr>
            </w:pPr>
            <w:r w:rsidRPr="00CD3E18">
              <w:rPr>
                <w:b/>
                <w:sz w:val="22"/>
                <w:szCs w:val="22"/>
              </w:rPr>
              <w:t>Žiak na konci 2.ročníka vie/ovláda:</w:t>
            </w:r>
          </w:p>
          <w:p w:rsidR="00445E79" w:rsidRDefault="00445E79" w:rsidP="00445E79">
            <w:pPr>
              <w:pStyle w:val="Default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 w:rsidRPr="00445E79">
              <w:rPr>
                <w:b/>
                <w:sz w:val="22"/>
                <w:szCs w:val="22"/>
              </w:rPr>
              <w:t>-</w:t>
            </w:r>
            <w:r w:rsidR="00387D06" w:rsidRPr="00445E79">
              <w:rPr>
                <w:b/>
                <w:sz w:val="22"/>
                <w:szCs w:val="22"/>
              </w:rPr>
              <w:t>zhotoviť</w:t>
            </w:r>
            <w:r w:rsidR="00387D06" w:rsidRPr="00445E79">
              <w:rPr>
                <w:sz w:val="22"/>
                <w:szCs w:val="22"/>
              </w:rPr>
              <w:t xml:space="preserve"> originálny darček pre spolužiaka, </w:t>
            </w:r>
          </w:p>
          <w:p w:rsidR="00387D06" w:rsidRPr="00445E79" w:rsidRDefault="00387D06" w:rsidP="008164BB">
            <w:pPr>
              <w:pStyle w:val="Default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 w:rsidRPr="00445E79">
              <w:rPr>
                <w:b/>
                <w:sz w:val="22"/>
                <w:szCs w:val="22"/>
              </w:rPr>
              <w:t>-</w:t>
            </w:r>
            <w:r w:rsidR="00387D06" w:rsidRPr="00445E79">
              <w:rPr>
                <w:b/>
                <w:sz w:val="22"/>
                <w:szCs w:val="22"/>
              </w:rPr>
              <w:t>zahrať</w:t>
            </w:r>
            <w:r w:rsidR="00387D06" w:rsidRPr="00445E79">
              <w:rPr>
                <w:sz w:val="22"/>
                <w:szCs w:val="22"/>
              </w:rPr>
              <w:t xml:space="preserve"> pomocou pantomímy rôzne situácie,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 w:rsidRPr="00445E79">
              <w:rPr>
                <w:b/>
                <w:sz w:val="22"/>
                <w:szCs w:val="22"/>
              </w:rPr>
              <w:t>-</w:t>
            </w:r>
            <w:r w:rsidR="00387D06" w:rsidRPr="00445E79">
              <w:rPr>
                <w:b/>
                <w:sz w:val="22"/>
                <w:szCs w:val="22"/>
              </w:rPr>
              <w:t>vymyslieť</w:t>
            </w:r>
            <w:r w:rsidR="00387D06" w:rsidRPr="00445E79">
              <w:rPr>
                <w:sz w:val="22"/>
                <w:szCs w:val="22"/>
              </w:rPr>
              <w:t xml:space="preserve"> spoločne príbeh o svojej triede, 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 w:rsidRPr="00445E79">
              <w:rPr>
                <w:b/>
                <w:sz w:val="22"/>
                <w:szCs w:val="22"/>
              </w:rPr>
              <w:t>-</w:t>
            </w:r>
            <w:r w:rsidR="00387D06" w:rsidRPr="00445E79">
              <w:rPr>
                <w:b/>
                <w:sz w:val="22"/>
                <w:szCs w:val="22"/>
              </w:rPr>
              <w:t>oceniť</w:t>
            </w:r>
            <w:r w:rsidR="00387D06" w:rsidRPr="00445E79">
              <w:rPr>
                <w:sz w:val="22"/>
                <w:szCs w:val="22"/>
              </w:rPr>
              <w:t xml:space="preserve"> originalitu iných, 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 w:rsidRPr="00445E79">
              <w:rPr>
                <w:b/>
                <w:sz w:val="22"/>
                <w:szCs w:val="22"/>
              </w:rPr>
              <w:t>-</w:t>
            </w:r>
            <w:r w:rsidR="00387D06" w:rsidRPr="00445E79">
              <w:rPr>
                <w:b/>
                <w:sz w:val="22"/>
                <w:szCs w:val="22"/>
              </w:rPr>
              <w:t>dopĺňať</w:t>
            </w:r>
            <w:r w:rsidR="00387D06" w:rsidRPr="00445E79">
              <w:rPr>
                <w:sz w:val="22"/>
                <w:szCs w:val="22"/>
              </w:rPr>
              <w:t xml:space="preserve"> znenie pravidiel skupiny </w:t>
            </w:r>
          </w:p>
        </w:tc>
      </w:tr>
    </w:tbl>
    <w:p w:rsidR="00387D06" w:rsidRPr="00452486" w:rsidRDefault="00387D06" w:rsidP="00387D06">
      <w:pPr>
        <w:pStyle w:val="Default"/>
        <w:spacing w:line="276" w:lineRule="auto"/>
        <w:jc w:val="both"/>
        <w:rPr>
          <w:b/>
        </w:rPr>
      </w:pPr>
    </w:p>
    <w:p w:rsidR="00387D06" w:rsidRDefault="00445E79" w:rsidP="00445E79">
      <w:pPr>
        <w:spacing w:after="0"/>
        <w:rPr>
          <w:rFonts w:ascii="Times New Roman" w:hAnsi="Times New Roman"/>
          <w:b/>
        </w:rPr>
      </w:pPr>
      <w:r w:rsidRPr="00DA0254">
        <w:rPr>
          <w:rFonts w:ascii="Times New Roman" w:hAnsi="Times New Roman"/>
          <w:b/>
          <w:color w:val="984806" w:themeColor="accent6" w:themeShade="80"/>
        </w:rPr>
        <w:t xml:space="preserve">Tematický celok:  </w:t>
      </w:r>
      <w:r>
        <w:rPr>
          <w:rFonts w:ascii="Times New Roman" w:hAnsi="Times New Roman"/>
          <w:b/>
        </w:rPr>
        <w:t>Iniciatíva</w:t>
      </w:r>
    </w:p>
    <w:p w:rsidR="00445E79" w:rsidRPr="00445E79" w:rsidRDefault="00445E79" w:rsidP="00445E79">
      <w:pPr>
        <w:spacing w:after="0"/>
        <w:rPr>
          <w:rFonts w:ascii="Times New Roman" w:hAnsi="Times New Roman"/>
          <w:b/>
        </w:rPr>
      </w:pPr>
    </w:p>
    <w:p w:rsidR="00387D06" w:rsidRPr="00452486" w:rsidRDefault="00387D06" w:rsidP="00387D06">
      <w:pPr>
        <w:spacing w:after="0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Charakteristika tematického celku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 xml:space="preserve">      Iniciatíva v sebapoznaní (Kto som? Aký vplyv má fungovanie môjho tela na moje prežívanie, pohodu, či nepohodu? Prečo reagujem tak, ako reagujem?).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 xml:space="preserve">Iniciatíva vo vzťahu k iným.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lastRenderedPageBreak/>
        <w:t xml:space="preserve">Hľadanie možností ako vychádzať v ústrety iným ľuďom (v rodine, v triede, v kruhu kamarátov...) a ich realizácia.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 xml:space="preserve">- vie vysvetliť dôležitosť počúvania pre spoluprácu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 xml:space="preserve">- pozná svoje práva a povinnosti v rámci školskej triedy              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 xml:space="preserve">- vie vysvetliť, čo je  tvorivosť - vie vysvetliť súvislosti medzi fantáziou, úsilím a tvorivosťou - vie vymenovať konkrétne produkty (ovocie) tvorivosti v rámci rodiny a školy                 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 xml:space="preserve">- vie vysvetliť, čo je  iniciatíva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 xml:space="preserve">- vie uviesť príklady prospešnej a škodlivej iniciatívy    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 xml:space="preserve">- chápe a vnútorne akceptuje význam počúvania pre spoluprácu a dobré vzťahy - uvedomuje si spojitosť práv a povinností             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 xml:space="preserve">- je si vedomý, že má čo ponúknuť zo svojich darov v prospech spoločenstva                       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 xml:space="preserve">- uvedomuje si rozdiel medzi pozitívnou iniciatívou a tou, ktorá ohrozuje jeho zdravie a osobnú bezpečnosť    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 xml:space="preserve">- badať pokroky v počúvaní výkladu na  hodine, ale aj v počúvaní  spolužiakov pri diskusii         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 xml:space="preserve"> zapája sa do tvorivých úloh prostredníctvom pozorovacích schopností a fantázie - badať podporu sebaovládania a trpezlivosti pri spoločnom riešení úloh                    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 xml:space="preserve">- prejavuje aktívnejšiu účasť na riešení problémov v triede        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 xml:space="preserve">Rozvíjať a posilňovať komunikačné zručnosti – učiť sa vyjadrovať city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 xml:space="preserve">Prežívať  radosti z napĺňania potreby byť akceptovaný inými a mať rád iných                 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 xml:space="preserve">Poznávať svoje práva a povinnosti 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>Iniciatíva, ktorá nie je prijatá inými a iniciatíva iných, ktorá je pre mňa neprijateľná (riešenie problémov – navádzanie na klamstvo, podvádzanie, kradnutie, ohováranie…),  iniciatíva, ktorá ohrozuje moje zdravie a osobnú bezpečnosť (fajčenie, alkohol, drogy, sexuálne zneužívanie detí).</w:t>
      </w:r>
    </w:p>
    <w:p w:rsidR="00387D06" w:rsidRPr="00452486" w:rsidRDefault="00387D06" w:rsidP="00387D06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411"/>
        <w:gridCol w:w="1701"/>
        <w:gridCol w:w="1402"/>
        <w:gridCol w:w="1418"/>
        <w:gridCol w:w="1950"/>
      </w:tblGrid>
      <w:tr w:rsidR="00387D06" w:rsidRPr="00445E79" w:rsidTr="00445E79">
        <w:tc>
          <w:tcPr>
            <w:tcW w:w="1391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11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02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387D06" w:rsidRPr="00445E79" w:rsidTr="00445E79">
        <w:trPr>
          <w:trHeight w:val="4610"/>
        </w:trPr>
        <w:tc>
          <w:tcPr>
            <w:tcW w:w="1391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Iniciatíva</w:t>
            </w: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 xml:space="preserve">Iniciatíva v </w:t>
            </w:r>
            <w:proofErr w:type="spellStart"/>
            <w:r w:rsidRPr="00445E79">
              <w:rPr>
                <w:rFonts w:ascii="Times New Roman" w:hAnsi="Times New Roman"/>
              </w:rPr>
              <w:t>sebapozanní</w:t>
            </w:r>
            <w:proofErr w:type="spellEnd"/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Iniciatíva vo vzťahu k iným</w:t>
            </w: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Rozvoj komunikačných schopností</w:t>
            </w: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Iniciatíva, ktorá nie je prijatá inými</w:t>
            </w: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Iniciatíva, ktorá ohrozuje moje zdravie a osobnú bezpečnosť</w:t>
            </w: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7D06" w:rsidRPr="00445E79">
              <w:rPr>
                <w:sz w:val="22"/>
                <w:szCs w:val="22"/>
              </w:rPr>
              <w:t xml:space="preserve">iniciatíva – ochota, prekonanie lenivosti a obáv 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7D06" w:rsidRPr="00445E79">
              <w:rPr>
                <w:sz w:val="22"/>
                <w:szCs w:val="22"/>
              </w:rPr>
              <w:t>iniciatíva pri poznávaní nových vecí, pri vytváraní dobra a zabraňovaní zlu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7D06" w:rsidRPr="00445E79">
              <w:rPr>
                <w:sz w:val="22"/>
                <w:szCs w:val="22"/>
              </w:rPr>
              <w:t>iniciatíva pri vytváraní dobrých vzťahov v triede i mimo nej</w:t>
            </w:r>
          </w:p>
        </w:tc>
        <w:tc>
          <w:tcPr>
            <w:tcW w:w="1402" w:type="dxa"/>
          </w:tcPr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 xml:space="preserve">Zážitkové metódy,  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 xml:space="preserve">aktivity, ktoré majú podobu hry, 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dramatizácia,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hranie roly,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metóda čítania, počúvania, kreslenia,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rozhovor, rozprávanie, aktivačné metódy</w:t>
            </w:r>
          </w:p>
        </w:tc>
        <w:tc>
          <w:tcPr>
            <w:tcW w:w="1418" w:type="dxa"/>
          </w:tcPr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 xml:space="preserve">Vyučovacia hodina, práca vo dvojiciach, 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 xml:space="preserve">skupinové vyučovanie, 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problémové vyučovanie</w:t>
            </w:r>
          </w:p>
          <w:p w:rsidR="00387D06" w:rsidRPr="00445E79" w:rsidRDefault="00387D06" w:rsidP="008164BB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445E79" w:rsidRPr="00445E79" w:rsidRDefault="00445E79" w:rsidP="00445E79">
            <w:pPr>
              <w:pStyle w:val="Default"/>
              <w:rPr>
                <w:b/>
                <w:sz w:val="22"/>
                <w:szCs w:val="22"/>
              </w:rPr>
            </w:pPr>
            <w:r w:rsidRPr="00CD3E18">
              <w:rPr>
                <w:b/>
                <w:sz w:val="22"/>
                <w:szCs w:val="22"/>
              </w:rPr>
              <w:t>Žiak na konci 2.ročníka vie/ovláda:</w:t>
            </w:r>
          </w:p>
          <w:p w:rsidR="00387D06" w:rsidRDefault="00387D06" w:rsidP="008164B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445E79" w:rsidRDefault="00445E79" w:rsidP="008164B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 w:rsidRPr="00445E79">
              <w:rPr>
                <w:b/>
                <w:color w:val="auto"/>
                <w:sz w:val="22"/>
                <w:szCs w:val="22"/>
              </w:rPr>
              <w:t>-</w:t>
            </w:r>
            <w:r w:rsidR="00387D06" w:rsidRPr="00445E79">
              <w:rPr>
                <w:b/>
                <w:sz w:val="22"/>
                <w:szCs w:val="22"/>
              </w:rPr>
              <w:t>uviesť</w:t>
            </w:r>
            <w:r w:rsidR="00387D06" w:rsidRPr="00445E79">
              <w:rPr>
                <w:sz w:val="22"/>
                <w:szCs w:val="22"/>
              </w:rPr>
              <w:t xml:space="preserve"> príklady iniciatívneho správania, </w:t>
            </w:r>
          </w:p>
          <w:p w:rsidR="00387D06" w:rsidRPr="00445E79" w:rsidRDefault="00387D06" w:rsidP="008164BB">
            <w:pPr>
              <w:pStyle w:val="Default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 w:rsidRPr="00445E79">
              <w:rPr>
                <w:b/>
                <w:sz w:val="22"/>
                <w:szCs w:val="22"/>
              </w:rPr>
              <w:t>-</w:t>
            </w:r>
            <w:r w:rsidR="00387D06" w:rsidRPr="00445E79">
              <w:rPr>
                <w:b/>
                <w:sz w:val="22"/>
                <w:szCs w:val="22"/>
              </w:rPr>
              <w:t>určiť</w:t>
            </w:r>
            <w:r w:rsidR="00387D06" w:rsidRPr="00445E79">
              <w:rPr>
                <w:sz w:val="22"/>
                <w:szCs w:val="22"/>
              </w:rPr>
              <w:t xml:space="preserve"> oblasť, v ktorej je iniciatívny, 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 w:rsidRPr="00445E79">
              <w:rPr>
                <w:b/>
                <w:sz w:val="22"/>
                <w:szCs w:val="22"/>
              </w:rPr>
              <w:t>-</w:t>
            </w:r>
            <w:r w:rsidR="00387D06" w:rsidRPr="00445E79">
              <w:rPr>
                <w:b/>
                <w:sz w:val="22"/>
                <w:szCs w:val="22"/>
              </w:rPr>
              <w:t>zapájať</w:t>
            </w:r>
            <w:r w:rsidR="00387D06" w:rsidRPr="00445E79">
              <w:rPr>
                <w:sz w:val="22"/>
                <w:szCs w:val="22"/>
              </w:rPr>
              <w:t xml:space="preserve"> sa do triednych a školských činností,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</w:tbl>
    <w:p w:rsidR="00DA0254" w:rsidRPr="00452486" w:rsidRDefault="00DA0254" w:rsidP="00387D06">
      <w:pPr>
        <w:rPr>
          <w:rFonts w:ascii="Times New Roman" w:hAnsi="Times New Roman"/>
          <w:b/>
          <w:color w:val="FF0000"/>
        </w:rPr>
      </w:pPr>
    </w:p>
    <w:p w:rsidR="00445E79" w:rsidRDefault="00445E79" w:rsidP="00445E79">
      <w:pPr>
        <w:spacing w:after="0"/>
        <w:rPr>
          <w:rFonts w:ascii="Times New Roman" w:hAnsi="Times New Roman"/>
          <w:b/>
        </w:rPr>
      </w:pPr>
      <w:r w:rsidRPr="00DA0254">
        <w:rPr>
          <w:rFonts w:ascii="Times New Roman" w:hAnsi="Times New Roman"/>
          <w:b/>
          <w:color w:val="984806" w:themeColor="accent6" w:themeShade="80"/>
        </w:rPr>
        <w:lastRenderedPageBreak/>
        <w:t xml:space="preserve">Tematický celok:  </w:t>
      </w:r>
      <w:r w:rsidRPr="00445E79">
        <w:rPr>
          <w:rFonts w:ascii="Times New Roman" w:hAnsi="Times New Roman"/>
          <w:b/>
        </w:rPr>
        <w:t>Vyjadrovanie citov</w:t>
      </w:r>
    </w:p>
    <w:p w:rsidR="00387D06" w:rsidRPr="00452486" w:rsidRDefault="00387D06" w:rsidP="00387D06">
      <w:pPr>
        <w:spacing w:after="0"/>
        <w:rPr>
          <w:rFonts w:ascii="Times New Roman" w:hAnsi="Times New Roman"/>
          <w:b/>
        </w:rPr>
      </w:pPr>
    </w:p>
    <w:p w:rsidR="00387D06" w:rsidRPr="00452486" w:rsidRDefault="00387D06" w:rsidP="00387D06">
      <w:pPr>
        <w:spacing w:after="0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Charakteristika tematického celku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 xml:space="preserve">     Vyjadrenie vďačnosti, ochoty, láskavosti, obdivu verbálne aj neverbálne (Ako si vzájomne vyjadrujeme city v rodine, vo vzťahoch s priateľmi, spolužiakmi?).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 xml:space="preserve">Úcta k žene – matke, sestre, spolužiačke… (Čo sa mi páči a čo sa mi nepáči na ženách a dievčatách?).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 xml:space="preserve">Úcta k mužovi – otcovi, bratovi, spolužiakovi…(Čo sa mi páči, a čo sa mi nepáči na mužoch a chlapcoch?).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 xml:space="preserve">Kultivované vyjadrovanie negatívnych citov (hnev, vzdor, smútok…).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  <w:r w:rsidRPr="00452486">
        <w:rPr>
          <w:sz w:val="22"/>
          <w:szCs w:val="18"/>
        </w:rPr>
        <w:t>Akceptovanie citov iných.</w:t>
      </w:r>
    </w:p>
    <w:p w:rsidR="00387D06" w:rsidRPr="00452486" w:rsidRDefault="00387D06" w:rsidP="00387D06">
      <w:pPr>
        <w:pStyle w:val="Default"/>
        <w:rPr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438"/>
        <w:gridCol w:w="1367"/>
        <w:gridCol w:w="1470"/>
        <w:gridCol w:w="1414"/>
        <w:gridCol w:w="1826"/>
      </w:tblGrid>
      <w:tr w:rsidR="00387D06" w:rsidRPr="00445E79" w:rsidTr="00445E79">
        <w:tc>
          <w:tcPr>
            <w:tcW w:w="1556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38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367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70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14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826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387D06" w:rsidRPr="00445E79" w:rsidTr="00445E79">
        <w:tc>
          <w:tcPr>
            <w:tcW w:w="1556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Vyjadrovanie citov</w:t>
            </w:r>
          </w:p>
        </w:tc>
        <w:tc>
          <w:tcPr>
            <w:tcW w:w="1438" w:type="dxa"/>
            <w:shd w:val="clear" w:color="auto" w:fill="FFFFFF" w:themeFill="background1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Vyjadrenie vďačnosti, ochoty, láskavosti, obdivu</w:t>
            </w: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Úcta k žene</w:t>
            </w: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Úcta k mužovi</w:t>
            </w: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Kultivované vyjadrenie negatívnych pocitov</w:t>
            </w: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Akceptovanie citov iných</w:t>
            </w: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387D06" w:rsidRPr="00445E79" w:rsidRDefault="00387D06" w:rsidP="008164B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7D06" w:rsidRPr="00445E79">
              <w:rPr>
                <w:sz w:val="22"/>
                <w:szCs w:val="22"/>
              </w:rPr>
              <w:t xml:space="preserve">city 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7D06" w:rsidRPr="00445E79">
              <w:rPr>
                <w:sz w:val="22"/>
                <w:szCs w:val="22"/>
              </w:rPr>
              <w:t>prežívanie citov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7D06" w:rsidRPr="00445E79">
              <w:rPr>
                <w:sz w:val="22"/>
                <w:szCs w:val="22"/>
              </w:rPr>
              <w:t xml:space="preserve">city v rodine, medzi rovesníkmi 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7D06" w:rsidRPr="00445E79">
              <w:rPr>
                <w:sz w:val="22"/>
                <w:szCs w:val="22"/>
              </w:rPr>
              <w:t xml:space="preserve">úcta k osobám opačného pohlavia 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7D06" w:rsidRPr="00445E79">
              <w:rPr>
                <w:sz w:val="22"/>
                <w:szCs w:val="22"/>
              </w:rPr>
              <w:t>úcta k citom iných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  <w:r w:rsidRPr="00445E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</w:tcPr>
          <w:p w:rsidR="00387D06" w:rsidRPr="00445E79" w:rsidRDefault="00387D06" w:rsidP="008164BB">
            <w:pPr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 xml:space="preserve">Zážitkové metódy,  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 xml:space="preserve">aktivity, ktoré majú podobu hry, 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dramatizácia,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hranie roly,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metóda čítania, počúvania, kreslenia,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rozhovor, rozprávanie, aktivačné metódy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387D06" w:rsidRPr="00445E79" w:rsidRDefault="00387D06" w:rsidP="008164BB">
            <w:pPr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 xml:space="preserve">Vyučovacia hodina, práca vo dvojiciach, 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 xml:space="preserve">skupinové vyučovanie, 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problémové vyučovanie</w:t>
            </w:r>
          </w:p>
          <w:p w:rsidR="00387D06" w:rsidRPr="00445E79" w:rsidRDefault="00387D06" w:rsidP="008164BB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445E79" w:rsidRPr="00445E79" w:rsidRDefault="00445E79" w:rsidP="00445E79">
            <w:pPr>
              <w:pStyle w:val="Default"/>
              <w:rPr>
                <w:b/>
                <w:sz w:val="22"/>
                <w:szCs w:val="22"/>
              </w:rPr>
            </w:pPr>
            <w:r w:rsidRPr="00CD3E18">
              <w:rPr>
                <w:b/>
                <w:sz w:val="22"/>
                <w:szCs w:val="22"/>
              </w:rPr>
              <w:t>Žiak na konci 2.ročníka vie/ovláda: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 w:rsidRPr="00445E79">
              <w:rPr>
                <w:b/>
                <w:sz w:val="22"/>
                <w:szCs w:val="22"/>
              </w:rPr>
              <w:t>-</w:t>
            </w:r>
            <w:r w:rsidR="00387D06" w:rsidRPr="00445E79">
              <w:rPr>
                <w:b/>
                <w:sz w:val="22"/>
                <w:szCs w:val="22"/>
              </w:rPr>
              <w:t>opísať</w:t>
            </w:r>
            <w:r w:rsidR="00387D06" w:rsidRPr="00445E79">
              <w:rPr>
                <w:sz w:val="22"/>
                <w:szCs w:val="22"/>
              </w:rPr>
              <w:t xml:space="preserve"> jednoduchou formou, čo znamená slovo city, 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 w:rsidRPr="00445E79">
              <w:rPr>
                <w:b/>
                <w:sz w:val="22"/>
                <w:szCs w:val="22"/>
              </w:rPr>
              <w:t>-</w:t>
            </w:r>
            <w:r w:rsidR="00387D06" w:rsidRPr="00445E79">
              <w:rPr>
                <w:b/>
                <w:sz w:val="22"/>
                <w:szCs w:val="22"/>
              </w:rPr>
              <w:t>prejaviť</w:t>
            </w:r>
            <w:r w:rsidR="00387D06" w:rsidRPr="00445E79">
              <w:rPr>
                <w:sz w:val="22"/>
                <w:szCs w:val="22"/>
              </w:rPr>
              <w:t xml:space="preserve"> svoje city spojené s príjemným i nepríjemným prežívaním formou kresby – „moje city počas dňa“, 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 w:rsidRPr="00445E79">
              <w:rPr>
                <w:b/>
                <w:sz w:val="22"/>
                <w:szCs w:val="22"/>
              </w:rPr>
              <w:t>-</w:t>
            </w:r>
            <w:r w:rsidR="00387D06" w:rsidRPr="00445E79">
              <w:rPr>
                <w:b/>
                <w:sz w:val="22"/>
                <w:szCs w:val="22"/>
              </w:rPr>
              <w:t>vyjadriť</w:t>
            </w:r>
            <w:r w:rsidR="00387D06" w:rsidRPr="00445E79">
              <w:rPr>
                <w:sz w:val="22"/>
                <w:szCs w:val="22"/>
              </w:rPr>
              <w:t xml:space="preserve"> kultivovane svoje city, 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 w:rsidRPr="00445E79">
              <w:rPr>
                <w:b/>
                <w:sz w:val="22"/>
                <w:szCs w:val="22"/>
              </w:rPr>
              <w:t>-</w:t>
            </w:r>
            <w:r w:rsidR="00387D06" w:rsidRPr="00445E79">
              <w:rPr>
                <w:b/>
                <w:sz w:val="22"/>
                <w:szCs w:val="22"/>
              </w:rPr>
              <w:t>uviesť</w:t>
            </w:r>
            <w:r w:rsidR="00387D06" w:rsidRPr="00445E79">
              <w:rPr>
                <w:sz w:val="22"/>
                <w:szCs w:val="22"/>
              </w:rPr>
              <w:t>, ako vhodnou formou vie vyjadriť city spojené s nepríjemným prežívaním</w:t>
            </w:r>
          </w:p>
        </w:tc>
      </w:tr>
    </w:tbl>
    <w:p w:rsidR="00387D06" w:rsidRPr="00452486" w:rsidRDefault="00387D06" w:rsidP="00387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87D06" w:rsidRPr="00452486" w:rsidRDefault="00387D06" w:rsidP="00387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45E79" w:rsidRDefault="00445E79" w:rsidP="00445E79">
      <w:pPr>
        <w:spacing w:after="0"/>
        <w:rPr>
          <w:rFonts w:ascii="Times New Roman" w:hAnsi="Times New Roman"/>
          <w:b/>
        </w:rPr>
      </w:pPr>
      <w:r w:rsidRPr="00DA0254">
        <w:rPr>
          <w:rFonts w:ascii="Times New Roman" w:hAnsi="Times New Roman"/>
          <w:b/>
          <w:color w:val="984806" w:themeColor="accent6" w:themeShade="80"/>
        </w:rPr>
        <w:t xml:space="preserve">Tematický celok:  </w:t>
      </w:r>
      <w:r>
        <w:rPr>
          <w:rFonts w:ascii="Times New Roman" w:hAnsi="Times New Roman"/>
          <w:b/>
        </w:rPr>
        <w:t>Naša trieda</w:t>
      </w:r>
    </w:p>
    <w:p w:rsidR="00387D06" w:rsidRPr="00452486" w:rsidRDefault="00387D06" w:rsidP="00387D06">
      <w:pPr>
        <w:spacing w:after="0"/>
        <w:rPr>
          <w:rFonts w:ascii="Times New Roman" w:hAnsi="Times New Roman"/>
          <w:b/>
        </w:rPr>
      </w:pPr>
    </w:p>
    <w:p w:rsidR="00387D06" w:rsidRPr="00452486" w:rsidRDefault="00387D06" w:rsidP="00387D06">
      <w:pPr>
        <w:spacing w:after="0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Charakteristika tematického celku</w:t>
      </w:r>
    </w:p>
    <w:p w:rsidR="00387D06" w:rsidRPr="00452486" w:rsidRDefault="00387D06" w:rsidP="00387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18"/>
        </w:rPr>
      </w:pPr>
      <w:r w:rsidRPr="00452486">
        <w:rPr>
          <w:rFonts w:ascii="Times New Roman" w:hAnsi="Times New Roman"/>
          <w:szCs w:val="18"/>
        </w:rPr>
        <w:t xml:space="preserve">     Správanie sa medzi sebou, vzťahy medzi chlapcami a dievčencami – slušnosť, ohľaduplnosť, čestnosť, pomoc slabším, rešpektovanie inakosti (Čo sa mi v našej triede najviac páči? Som tu spokojný? Sú iní spokojní so mnou?).   </w:t>
      </w:r>
    </w:p>
    <w:p w:rsidR="00387D06" w:rsidRPr="00452486" w:rsidRDefault="00387D06" w:rsidP="00387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18"/>
        </w:rPr>
      </w:pPr>
      <w:r w:rsidRPr="00452486">
        <w:rPr>
          <w:rFonts w:ascii="Times New Roman" w:hAnsi="Times New Roman"/>
          <w:szCs w:val="18"/>
        </w:rPr>
        <w:t xml:space="preserve">Kamarátstvo a priateľstvo - úprimné a falošné priateľstvo (Čo je dôležité pre priateľstvo? Mám v našej triede priateľov? ).  </w:t>
      </w:r>
    </w:p>
    <w:p w:rsidR="00387D06" w:rsidRPr="00452486" w:rsidRDefault="00387D06" w:rsidP="00387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18"/>
        </w:rPr>
      </w:pPr>
      <w:r w:rsidRPr="00452486">
        <w:rPr>
          <w:rFonts w:ascii="Times New Roman" w:hAnsi="Times New Roman"/>
          <w:szCs w:val="18"/>
        </w:rPr>
        <w:lastRenderedPageBreak/>
        <w:t xml:space="preserve">Dodržiavanie pravidiel správania v triede – podpora vzájomnosti, spokojnosti, tolerancie a spolupráce (Môžem niečo zmeniť na sebe, aby sa so mnou v našej triede lepšie žilo? Mám nejaký návrh na vylepšenie našich vzťahov?).   </w:t>
      </w: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418"/>
        <w:gridCol w:w="1950"/>
      </w:tblGrid>
      <w:tr w:rsidR="00387D06" w:rsidRPr="00445E79" w:rsidTr="00445E79">
        <w:tc>
          <w:tcPr>
            <w:tcW w:w="1242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950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387D06" w:rsidRPr="00445E79" w:rsidTr="00445E79">
        <w:trPr>
          <w:trHeight w:val="766"/>
        </w:trPr>
        <w:tc>
          <w:tcPr>
            <w:tcW w:w="1242" w:type="dxa"/>
            <w:shd w:val="clear" w:color="auto" w:fill="C2D69B" w:themeFill="accent3" w:themeFillTint="99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E79">
              <w:rPr>
                <w:rFonts w:ascii="Times New Roman" w:hAnsi="Times New Roman"/>
                <w:b/>
              </w:rPr>
              <w:t>Naša trieda</w:t>
            </w: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Správanie sa medzi sebou</w:t>
            </w: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Kamarátstvo a priateľstvo</w:t>
            </w: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Dodržiavanie pravidiel správania v triede</w:t>
            </w: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87D06" w:rsidRPr="00445E79" w:rsidRDefault="00387D06" w:rsidP="008164BB">
            <w:pPr>
              <w:pStyle w:val="Default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7D06" w:rsidRPr="00445E79">
              <w:rPr>
                <w:sz w:val="22"/>
                <w:szCs w:val="22"/>
              </w:rPr>
              <w:t xml:space="preserve">naša trieda – spoločenstvo detí 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7D06" w:rsidRPr="00445E79">
              <w:rPr>
                <w:sz w:val="22"/>
                <w:szCs w:val="22"/>
              </w:rPr>
              <w:t xml:space="preserve">pozitíva a negatíva našej triedy 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7D06" w:rsidRPr="00445E79">
              <w:rPr>
                <w:sz w:val="22"/>
                <w:szCs w:val="22"/>
              </w:rPr>
              <w:t xml:space="preserve">vylepšovanie nášho spolužitia 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87D06" w:rsidRPr="00445E79">
              <w:rPr>
                <w:sz w:val="22"/>
                <w:szCs w:val="22"/>
              </w:rPr>
              <w:t>súdržnosť spoločenstva</w:t>
            </w:r>
          </w:p>
          <w:p w:rsidR="00387D06" w:rsidRPr="00445E79" w:rsidRDefault="00387D06" w:rsidP="008164BB">
            <w:pPr>
              <w:pStyle w:val="Default"/>
              <w:rPr>
                <w:sz w:val="22"/>
                <w:szCs w:val="22"/>
              </w:rPr>
            </w:pPr>
          </w:p>
          <w:p w:rsidR="00387D06" w:rsidRPr="00445E79" w:rsidRDefault="00387D06" w:rsidP="008164BB">
            <w:pPr>
              <w:pStyle w:val="Default"/>
              <w:rPr>
                <w:sz w:val="22"/>
                <w:szCs w:val="22"/>
              </w:rPr>
            </w:pPr>
          </w:p>
          <w:p w:rsidR="00387D06" w:rsidRPr="00445E79" w:rsidRDefault="00387D06" w:rsidP="008164BB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 xml:space="preserve"> Zážitkové metódy, 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metódy hry, dramatizácia, metóda čítania, počúvania, kreslenia,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rozhovor, rozprávanie, aktivačné metódy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 xml:space="preserve">Vyučovacia hodina, práca vo dvojiciach, 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 xml:space="preserve">skupinové vyučovanie, 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  <w:r w:rsidRPr="00445E79">
              <w:rPr>
                <w:rFonts w:ascii="Times New Roman" w:hAnsi="Times New Roman"/>
              </w:rPr>
              <w:t>problémové vyučovanie</w:t>
            </w:r>
          </w:p>
          <w:p w:rsidR="00387D06" w:rsidRPr="00445E79" w:rsidRDefault="00387D06" w:rsidP="008164BB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445E79" w:rsidRPr="00445E79" w:rsidRDefault="00445E79" w:rsidP="00445E79">
            <w:pPr>
              <w:pStyle w:val="Default"/>
              <w:rPr>
                <w:b/>
                <w:sz w:val="22"/>
                <w:szCs w:val="22"/>
              </w:rPr>
            </w:pPr>
            <w:r w:rsidRPr="00CD3E18">
              <w:rPr>
                <w:b/>
                <w:sz w:val="22"/>
                <w:szCs w:val="22"/>
              </w:rPr>
              <w:t>Žiak na konci 2.ročníka vie/ovláda:</w:t>
            </w:r>
          </w:p>
          <w:p w:rsidR="00445E79" w:rsidRDefault="00445E79" w:rsidP="00445E79">
            <w:pPr>
              <w:pStyle w:val="Default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 w:rsidRPr="00445E79">
              <w:rPr>
                <w:b/>
                <w:sz w:val="22"/>
                <w:szCs w:val="22"/>
              </w:rPr>
              <w:t>-</w:t>
            </w:r>
            <w:r w:rsidR="00387D06" w:rsidRPr="00445E79">
              <w:rPr>
                <w:b/>
                <w:sz w:val="22"/>
                <w:szCs w:val="22"/>
              </w:rPr>
              <w:t>rozlíšiť</w:t>
            </w:r>
            <w:r w:rsidR="00387D06" w:rsidRPr="00445E79">
              <w:rPr>
                <w:sz w:val="22"/>
                <w:szCs w:val="22"/>
              </w:rPr>
              <w:t xml:space="preserve"> medzi vhodným a nevhodným správaním v triede,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  <w:r w:rsidRPr="00445E79">
              <w:rPr>
                <w:sz w:val="22"/>
                <w:szCs w:val="22"/>
              </w:rPr>
              <w:t xml:space="preserve"> </w:t>
            </w: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 w:rsidRPr="00445E79">
              <w:rPr>
                <w:b/>
                <w:sz w:val="22"/>
                <w:szCs w:val="22"/>
              </w:rPr>
              <w:t>-</w:t>
            </w:r>
            <w:r w:rsidR="00387D06" w:rsidRPr="00445E79">
              <w:rPr>
                <w:b/>
                <w:sz w:val="22"/>
                <w:szCs w:val="22"/>
              </w:rPr>
              <w:t>predložiť</w:t>
            </w:r>
            <w:r w:rsidR="00387D06" w:rsidRPr="00445E79">
              <w:rPr>
                <w:sz w:val="22"/>
                <w:szCs w:val="22"/>
              </w:rPr>
              <w:t xml:space="preserve"> návrhy na zlepšenie súdržnosti spoločenstva triedy,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 w:rsidRPr="00445E79">
              <w:rPr>
                <w:b/>
                <w:sz w:val="22"/>
                <w:szCs w:val="22"/>
              </w:rPr>
              <w:t>-</w:t>
            </w:r>
            <w:r w:rsidR="00387D06" w:rsidRPr="00445E79">
              <w:rPr>
                <w:b/>
                <w:sz w:val="22"/>
                <w:szCs w:val="22"/>
              </w:rPr>
              <w:t>prejaviť</w:t>
            </w:r>
            <w:r w:rsidR="00387D06" w:rsidRPr="00445E79">
              <w:rPr>
                <w:sz w:val="22"/>
                <w:szCs w:val="22"/>
              </w:rPr>
              <w:t xml:space="preserve"> pochopenie so spolužiakmi, </w:t>
            </w:r>
          </w:p>
          <w:p w:rsidR="00387D06" w:rsidRPr="00445E79" w:rsidRDefault="00387D06" w:rsidP="008164BB">
            <w:pPr>
              <w:pStyle w:val="Default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 w:rsidRPr="00445E79">
              <w:rPr>
                <w:b/>
                <w:sz w:val="22"/>
                <w:szCs w:val="22"/>
              </w:rPr>
              <w:t>-</w:t>
            </w:r>
            <w:r w:rsidR="00387D06" w:rsidRPr="00445E79">
              <w:rPr>
                <w:b/>
                <w:sz w:val="22"/>
                <w:szCs w:val="22"/>
              </w:rPr>
              <w:t>prispieť</w:t>
            </w:r>
            <w:r w:rsidR="00387D06" w:rsidRPr="00445E79">
              <w:rPr>
                <w:sz w:val="22"/>
                <w:szCs w:val="22"/>
              </w:rPr>
              <w:t xml:space="preserve"> k dobrej atmosfére v triede, </w:t>
            </w:r>
          </w:p>
          <w:p w:rsidR="00387D06" w:rsidRPr="00445E79" w:rsidRDefault="00387D06" w:rsidP="008164BB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387D06" w:rsidRPr="00445E79" w:rsidRDefault="00445E79" w:rsidP="00445E79">
            <w:pPr>
              <w:pStyle w:val="Default"/>
              <w:rPr>
                <w:sz w:val="22"/>
                <w:szCs w:val="22"/>
              </w:rPr>
            </w:pPr>
            <w:r w:rsidRPr="00445E79">
              <w:rPr>
                <w:b/>
                <w:sz w:val="22"/>
                <w:szCs w:val="22"/>
              </w:rPr>
              <w:t>-</w:t>
            </w:r>
            <w:r w:rsidR="00387D06" w:rsidRPr="00445E79">
              <w:rPr>
                <w:b/>
                <w:sz w:val="22"/>
                <w:szCs w:val="22"/>
              </w:rPr>
              <w:t>vyjadriť</w:t>
            </w:r>
            <w:r w:rsidR="00387D06" w:rsidRPr="00445E79">
              <w:rPr>
                <w:sz w:val="22"/>
                <w:szCs w:val="22"/>
              </w:rPr>
              <w:t xml:space="preserve"> svoje pozitívne priania formou kresby. </w:t>
            </w:r>
          </w:p>
        </w:tc>
      </w:tr>
    </w:tbl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</w:p>
    <w:p w:rsidR="00387D06" w:rsidRPr="00452486" w:rsidRDefault="00387D06" w:rsidP="00387D06">
      <w:pPr>
        <w:pStyle w:val="Default"/>
        <w:jc w:val="both"/>
        <w:rPr>
          <w:sz w:val="22"/>
          <w:szCs w:val="18"/>
        </w:rPr>
      </w:pPr>
    </w:p>
    <w:p w:rsidR="00387D06" w:rsidRPr="00452486" w:rsidRDefault="00387D06" w:rsidP="00387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Učené zdroje:</w:t>
      </w:r>
    </w:p>
    <w:p w:rsidR="00387D06" w:rsidRPr="00452486" w:rsidRDefault="00387D06" w:rsidP="00387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6"/>
        <w:gridCol w:w="1560"/>
        <w:gridCol w:w="1417"/>
      </w:tblGrid>
      <w:tr w:rsidR="00387D06" w:rsidRPr="00452486" w:rsidTr="00DA0254">
        <w:tc>
          <w:tcPr>
            <w:tcW w:w="4077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Odborná literatúra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Učebné pomôcky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Materiálne učebné prostriedky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Ďalšie zdroje</w:t>
            </w:r>
          </w:p>
        </w:tc>
      </w:tr>
      <w:tr w:rsidR="00387D06" w:rsidRPr="00452486" w:rsidTr="00DA0254">
        <w:tc>
          <w:tcPr>
            <w:tcW w:w="4077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 xml:space="preserve">Etická výchova    pre 1.-4. ročník ZŠ/ </w:t>
            </w:r>
            <w:proofErr w:type="spellStart"/>
            <w:r w:rsidRPr="00452486">
              <w:rPr>
                <w:rFonts w:ascii="Times New Roman" w:hAnsi="Times New Roman"/>
                <w:b/>
              </w:rPr>
              <w:t>E.Ivanová</w:t>
            </w:r>
            <w:proofErr w:type="spellEnd"/>
            <w:r w:rsidRPr="00452486">
              <w:rPr>
                <w:rFonts w:ascii="Times New Roman" w:hAnsi="Times New Roman"/>
                <w:b/>
              </w:rPr>
              <w:t xml:space="preserve">, Ľ. </w:t>
            </w:r>
            <w:proofErr w:type="spellStart"/>
            <w:r w:rsidRPr="00452486">
              <w:rPr>
                <w:rFonts w:ascii="Times New Roman" w:hAnsi="Times New Roman"/>
                <w:b/>
              </w:rPr>
              <w:t>Kopinová</w:t>
            </w:r>
            <w:proofErr w:type="spellEnd"/>
            <w:r w:rsidRPr="00452486">
              <w:rPr>
                <w:rFonts w:ascii="Times New Roman" w:hAnsi="Times New Roman"/>
                <w:b/>
              </w:rPr>
              <w:t xml:space="preserve">, </w:t>
            </w:r>
          </w:p>
          <w:p w:rsidR="00387D06" w:rsidRPr="00452486" w:rsidRDefault="00387D06" w:rsidP="00DA0254">
            <w:pPr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E. Lišková/</w:t>
            </w:r>
          </w:p>
        </w:tc>
        <w:tc>
          <w:tcPr>
            <w:tcW w:w="2126" w:type="dxa"/>
            <w:shd w:val="clear" w:color="auto" w:fill="FFFFFF" w:themeFill="background1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Pracovné listy</w:t>
            </w:r>
          </w:p>
        </w:tc>
        <w:tc>
          <w:tcPr>
            <w:tcW w:w="1560" w:type="dxa"/>
            <w:shd w:val="clear" w:color="auto" w:fill="FFFFFF" w:themeFill="background1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87D06" w:rsidRPr="00452486" w:rsidRDefault="00387D06" w:rsidP="00387D06">
      <w:pPr>
        <w:rPr>
          <w:rFonts w:ascii="Times New Roman" w:hAnsi="Times New Roman"/>
        </w:rPr>
      </w:pPr>
    </w:p>
    <w:p w:rsidR="00387D06" w:rsidRPr="00452486" w:rsidRDefault="00387D06" w:rsidP="00387D06">
      <w:pPr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Začlenenie prierezových tém: viď v INOVOVANOM ŠKOLSKOM VZDELÁVACOM PROGRAME PRE 1. a 2. STUPEŇ ZŠ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87D06" w:rsidRPr="00452486" w:rsidTr="00445E79">
        <w:tc>
          <w:tcPr>
            <w:tcW w:w="9067" w:type="dxa"/>
            <w:shd w:val="clear" w:color="auto" w:fill="C2D69B" w:themeFill="accent3" w:themeFillTint="99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Hodnotenie žiaka</w:t>
            </w:r>
          </w:p>
        </w:tc>
      </w:tr>
      <w:tr w:rsidR="00387D06" w:rsidRPr="00452486" w:rsidTr="008164BB">
        <w:tc>
          <w:tcPr>
            <w:tcW w:w="9067" w:type="dxa"/>
            <w:shd w:val="clear" w:color="auto" w:fill="auto"/>
          </w:tcPr>
          <w:p w:rsidR="00387D06" w:rsidRPr="00452486" w:rsidRDefault="00387D06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>Predmet  etická výchova  sa klasifikuje  slovne . Hodnotenie  prebieha v súlade s Metodickým pokynom č. 22/2011 na hodnotenie žiakov základnej školy MŠ SR pod č. 2011-3121/ 12824:4-921 s platnosťou od 01.05.2011.</w:t>
            </w:r>
          </w:p>
        </w:tc>
      </w:tr>
    </w:tbl>
    <w:p w:rsidR="00387D06" w:rsidRPr="00452486" w:rsidRDefault="00387D06" w:rsidP="00387D06">
      <w:pPr>
        <w:rPr>
          <w:rFonts w:ascii="Times New Roman" w:hAnsi="Times New Roman"/>
        </w:rPr>
      </w:pPr>
    </w:p>
    <w:p w:rsidR="00666264" w:rsidRPr="00DA0254" w:rsidRDefault="00DA0254" w:rsidP="00DA0254">
      <w:pPr>
        <w:pStyle w:val="Nadpis2"/>
        <w:rPr>
          <w:rFonts w:ascii="Times New Roman" w:hAnsi="Times New Roman" w:cs="Times New Roman"/>
          <w:color w:val="984806" w:themeColor="accent6" w:themeShade="80"/>
        </w:rPr>
      </w:pPr>
      <w:bookmarkStart w:id="32" w:name="_Toc21459393"/>
      <w:r>
        <w:rPr>
          <w:rFonts w:ascii="Times New Roman" w:hAnsi="Times New Roman" w:cs="Times New Roman"/>
          <w:color w:val="984806" w:themeColor="accent6" w:themeShade="80"/>
        </w:rPr>
        <w:t xml:space="preserve">1.7 </w:t>
      </w:r>
      <w:r w:rsidR="00666264" w:rsidRPr="00DA0254">
        <w:rPr>
          <w:rFonts w:ascii="Times New Roman" w:hAnsi="Times New Roman" w:cs="Times New Roman"/>
          <w:color w:val="984806" w:themeColor="accent6" w:themeShade="80"/>
        </w:rPr>
        <w:t>N</w:t>
      </w:r>
      <w:r w:rsidR="005978D7" w:rsidRPr="00DA0254">
        <w:rPr>
          <w:rFonts w:ascii="Times New Roman" w:hAnsi="Times New Roman" w:cs="Times New Roman"/>
          <w:color w:val="984806" w:themeColor="accent6" w:themeShade="80"/>
        </w:rPr>
        <w:t>áboženská výchova - KATOLÍCKA</w:t>
      </w:r>
      <w:bookmarkEnd w:id="32"/>
    </w:p>
    <w:p w:rsidR="00666264" w:rsidRPr="00452486" w:rsidRDefault="00666264" w:rsidP="00666264">
      <w:pPr>
        <w:pStyle w:val="Odsekzoznamu"/>
        <w:ind w:left="855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66264" w:rsidRPr="00452486" w:rsidTr="00C41814">
        <w:tc>
          <w:tcPr>
            <w:tcW w:w="9209" w:type="dxa"/>
            <w:shd w:val="clear" w:color="auto" w:fill="C2D69B" w:themeFill="accent3" w:themeFillTint="99"/>
          </w:tcPr>
          <w:p w:rsidR="00666264" w:rsidRPr="00452486" w:rsidRDefault="00666264" w:rsidP="00666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 xml:space="preserve">VYUČOVACÍ PREDMET </w:t>
            </w:r>
            <w:r w:rsidRPr="00C41814">
              <w:rPr>
                <w:rFonts w:ascii="Times New Roman" w:hAnsi="Times New Roman"/>
                <w:b/>
              </w:rPr>
              <w:t>NÁBOŽENSKÁ VÝCHOVA</w:t>
            </w:r>
            <w:r w:rsidR="00C41814" w:rsidRPr="00C41814">
              <w:rPr>
                <w:rFonts w:ascii="Times New Roman" w:hAnsi="Times New Roman"/>
                <w:b/>
              </w:rPr>
              <w:t xml:space="preserve"> - katolícka</w:t>
            </w:r>
          </w:p>
        </w:tc>
      </w:tr>
    </w:tbl>
    <w:p w:rsidR="00666264" w:rsidRPr="00452486" w:rsidRDefault="00666264" w:rsidP="0066626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6264" w:rsidRPr="00452486" w:rsidTr="008164BB">
        <w:tc>
          <w:tcPr>
            <w:tcW w:w="9062" w:type="dxa"/>
            <w:shd w:val="clear" w:color="auto" w:fill="EEECE1" w:themeFill="background2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 xml:space="preserve">Názov predmetu: </w:t>
            </w:r>
            <w:r w:rsidRPr="00DA0254">
              <w:rPr>
                <w:rFonts w:ascii="Times New Roman" w:hAnsi="Times New Roman"/>
                <w:b/>
              </w:rPr>
              <w:t>NÁBOŽENSKÁ VÝCHOVA</w:t>
            </w:r>
            <w:r w:rsidR="00DA0254">
              <w:rPr>
                <w:rFonts w:ascii="Times New Roman" w:hAnsi="Times New Roman"/>
                <w:b/>
              </w:rPr>
              <w:t xml:space="preserve"> - katolícka</w:t>
            </w:r>
          </w:p>
        </w:tc>
      </w:tr>
      <w:tr w:rsidR="00666264" w:rsidRPr="00452486" w:rsidTr="00C41814">
        <w:tc>
          <w:tcPr>
            <w:tcW w:w="9062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 xml:space="preserve">Časový rozsah výučby spolu:1 hodina týždenne , spolu 33 hodín </w:t>
            </w:r>
          </w:p>
        </w:tc>
      </w:tr>
      <w:tr w:rsidR="00666264" w:rsidRPr="00452486" w:rsidTr="008164BB">
        <w:tc>
          <w:tcPr>
            <w:tcW w:w="9062" w:type="dxa"/>
            <w:shd w:val="clear" w:color="auto" w:fill="EEECE1" w:themeFill="background2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Ročník: druhý</w:t>
            </w:r>
          </w:p>
        </w:tc>
      </w:tr>
      <w:tr w:rsidR="00666264" w:rsidRPr="00452486" w:rsidTr="00C41814">
        <w:tc>
          <w:tcPr>
            <w:tcW w:w="9062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Škola:</w:t>
            </w:r>
            <w:r w:rsidRPr="00452486">
              <w:rPr>
                <w:rFonts w:ascii="Times New Roman" w:hAnsi="Times New Roman"/>
              </w:rPr>
              <w:t xml:space="preserve"> Základná </w:t>
            </w:r>
            <w:r w:rsidR="00C41814">
              <w:rPr>
                <w:rFonts w:ascii="Times New Roman" w:hAnsi="Times New Roman"/>
              </w:rPr>
              <w:t xml:space="preserve">škola, Námestie </w:t>
            </w:r>
            <w:proofErr w:type="spellStart"/>
            <w:r w:rsidR="00C41814">
              <w:rPr>
                <w:rFonts w:ascii="Times New Roman" w:hAnsi="Times New Roman"/>
              </w:rPr>
              <w:t>Ah.H.Škultétyho</w:t>
            </w:r>
            <w:proofErr w:type="spellEnd"/>
            <w:r w:rsidR="00C41814">
              <w:rPr>
                <w:rFonts w:ascii="Times New Roman" w:hAnsi="Times New Roman"/>
              </w:rPr>
              <w:t xml:space="preserve"> 9, Veľký Krtíš</w:t>
            </w:r>
          </w:p>
        </w:tc>
      </w:tr>
      <w:tr w:rsidR="00666264" w:rsidRPr="00452486" w:rsidTr="008164BB">
        <w:tc>
          <w:tcPr>
            <w:tcW w:w="9062" w:type="dxa"/>
            <w:shd w:val="clear" w:color="auto" w:fill="EEECE1" w:themeFill="background2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Vyučovací jazyk:</w:t>
            </w:r>
            <w:r w:rsidRPr="00452486">
              <w:rPr>
                <w:rFonts w:ascii="Times New Roman" w:hAnsi="Times New Roman"/>
              </w:rPr>
              <w:t xml:space="preserve"> slovenský</w:t>
            </w:r>
          </w:p>
        </w:tc>
      </w:tr>
      <w:tr w:rsidR="00666264" w:rsidRPr="00452486" w:rsidTr="00C41814">
        <w:tc>
          <w:tcPr>
            <w:tcW w:w="9062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Stupeň vzdelania:</w:t>
            </w:r>
            <w:r w:rsidRPr="00452486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666264" w:rsidRPr="00452486" w:rsidRDefault="00666264" w:rsidP="00666264">
      <w:pPr>
        <w:rPr>
          <w:rFonts w:ascii="Times New Roman" w:hAnsi="Times New Roman"/>
        </w:rPr>
      </w:pPr>
    </w:p>
    <w:p w:rsidR="00666264" w:rsidRPr="00452486" w:rsidRDefault="00666264" w:rsidP="00666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 xml:space="preserve">Charakteristika predmetu: </w:t>
      </w:r>
    </w:p>
    <w:p w:rsidR="00666264" w:rsidRPr="00452486" w:rsidRDefault="00666264" w:rsidP="00666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666264" w:rsidRPr="00452486" w:rsidRDefault="00666264" w:rsidP="00C418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452486">
        <w:rPr>
          <w:rFonts w:ascii="Times New Roman" w:hAnsi="Times New Roman"/>
        </w:rPr>
        <w:t>Predmet náboženská výchova/náboženstvo v primárnom vzdelávaní podporuje základné predpoklady kresťanských životných postojov a konania žiakov. Rozvíja duchovný svet detí, umožňuje im prostredníctvom biblických príbehov poznávať Trojjediného Boha, Božiu Matku Máriu a svätých. Poznatky, ktoré získavajú žiaci v tomto období, sú predpokladom pre otvorenie sa životu s Ježišom Kristom aj prostredníctvom prijatia sviatosti Eucharistie. Na podklade Božích prikázaní ich učí rozlišovať dobro od zla. Náboženská výchova/náboženstvo v nich rozvíja komunikačné zručnosti, otvára ich chápaniu okolitého sveta a vďačnosti za prijaté dary. Ovplyvňuje hodnotovú orientáciu žiakov, ktorá im pomáha byť prospešnými rodine, spoločnosti a Cirkvi.</w:t>
      </w:r>
    </w:p>
    <w:p w:rsidR="00666264" w:rsidRPr="00452486" w:rsidRDefault="00666264" w:rsidP="00666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66264" w:rsidRPr="00452486" w:rsidRDefault="00666264" w:rsidP="00666264">
      <w:pPr>
        <w:tabs>
          <w:tab w:val="left" w:pos="2760"/>
        </w:tabs>
        <w:spacing w:after="0" w:line="240" w:lineRule="auto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Obsah predmetu:</w:t>
      </w:r>
    </w:p>
    <w:p w:rsidR="00666264" w:rsidRPr="00452486" w:rsidRDefault="00666264" w:rsidP="00C418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452486">
        <w:rPr>
          <w:rFonts w:ascii="Times New Roman" w:hAnsi="Times New Roman"/>
        </w:rPr>
        <w:t>Vzdelávací štandard predmetu náboženská výchova/náboženstvo Katolíckej cirkvi nepredstavuje iba súhrn katalógov, ktoré stanovujú výkony a obsah daného predmetu, ale je to predovšetkým program rôznych činností a otvorených príležitostí na rozvíjanie individuálnych učebných možností žiakov. 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konkrétnych učebných cieľov, učebných úloh a otázok. K vymedzeným výkonom je priradený učebný obsah,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učebný obsah v rámci školského vzdelávacieho programu. Požadované vedomosti v náboženskej výchove/náboženstve slúžia rozvoju náboženskej dimenzie, ktorá je súčasťou kultúry a prispieva k celkovému formovaniu osobnosti žiakov.</w:t>
      </w:r>
    </w:p>
    <w:p w:rsidR="00666264" w:rsidRPr="00452486" w:rsidRDefault="00666264" w:rsidP="00C418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666264" w:rsidRPr="00452486" w:rsidRDefault="00666264" w:rsidP="00666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666264" w:rsidRPr="00452486" w:rsidTr="00C41814">
        <w:tc>
          <w:tcPr>
            <w:tcW w:w="534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Ciele vyučovania</w:t>
            </w:r>
          </w:p>
        </w:tc>
      </w:tr>
      <w:tr w:rsidR="00666264" w:rsidRPr="00452486" w:rsidTr="00C41814">
        <w:tc>
          <w:tcPr>
            <w:tcW w:w="534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auto"/>
          </w:tcPr>
          <w:p w:rsidR="00666264" w:rsidRPr="00452486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Žiaci :</w:t>
            </w:r>
          </w:p>
          <w:p w:rsidR="00666264" w:rsidRPr="00452486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sym w:font="Symbol" w:char="F0B7"/>
            </w:r>
            <w:r w:rsidRPr="00452486">
              <w:rPr>
                <w:rFonts w:ascii="Times New Roman" w:hAnsi="Times New Roman"/>
              </w:rPr>
              <w:t xml:space="preserve">získajú vedomie jedinečnosti a neopakovateľnosti človeka ako originálneho Božieho stvorenia, </w:t>
            </w:r>
          </w:p>
          <w:p w:rsidR="00666264" w:rsidRPr="00452486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sym w:font="Symbol" w:char="F0B7"/>
            </w:r>
            <w:r w:rsidRPr="00452486">
              <w:rPr>
                <w:rFonts w:ascii="Times New Roman" w:hAnsi="Times New Roman"/>
              </w:rPr>
              <w:t xml:space="preserve"> nadobudnú základné vedomosti o existencii a pôsobení Boha podľa učenia Katolíckej cirkvi,</w:t>
            </w:r>
          </w:p>
          <w:p w:rsidR="00666264" w:rsidRPr="00452486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 </w:t>
            </w:r>
            <w:r w:rsidRPr="00452486">
              <w:rPr>
                <w:rFonts w:ascii="Times New Roman" w:hAnsi="Times New Roman"/>
              </w:rPr>
              <w:sym w:font="Symbol" w:char="F0B7"/>
            </w:r>
            <w:r w:rsidRPr="00452486">
              <w:rPr>
                <w:rFonts w:ascii="Times New Roman" w:hAnsi="Times New Roman"/>
              </w:rPr>
              <w:t xml:space="preserve"> získajú vedomosti o živote Panny Márie a svätých, ktoré sú predpokladom náležitej úcty k nim, </w:t>
            </w:r>
          </w:p>
          <w:p w:rsidR="00666264" w:rsidRPr="00452486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lastRenderedPageBreak/>
              <w:sym w:font="Symbol" w:char="F0B7"/>
            </w:r>
            <w:r w:rsidRPr="00452486">
              <w:rPr>
                <w:rFonts w:ascii="Times New Roman" w:hAnsi="Times New Roman"/>
              </w:rPr>
              <w:t xml:space="preserve"> získajú vedomosti o vzniku a účinkovaní Cirkvi v dejinách i v dnešnom svete, </w:t>
            </w:r>
          </w:p>
          <w:p w:rsidR="00666264" w:rsidRPr="00452486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sym w:font="Symbol" w:char="F0B7"/>
            </w:r>
            <w:r w:rsidRPr="00452486">
              <w:rPr>
                <w:rFonts w:ascii="Times New Roman" w:hAnsi="Times New Roman"/>
              </w:rPr>
              <w:t xml:space="preserve"> zorientujú sa v morálnych hodnotách, ktoré sú postavené na Desatore, </w:t>
            </w:r>
          </w:p>
          <w:p w:rsidR="00666264" w:rsidRPr="00452486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sym w:font="Symbol" w:char="F0B7"/>
            </w:r>
            <w:r w:rsidRPr="00452486">
              <w:rPr>
                <w:rFonts w:ascii="Times New Roman" w:hAnsi="Times New Roman"/>
              </w:rPr>
              <w:t xml:space="preserve"> nadobudnú vhodné komunikačné zručnosti k vyjadrovaniu vlastných myšlienok a citov,</w:t>
            </w:r>
          </w:p>
          <w:p w:rsidR="00666264" w:rsidRPr="00452486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 </w:t>
            </w:r>
            <w:r w:rsidRPr="00452486">
              <w:rPr>
                <w:rFonts w:ascii="Times New Roman" w:hAnsi="Times New Roman"/>
              </w:rPr>
              <w:sym w:font="Symbol" w:char="F0B7"/>
            </w:r>
            <w:r w:rsidRPr="00452486">
              <w:rPr>
                <w:rFonts w:ascii="Times New Roman" w:hAnsi="Times New Roman"/>
              </w:rPr>
              <w:t xml:space="preserve"> získajú spôsobilosť pre pravidelnú modlitbu, rozlišovanie dobra od zla, voľbu dobra pre seba i iných.</w:t>
            </w:r>
          </w:p>
        </w:tc>
      </w:tr>
    </w:tbl>
    <w:p w:rsidR="00666264" w:rsidRPr="00452486" w:rsidRDefault="00666264" w:rsidP="00666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666264" w:rsidRPr="00452486" w:rsidRDefault="00666264" w:rsidP="006662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666264" w:rsidRPr="00C41814" w:rsidTr="00C41814">
        <w:tc>
          <w:tcPr>
            <w:tcW w:w="534" w:type="dxa"/>
            <w:shd w:val="clear" w:color="auto" w:fill="C2D69B" w:themeFill="accent3" w:themeFillTint="99"/>
          </w:tcPr>
          <w:p w:rsidR="00666264" w:rsidRPr="00C41814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678" w:type="dxa"/>
            <w:shd w:val="clear" w:color="auto" w:fill="C2D69B" w:themeFill="accent3" w:themeFillTint="99"/>
          </w:tcPr>
          <w:p w:rsidR="00666264" w:rsidRPr="00C41814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C41814">
              <w:rPr>
                <w:rFonts w:ascii="Times New Roman" w:hAnsi="Times New Roman"/>
                <w:b/>
                <w:sz w:val="22"/>
              </w:rPr>
              <w:t>Kľúčové kompetencie, ktoré predmet rozvíja</w:t>
            </w:r>
          </w:p>
        </w:tc>
      </w:tr>
      <w:tr w:rsidR="00666264" w:rsidRPr="00C41814" w:rsidTr="00C41814">
        <w:tc>
          <w:tcPr>
            <w:tcW w:w="534" w:type="dxa"/>
            <w:shd w:val="clear" w:color="auto" w:fill="C2D69B" w:themeFill="accent3" w:themeFillTint="99"/>
          </w:tcPr>
          <w:p w:rsidR="00666264" w:rsidRPr="00C41814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C41814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8678" w:type="dxa"/>
          </w:tcPr>
          <w:p w:rsidR="00666264" w:rsidRPr="00C41814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C41814">
              <w:rPr>
                <w:rFonts w:ascii="Times New Roman" w:hAnsi="Times New Roman"/>
                <w:sz w:val="22"/>
              </w:rPr>
              <w:t>Sociálne komunikačné kompetencie</w:t>
            </w:r>
          </w:p>
        </w:tc>
      </w:tr>
      <w:tr w:rsidR="00666264" w:rsidRPr="00C41814" w:rsidTr="00C41814">
        <w:tc>
          <w:tcPr>
            <w:tcW w:w="534" w:type="dxa"/>
            <w:shd w:val="clear" w:color="auto" w:fill="C2D69B" w:themeFill="accent3" w:themeFillTint="99"/>
          </w:tcPr>
          <w:p w:rsidR="00666264" w:rsidRPr="00C41814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C41814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8678" w:type="dxa"/>
          </w:tcPr>
          <w:p w:rsidR="00666264" w:rsidRPr="00C41814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C41814">
              <w:rPr>
                <w:rFonts w:ascii="Times New Roman" w:hAnsi="Times New Roman"/>
                <w:sz w:val="22"/>
              </w:rPr>
              <w:t>Kompetencie učiť sa učiť</w:t>
            </w:r>
          </w:p>
        </w:tc>
      </w:tr>
      <w:tr w:rsidR="00666264" w:rsidRPr="00C41814" w:rsidTr="00C41814">
        <w:tc>
          <w:tcPr>
            <w:tcW w:w="534" w:type="dxa"/>
            <w:shd w:val="clear" w:color="auto" w:fill="C2D69B" w:themeFill="accent3" w:themeFillTint="99"/>
          </w:tcPr>
          <w:p w:rsidR="00666264" w:rsidRPr="00C41814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C41814">
              <w:rPr>
                <w:rFonts w:ascii="Times New Roman" w:hAnsi="Times New Roman"/>
                <w:sz w:val="22"/>
              </w:rPr>
              <w:t xml:space="preserve">3. </w:t>
            </w:r>
          </w:p>
        </w:tc>
        <w:tc>
          <w:tcPr>
            <w:tcW w:w="8678" w:type="dxa"/>
          </w:tcPr>
          <w:p w:rsidR="00666264" w:rsidRPr="00C41814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C41814">
              <w:rPr>
                <w:rFonts w:ascii="Times New Roman" w:hAnsi="Times New Roman"/>
                <w:sz w:val="22"/>
              </w:rPr>
              <w:t>Kompetencie riešenia problémov</w:t>
            </w:r>
          </w:p>
        </w:tc>
      </w:tr>
      <w:tr w:rsidR="00666264" w:rsidRPr="00C41814" w:rsidTr="00C41814">
        <w:tc>
          <w:tcPr>
            <w:tcW w:w="534" w:type="dxa"/>
            <w:shd w:val="clear" w:color="auto" w:fill="C2D69B" w:themeFill="accent3" w:themeFillTint="99"/>
          </w:tcPr>
          <w:p w:rsidR="00666264" w:rsidRPr="00C41814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C41814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8678" w:type="dxa"/>
          </w:tcPr>
          <w:p w:rsidR="00666264" w:rsidRPr="00C41814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C41814">
              <w:rPr>
                <w:rFonts w:ascii="Times New Roman" w:hAnsi="Times New Roman"/>
                <w:sz w:val="22"/>
              </w:rPr>
              <w:t>Osobné a občianske kompetencie</w:t>
            </w:r>
          </w:p>
        </w:tc>
      </w:tr>
      <w:tr w:rsidR="00666264" w:rsidRPr="00C41814" w:rsidTr="00C41814">
        <w:tc>
          <w:tcPr>
            <w:tcW w:w="534" w:type="dxa"/>
            <w:shd w:val="clear" w:color="auto" w:fill="C2D69B" w:themeFill="accent3" w:themeFillTint="99"/>
          </w:tcPr>
          <w:p w:rsidR="00666264" w:rsidRPr="00C41814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C41814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8678" w:type="dxa"/>
          </w:tcPr>
          <w:p w:rsidR="00666264" w:rsidRPr="00C41814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C41814">
              <w:rPr>
                <w:rFonts w:ascii="Times New Roman" w:hAnsi="Times New Roman"/>
                <w:sz w:val="22"/>
              </w:rPr>
              <w:t>Kompetencie pracovné</w:t>
            </w:r>
          </w:p>
        </w:tc>
      </w:tr>
      <w:tr w:rsidR="00666264" w:rsidRPr="00C41814" w:rsidTr="00C41814">
        <w:tc>
          <w:tcPr>
            <w:tcW w:w="534" w:type="dxa"/>
            <w:shd w:val="clear" w:color="auto" w:fill="C2D69B" w:themeFill="accent3" w:themeFillTint="99"/>
          </w:tcPr>
          <w:p w:rsidR="00666264" w:rsidRPr="00C41814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C41814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8678" w:type="dxa"/>
          </w:tcPr>
          <w:p w:rsidR="00666264" w:rsidRPr="00C41814" w:rsidRDefault="00666264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C41814">
              <w:rPr>
                <w:rFonts w:ascii="Times New Roman" w:hAnsi="Times New Roman"/>
                <w:sz w:val="22"/>
              </w:rPr>
              <w:t>Kompetencie vnímať a chápať kultúru  a vyjadrovať sa nástrojmi kultúry</w:t>
            </w:r>
          </w:p>
        </w:tc>
      </w:tr>
    </w:tbl>
    <w:p w:rsidR="00666264" w:rsidRPr="00452486" w:rsidRDefault="00666264" w:rsidP="00666264">
      <w:pPr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24"/>
        <w:gridCol w:w="1407"/>
      </w:tblGrid>
      <w:tr w:rsidR="00666264" w:rsidRPr="00452486" w:rsidTr="00D778A2">
        <w:tc>
          <w:tcPr>
            <w:tcW w:w="565" w:type="dxa"/>
            <w:shd w:val="clear" w:color="auto" w:fill="C2D69B" w:themeFill="accent3" w:themeFillTint="99"/>
          </w:tcPr>
          <w:p w:rsidR="00666264" w:rsidRPr="00D778A2" w:rsidRDefault="00666264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4" w:type="dxa"/>
            <w:shd w:val="clear" w:color="auto" w:fill="C2D69B" w:themeFill="accent3" w:themeFillTint="99"/>
          </w:tcPr>
          <w:p w:rsidR="00666264" w:rsidRPr="00D778A2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8A2">
              <w:rPr>
                <w:rFonts w:ascii="Times New Roman" w:hAnsi="Times New Roman"/>
                <w:b/>
              </w:rPr>
              <w:t>Tematické celky</w:t>
            </w:r>
          </w:p>
        </w:tc>
        <w:tc>
          <w:tcPr>
            <w:tcW w:w="1407" w:type="dxa"/>
            <w:shd w:val="clear" w:color="auto" w:fill="C2D69B" w:themeFill="accent3" w:themeFillTint="99"/>
          </w:tcPr>
          <w:p w:rsidR="00666264" w:rsidRPr="00D778A2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8A2">
              <w:rPr>
                <w:rFonts w:ascii="Times New Roman" w:hAnsi="Times New Roman"/>
                <w:b/>
              </w:rPr>
              <w:t>Počet hodín</w:t>
            </w:r>
          </w:p>
        </w:tc>
      </w:tr>
      <w:tr w:rsidR="00666264" w:rsidRPr="00452486" w:rsidTr="00D778A2">
        <w:tc>
          <w:tcPr>
            <w:tcW w:w="565" w:type="dxa"/>
            <w:shd w:val="clear" w:color="auto" w:fill="C2D69B" w:themeFill="accent3" w:themeFillTint="99"/>
          </w:tcPr>
          <w:p w:rsidR="00666264" w:rsidRPr="00452486" w:rsidRDefault="00C4181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124" w:type="dxa"/>
          </w:tcPr>
          <w:p w:rsidR="00666264" w:rsidRPr="00452486" w:rsidRDefault="00666264" w:rsidP="008164B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452486">
              <w:rPr>
                <w:rFonts w:ascii="Times New Roman" w:hAnsi="Times New Roman"/>
              </w:rPr>
              <w:t>Boh mi dôveruje</w:t>
            </w:r>
          </w:p>
        </w:tc>
        <w:tc>
          <w:tcPr>
            <w:tcW w:w="1407" w:type="dxa"/>
          </w:tcPr>
          <w:p w:rsidR="00666264" w:rsidRPr="00C41814" w:rsidRDefault="00C41814" w:rsidP="00C4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814">
              <w:rPr>
                <w:rFonts w:ascii="Times New Roman" w:hAnsi="Times New Roman"/>
                <w:b/>
              </w:rPr>
              <w:t>6</w:t>
            </w:r>
          </w:p>
        </w:tc>
      </w:tr>
      <w:tr w:rsidR="00666264" w:rsidRPr="00452486" w:rsidTr="00D778A2">
        <w:tc>
          <w:tcPr>
            <w:tcW w:w="565" w:type="dxa"/>
            <w:shd w:val="clear" w:color="auto" w:fill="C2D69B" w:themeFill="accent3" w:themeFillTint="99"/>
          </w:tcPr>
          <w:p w:rsidR="00666264" w:rsidRPr="00452486" w:rsidRDefault="00C4181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124" w:type="dxa"/>
          </w:tcPr>
          <w:p w:rsidR="00666264" w:rsidRPr="00452486" w:rsidRDefault="00666264" w:rsidP="008164B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Dôverujem Bohu</w:t>
            </w:r>
          </w:p>
        </w:tc>
        <w:tc>
          <w:tcPr>
            <w:tcW w:w="1407" w:type="dxa"/>
          </w:tcPr>
          <w:p w:rsidR="00666264" w:rsidRPr="00C41814" w:rsidRDefault="00C41814" w:rsidP="00C4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814">
              <w:rPr>
                <w:rFonts w:ascii="Times New Roman" w:hAnsi="Times New Roman"/>
                <w:b/>
              </w:rPr>
              <w:t>4</w:t>
            </w:r>
          </w:p>
        </w:tc>
      </w:tr>
      <w:tr w:rsidR="00666264" w:rsidRPr="00452486" w:rsidTr="00D778A2">
        <w:tc>
          <w:tcPr>
            <w:tcW w:w="565" w:type="dxa"/>
            <w:shd w:val="clear" w:color="auto" w:fill="C2D69B" w:themeFill="accent3" w:themeFillTint="99"/>
          </w:tcPr>
          <w:p w:rsidR="00666264" w:rsidRPr="00452486" w:rsidRDefault="00C4181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124" w:type="dxa"/>
          </w:tcPr>
          <w:p w:rsidR="00666264" w:rsidRPr="00452486" w:rsidRDefault="00666264" w:rsidP="008164B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Dôvera v rodine</w:t>
            </w:r>
          </w:p>
        </w:tc>
        <w:tc>
          <w:tcPr>
            <w:tcW w:w="1407" w:type="dxa"/>
          </w:tcPr>
          <w:p w:rsidR="00666264" w:rsidRPr="00C41814" w:rsidRDefault="00C41814" w:rsidP="00C4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814">
              <w:rPr>
                <w:rFonts w:ascii="Times New Roman" w:hAnsi="Times New Roman"/>
                <w:b/>
              </w:rPr>
              <w:t>6</w:t>
            </w:r>
          </w:p>
        </w:tc>
      </w:tr>
      <w:tr w:rsidR="00666264" w:rsidRPr="00452486" w:rsidTr="00D778A2">
        <w:tc>
          <w:tcPr>
            <w:tcW w:w="565" w:type="dxa"/>
            <w:shd w:val="clear" w:color="auto" w:fill="C2D69B" w:themeFill="accent3" w:themeFillTint="99"/>
          </w:tcPr>
          <w:p w:rsidR="00666264" w:rsidRPr="00452486" w:rsidRDefault="00C4181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124" w:type="dxa"/>
          </w:tcPr>
          <w:p w:rsidR="00666264" w:rsidRPr="00452486" w:rsidRDefault="00666264" w:rsidP="008164B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Dôverujeme si navzájom</w:t>
            </w:r>
          </w:p>
        </w:tc>
        <w:tc>
          <w:tcPr>
            <w:tcW w:w="1407" w:type="dxa"/>
          </w:tcPr>
          <w:p w:rsidR="00666264" w:rsidRPr="00C41814" w:rsidRDefault="00C41814" w:rsidP="00C4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814">
              <w:rPr>
                <w:rFonts w:ascii="Times New Roman" w:hAnsi="Times New Roman"/>
                <w:b/>
              </w:rPr>
              <w:t>6</w:t>
            </w:r>
          </w:p>
        </w:tc>
      </w:tr>
      <w:tr w:rsidR="00666264" w:rsidRPr="00452486" w:rsidTr="00D778A2">
        <w:tc>
          <w:tcPr>
            <w:tcW w:w="565" w:type="dxa"/>
            <w:shd w:val="clear" w:color="auto" w:fill="C2D69B" w:themeFill="accent3" w:themeFillTint="99"/>
          </w:tcPr>
          <w:p w:rsidR="00666264" w:rsidRPr="00452486" w:rsidRDefault="00C4181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124" w:type="dxa"/>
          </w:tcPr>
          <w:p w:rsidR="00666264" w:rsidRPr="00452486" w:rsidRDefault="00666264" w:rsidP="008164B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Desatoro – pozvanie k slobode a k dôvere</w:t>
            </w:r>
          </w:p>
        </w:tc>
        <w:tc>
          <w:tcPr>
            <w:tcW w:w="1407" w:type="dxa"/>
          </w:tcPr>
          <w:p w:rsidR="00666264" w:rsidRPr="00C41814" w:rsidRDefault="00C41814" w:rsidP="00C4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814">
              <w:rPr>
                <w:rFonts w:ascii="Times New Roman" w:hAnsi="Times New Roman"/>
                <w:b/>
              </w:rPr>
              <w:t>6</w:t>
            </w:r>
          </w:p>
        </w:tc>
      </w:tr>
      <w:tr w:rsidR="00666264" w:rsidRPr="00452486" w:rsidTr="00D778A2">
        <w:tc>
          <w:tcPr>
            <w:tcW w:w="565" w:type="dxa"/>
            <w:shd w:val="clear" w:color="auto" w:fill="C2D69B" w:themeFill="accent3" w:themeFillTint="99"/>
          </w:tcPr>
          <w:p w:rsidR="00666264" w:rsidRPr="00452486" w:rsidRDefault="00C4181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124" w:type="dxa"/>
          </w:tcPr>
          <w:p w:rsidR="00666264" w:rsidRPr="00452486" w:rsidRDefault="00666264" w:rsidP="008164BB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Pozvanie na hostinu – obnovenie dôvery</w:t>
            </w:r>
          </w:p>
        </w:tc>
        <w:tc>
          <w:tcPr>
            <w:tcW w:w="1407" w:type="dxa"/>
          </w:tcPr>
          <w:p w:rsidR="00666264" w:rsidRPr="00C41814" w:rsidRDefault="00C41814" w:rsidP="00C4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814">
              <w:rPr>
                <w:rFonts w:ascii="Times New Roman" w:hAnsi="Times New Roman"/>
                <w:b/>
              </w:rPr>
              <w:t>5</w:t>
            </w:r>
          </w:p>
        </w:tc>
      </w:tr>
    </w:tbl>
    <w:p w:rsidR="00666264" w:rsidRPr="00DA0254" w:rsidRDefault="00666264" w:rsidP="00666264">
      <w:pPr>
        <w:rPr>
          <w:rFonts w:ascii="Times New Roman" w:hAnsi="Times New Roman"/>
          <w:b/>
          <w:color w:val="984806" w:themeColor="accent6" w:themeShade="80"/>
        </w:rPr>
      </w:pPr>
    </w:p>
    <w:p w:rsidR="00666264" w:rsidRPr="00452486" w:rsidRDefault="00DA0254" w:rsidP="00DA0254">
      <w:pPr>
        <w:rPr>
          <w:rFonts w:ascii="Times New Roman" w:hAnsi="Times New Roman"/>
          <w:b/>
        </w:rPr>
      </w:pPr>
      <w:r w:rsidRPr="00DA0254">
        <w:rPr>
          <w:rFonts w:ascii="Times New Roman" w:hAnsi="Times New Roman"/>
          <w:b/>
          <w:color w:val="984806" w:themeColor="accent6" w:themeShade="80"/>
        </w:rPr>
        <w:t>Temat</w:t>
      </w:r>
      <w:r w:rsidR="00D778A2" w:rsidRPr="00DA0254">
        <w:rPr>
          <w:rFonts w:ascii="Times New Roman" w:hAnsi="Times New Roman"/>
          <w:b/>
          <w:color w:val="984806" w:themeColor="accent6" w:themeShade="80"/>
        </w:rPr>
        <w:t>ický celok</w:t>
      </w:r>
      <w:r w:rsidR="00666264" w:rsidRPr="00DA0254">
        <w:rPr>
          <w:rFonts w:ascii="Times New Roman" w:hAnsi="Times New Roman"/>
          <w:b/>
          <w:color w:val="984806" w:themeColor="accent6" w:themeShade="80"/>
        </w:rPr>
        <w:t xml:space="preserve">: </w:t>
      </w:r>
      <w:r w:rsidR="00666264" w:rsidRPr="00C41814">
        <w:rPr>
          <w:rFonts w:ascii="Times New Roman" w:hAnsi="Times New Roman"/>
          <w:b/>
        </w:rPr>
        <w:t>Boh mi dôveruje</w:t>
      </w:r>
    </w:p>
    <w:p w:rsidR="00666264" w:rsidRPr="00452486" w:rsidRDefault="00666264" w:rsidP="00666264">
      <w:pPr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Stratégie  vyučovania: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66"/>
        <w:gridCol w:w="1511"/>
        <w:gridCol w:w="1418"/>
        <w:gridCol w:w="1417"/>
        <w:gridCol w:w="1557"/>
      </w:tblGrid>
      <w:tr w:rsidR="00666264" w:rsidRPr="00452486" w:rsidTr="00C41814">
        <w:tc>
          <w:tcPr>
            <w:tcW w:w="1242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66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11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557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666264" w:rsidRPr="00452486" w:rsidTr="00C41814">
        <w:tc>
          <w:tcPr>
            <w:tcW w:w="1242" w:type="dxa"/>
            <w:shd w:val="clear" w:color="auto" w:fill="C2D69B" w:themeFill="accent3" w:themeFillTint="99"/>
          </w:tcPr>
          <w:p w:rsidR="00666264" w:rsidRPr="00D778A2" w:rsidRDefault="00666264" w:rsidP="00D778A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778A2">
              <w:rPr>
                <w:rFonts w:ascii="Times New Roman" w:hAnsi="Times New Roman"/>
                <w:b/>
              </w:rPr>
              <w:t>Boh mi dôveruje</w:t>
            </w:r>
          </w:p>
        </w:tc>
        <w:tc>
          <w:tcPr>
            <w:tcW w:w="1466" w:type="dxa"/>
            <w:shd w:val="clear" w:color="auto" w:fill="auto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 xml:space="preserve">stvorenie človek ako Boží obraz </w:t>
            </w:r>
            <w:proofErr w:type="spellStart"/>
            <w:r w:rsidRPr="00452486">
              <w:rPr>
                <w:rFonts w:ascii="Times New Roman" w:hAnsi="Times New Roman"/>
              </w:rPr>
              <w:t>obraz</w:t>
            </w:r>
            <w:proofErr w:type="spellEnd"/>
            <w:r w:rsidRPr="00452486">
              <w:rPr>
                <w:rFonts w:ascii="Times New Roman" w:hAnsi="Times New Roman"/>
              </w:rPr>
              <w:t xml:space="preserve"> rajskej záhrady Boh nám zveril zem a my ju chránime</w:t>
            </w:r>
          </w:p>
        </w:tc>
        <w:tc>
          <w:tcPr>
            <w:tcW w:w="1511" w:type="dxa"/>
            <w:shd w:val="clear" w:color="auto" w:fill="auto"/>
          </w:tcPr>
          <w:p w:rsidR="00C41814" w:rsidRDefault="00C41814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>stvorenie</w:t>
            </w:r>
          </w:p>
          <w:p w:rsidR="00C41814" w:rsidRDefault="00C41814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1814" w:rsidRDefault="00C41814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 xml:space="preserve">človek ako Boží obraz </w:t>
            </w:r>
          </w:p>
          <w:p w:rsidR="00C41814" w:rsidRDefault="00C41814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1814" w:rsidRDefault="00C41814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 xml:space="preserve">obraz rajskej záhrady </w:t>
            </w:r>
          </w:p>
          <w:p w:rsidR="00C41814" w:rsidRDefault="00C41814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264" w:rsidRPr="00452486" w:rsidRDefault="00C4181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>Boh nám zveril zem a my ju chránime</w:t>
            </w:r>
          </w:p>
        </w:tc>
        <w:tc>
          <w:tcPr>
            <w:tcW w:w="1418" w:type="dxa"/>
            <w:shd w:val="clear" w:color="auto" w:fill="auto"/>
          </w:tcPr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práca s obrazom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 dramatizácia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</w:t>
            </w:r>
            <w:proofErr w:type="spellStart"/>
            <w:r w:rsidRPr="00452486">
              <w:rPr>
                <w:rFonts w:ascii="Times New Roman" w:eastAsiaTheme="minorHAnsi" w:hAnsi="Times New Roman"/>
                <w:color w:val="000000"/>
              </w:rPr>
              <w:t>rolové</w:t>
            </w:r>
            <w:proofErr w:type="spellEnd"/>
            <w:r w:rsidRPr="00452486">
              <w:rPr>
                <w:rFonts w:ascii="Times New Roman" w:eastAsiaTheme="minorHAnsi" w:hAnsi="Times New Roman"/>
                <w:color w:val="000000"/>
              </w:rPr>
              <w:t xml:space="preserve"> hry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kladenie otázok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práca s doplnkovou literatúrou, fotografiou, ilustráciami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pozorovanie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</w:rPr>
              <w:t xml:space="preserve">- </w:t>
            </w:r>
            <w:r w:rsidRPr="00452486">
              <w:rPr>
                <w:rFonts w:ascii="Times New Roman" w:eastAsiaTheme="minorHAnsi" w:hAnsi="Times New Roman"/>
                <w:color w:val="000000"/>
              </w:rPr>
              <w:t xml:space="preserve">názorné metódy – </w:t>
            </w:r>
            <w:r w:rsidRPr="00452486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používanie liturgických predmetov, obrazov, diagramov, náčrtov- kresba na tabuľu, diapozitívov, filmov </w:t>
            </w:r>
          </w:p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- frontálne a individuálne skúšanie </w:t>
            </w:r>
          </w:p>
          <w:p w:rsidR="00666264" w:rsidRPr="00452486" w:rsidRDefault="00666264" w:rsidP="008164B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>- samostatná práca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skupinové vyučovanie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rozprávanie, diskusia </w:t>
            </w:r>
          </w:p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shd w:val="clear" w:color="auto" w:fill="auto"/>
          </w:tcPr>
          <w:p w:rsidR="00C41814" w:rsidRDefault="00C4181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Žiak na konci 2.ročníka vie/ovláda:</w:t>
            </w:r>
          </w:p>
          <w:p w:rsidR="00C41814" w:rsidRDefault="00C4181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41814" w:rsidRPr="00D778A2" w:rsidRDefault="00D778A2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8A2">
              <w:rPr>
                <w:rFonts w:ascii="Times New Roman" w:hAnsi="Times New Roman"/>
                <w:b/>
              </w:rPr>
              <w:t>-</w:t>
            </w:r>
            <w:r w:rsidR="00C41814" w:rsidRPr="00D778A2">
              <w:rPr>
                <w:rFonts w:ascii="Times New Roman" w:hAnsi="Times New Roman"/>
                <w:b/>
              </w:rPr>
              <w:t>uviesť</w:t>
            </w:r>
          </w:p>
          <w:p w:rsidR="00D778A2" w:rsidRDefault="00666264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odlišnosti človeka od ostatných živočíchov, </w:t>
            </w:r>
          </w:p>
          <w:p w:rsidR="00D778A2" w:rsidRDefault="00D778A2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8A2" w:rsidRDefault="00D778A2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778A2">
              <w:rPr>
                <w:rFonts w:ascii="Times New Roman" w:hAnsi="Times New Roman"/>
                <w:b/>
              </w:rPr>
              <w:t>-</w:t>
            </w:r>
            <w:r w:rsidR="00666264" w:rsidRPr="00D778A2">
              <w:rPr>
                <w:rFonts w:ascii="Times New Roman" w:hAnsi="Times New Roman"/>
                <w:b/>
              </w:rPr>
              <w:t>rozlíšiť</w:t>
            </w:r>
            <w:r w:rsidR="00666264" w:rsidRPr="00452486">
              <w:rPr>
                <w:rFonts w:ascii="Times New Roman" w:hAnsi="Times New Roman"/>
              </w:rPr>
              <w:t xml:space="preserve"> jednoduchým spôsobom pojmy –stvoriť a vytvoriť, </w:t>
            </w:r>
          </w:p>
          <w:p w:rsidR="00D778A2" w:rsidRDefault="00D778A2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8A2" w:rsidRDefault="00D778A2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778A2">
              <w:rPr>
                <w:rFonts w:ascii="Times New Roman" w:hAnsi="Times New Roman"/>
                <w:b/>
              </w:rPr>
              <w:t>-</w:t>
            </w:r>
            <w:r w:rsidR="00666264" w:rsidRPr="00D778A2">
              <w:rPr>
                <w:rFonts w:ascii="Times New Roman" w:hAnsi="Times New Roman"/>
                <w:b/>
              </w:rPr>
              <w:t>reprodukovať</w:t>
            </w:r>
            <w:r w:rsidR="00666264" w:rsidRPr="00452486">
              <w:rPr>
                <w:rFonts w:ascii="Times New Roman" w:hAnsi="Times New Roman"/>
              </w:rPr>
              <w:t xml:space="preserve"> pomocou učiteľa biblický príbeh o rajskej </w:t>
            </w:r>
            <w:r w:rsidR="00666264" w:rsidRPr="00452486">
              <w:rPr>
                <w:rFonts w:ascii="Times New Roman" w:hAnsi="Times New Roman"/>
              </w:rPr>
              <w:lastRenderedPageBreak/>
              <w:t xml:space="preserve">záhrade, </w:t>
            </w:r>
          </w:p>
          <w:p w:rsidR="00D778A2" w:rsidRDefault="00D778A2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8A2" w:rsidRDefault="00D778A2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778A2">
              <w:rPr>
                <w:rFonts w:ascii="Times New Roman" w:hAnsi="Times New Roman"/>
                <w:b/>
              </w:rPr>
              <w:t>-</w:t>
            </w:r>
            <w:r w:rsidR="00666264" w:rsidRPr="00D778A2">
              <w:rPr>
                <w:rFonts w:ascii="Times New Roman" w:hAnsi="Times New Roman"/>
                <w:b/>
              </w:rPr>
              <w:t>vyjadriť</w:t>
            </w:r>
            <w:r w:rsidR="00666264" w:rsidRPr="00452486">
              <w:rPr>
                <w:rFonts w:ascii="Times New Roman" w:hAnsi="Times New Roman"/>
              </w:rPr>
              <w:t xml:space="preserve"> závislosť človeka na prírode a zodpovednosť človeka za prírodu, </w:t>
            </w:r>
          </w:p>
          <w:p w:rsidR="00D778A2" w:rsidRDefault="00D778A2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264" w:rsidRPr="00452486" w:rsidRDefault="00D778A2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8A2">
              <w:rPr>
                <w:rFonts w:ascii="Times New Roman" w:hAnsi="Times New Roman"/>
                <w:b/>
              </w:rPr>
              <w:t>-</w:t>
            </w:r>
            <w:r w:rsidR="00666264" w:rsidRPr="00D778A2">
              <w:rPr>
                <w:rFonts w:ascii="Times New Roman" w:hAnsi="Times New Roman"/>
                <w:b/>
              </w:rPr>
              <w:t>rozlíšiť</w:t>
            </w:r>
            <w:r w:rsidR="00666264" w:rsidRPr="00452486">
              <w:rPr>
                <w:rFonts w:ascii="Times New Roman" w:hAnsi="Times New Roman"/>
              </w:rPr>
              <w:t xml:space="preserve"> na konkrétnom príklade dobro od zla,</w:t>
            </w:r>
          </w:p>
        </w:tc>
      </w:tr>
    </w:tbl>
    <w:p w:rsidR="00666264" w:rsidRPr="00452486" w:rsidRDefault="00666264" w:rsidP="00666264">
      <w:pPr>
        <w:rPr>
          <w:rFonts w:ascii="Times New Roman" w:hAnsi="Times New Roman"/>
          <w:b/>
          <w:color w:val="FF0000"/>
        </w:rPr>
      </w:pPr>
    </w:p>
    <w:p w:rsidR="00666264" w:rsidRPr="00452486" w:rsidRDefault="00D778A2" w:rsidP="00D778A2">
      <w:pPr>
        <w:rPr>
          <w:rFonts w:ascii="Times New Roman" w:hAnsi="Times New Roman"/>
          <w:b/>
        </w:rPr>
      </w:pPr>
      <w:r w:rsidRPr="00DA0254">
        <w:rPr>
          <w:rFonts w:ascii="Times New Roman" w:hAnsi="Times New Roman"/>
          <w:b/>
          <w:color w:val="984806" w:themeColor="accent6" w:themeShade="80"/>
        </w:rPr>
        <w:t>Tematický celok</w:t>
      </w:r>
      <w:r w:rsidR="00666264" w:rsidRPr="00DA0254">
        <w:rPr>
          <w:rFonts w:ascii="Times New Roman" w:hAnsi="Times New Roman"/>
          <w:b/>
          <w:color w:val="984806" w:themeColor="accent6" w:themeShade="80"/>
        </w:rPr>
        <w:t xml:space="preserve">: </w:t>
      </w:r>
      <w:r w:rsidR="00666264" w:rsidRPr="00D778A2">
        <w:rPr>
          <w:rFonts w:ascii="Times New Roman" w:hAnsi="Times New Roman"/>
          <w:b/>
        </w:rPr>
        <w:t>Dôverujem Bohu</w:t>
      </w:r>
    </w:p>
    <w:p w:rsidR="00666264" w:rsidRPr="00452486" w:rsidRDefault="00666264" w:rsidP="00666264">
      <w:pPr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Stratégie  vyučovania: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459"/>
        <w:gridCol w:w="1210"/>
        <w:gridCol w:w="1546"/>
        <w:gridCol w:w="1641"/>
        <w:gridCol w:w="1555"/>
      </w:tblGrid>
      <w:tr w:rsidR="00666264" w:rsidRPr="00452486" w:rsidTr="00D778A2">
        <w:tc>
          <w:tcPr>
            <w:tcW w:w="1267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59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210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546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641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555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666264" w:rsidRPr="00452486" w:rsidTr="00D778A2">
        <w:tc>
          <w:tcPr>
            <w:tcW w:w="1267" w:type="dxa"/>
            <w:shd w:val="clear" w:color="auto" w:fill="C2D69B" w:themeFill="accent3" w:themeFillTint="99"/>
          </w:tcPr>
          <w:p w:rsidR="00666264" w:rsidRPr="00D778A2" w:rsidRDefault="00666264" w:rsidP="008164BB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8A2">
              <w:rPr>
                <w:rFonts w:ascii="Times New Roman" w:hAnsi="Times New Roman"/>
                <w:b/>
              </w:rPr>
              <w:t>Dôverujem Bohu</w:t>
            </w:r>
          </w:p>
        </w:tc>
        <w:tc>
          <w:tcPr>
            <w:tcW w:w="1459" w:type="dxa"/>
            <w:shd w:val="clear" w:color="auto" w:fill="auto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>Abrahám Boh a jeho meno modlitba nedeľa</w:t>
            </w:r>
            <w:r w:rsidRPr="0045248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10" w:type="dxa"/>
            <w:shd w:val="clear" w:color="auto" w:fill="auto"/>
          </w:tcPr>
          <w:p w:rsidR="00D778A2" w:rsidRDefault="00D778A2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 xml:space="preserve">Abrahám </w:t>
            </w:r>
          </w:p>
          <w:p w:rsidR="00D778A2" w:rsidRDefault="00D778A2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8A2" w:rsidRDefault="00D778A2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 xml:space="preserve">Boh a jeho meno </w:t>
            </w:r>
          </w:p>
          <w:p w:rsidR="00D778A2" w:rsidRDefault="00D778A2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78A2" w:rsidRDefault="00D778A2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 xml:space="preserve">modlitba </w:t>
            </w:r>
          </w:p>
          <w:p w:rsidR="00D778A2" w:rsidRDefault="00D778A2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264" w:rsidRPr="00452486" w:rsidRDefault="00D778A2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>nedeľa</w:t>
            </w:r>
            <w:r w:rsidR="00666264" w:rsidRPr="0045248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práca s obrazom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dramatizácia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</w:t>
            </w:r>
            <w:proofErr w:type="spellStart"/>
            <w:r w:rsidRPr="00452486">
              <w:rPr>
                <w:rFonts w:ascii="Times New Roman" w:eastAsiaTheme="minorHAnsi" w:hAnsi="Times New Roman"/>
                <w:color w:val="000000"/>
              </w:rPr>
              <w:t>rolové</w:t>
            </w:r>
            <w:proofErr w:type="spellEnd"/>
            <w:r w:rsidRPr="00452486">
              <w:rPr>
                <w:rFonts w:ascii="Times New Roman" w:eastAsiaTheme="minorHAnsi" w:hAnsi="Times New Roman"/>
                <w:color w:val="000000"/>
              </w:rPr>
              <w:t xml:space="preserve"> hry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kladenie otázok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práca s doplnkovou literatúrou, fotografiou, ilustráciami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pozorovanie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</w:rPr>
              <w:t xml:space="preserve">- </w:t>
            </w:r>
            <w:r w:rsidRPr="00452486">
              <w:rPr>
                <w:rFonts w:ascii="Times New Roman" w:eastAsiaTheme="minorHAnsi" w:hAnsi="Times New Roman"/>
                <w:color w:val="000000"/>
              </w:rPr>
              <w:t xml:space="preserve">názorné metódy – používanie liturgických predmetov, obrazov, diagramov, náčrtov- kresba na tabuľu, diapozitívov, </w:t>
            </w:r>
            <w:r w:rsidRPr="00452486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filmov </w:t>
            </w:r>
          </w:p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1" w:type="dxa"/>
            <w:shd w:val="clear" w:color="auto" w:fill="auto"/>
          </w:tcPr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- frontálne a individuálne skúšanie </w:t>
            </w:r>
          </w:p>
          <w:p w:rsidR="00666264" w:rsidRPr="00452486" w:rsidRDefault="00666264" w:rsidP="008164B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>- samostatná práca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skupinové vyučovanie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rozprávanie, diskusia </w:t>
            </w:r>
          </w:p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5" w:type="dxa"/>
            <w:shd w:val="clear" w:color="auto" w:fill="auto"/>
          </w:tcPr>
          <w:p w:rsidR="00D778A2" w:rsidRDefault="00D778A2" w:rsidP="00D778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Žiak na konci 2.ročníka vie/ovláda:</w:t>
            </w:r>
          </w:p>
          <w:p w:rsidR="00D778A2" w:rsidRDefault="00D778A2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378" w:rsidRDefault="00D778A2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778A2">
              <w:rPr>
                <w:rFonts w:ascii="Times New Roman" w:hAnsi="Times New Roman"/>
                <w:b/>
              </w:rPr>
              <w:t>-</w:t>
            </w:r>
            <w:r w:rsidR="00666264" w:rsidRPr="00D778A2">
              <w:rPr>
                <w:rFonts w:ascii="Times New Roman" w:hAnsi="Times New Roman"/>
                <w:b/>
              </w:rPr>
              <w:t>opísať</w:t>
            </w:r>
            <w:r w:rsidR="00666264" w:rsidRPr="00452486">
              <w:rPr>
                <w:rFonts w:ascii="Times New Roman" w:hAnsi="Times New Roman"/>
              </w:rPr>
              <w:t xml:space="preserve"> na konkrétnom príklade hlavné znaky a prejavy dôvery voči človeku, 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 xml:space="preserve">reprodukovať biblický príbeh o Abrahámovi, 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>vysvetliť potrebu človeka niekomu veriť,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200378">
              <w:rPr>
                <w:rFonts w:ascii="Times New Roman" w:hAnsi="Times New Roman"/>
                <w:b/>
              </w:rPr>
              <w:t>-</w:t>
            </w:r>
            <w:r w:rsidR="00666264" w:rsidRPr="00200378">
              <w:rPr>
                <w:rFonts w:ascii="Times New Roman" w:hAnsi="Times New Roman"/>
                <w:b/>
              </w:rPr>
              <w:t>formulovať</w:t>
            </w:r>
            <w:r w:rsidR="00666264" w:rsidRPr="00452486">
              <w:rPr>
                <w:rFonts w:ascii="Times New Roman" w:hAnsi="Times New Roman"/>
              </w:rPr>
              <w:t xml:space="preserve"> jednoduchým spôsobom modlitbu vlastnými slovami,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264" w:rsidRP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200378">
              <w:rPr>
                <w:rFonts w:ascii="Times New Roman" w:hAnsi="Times New Roman"/>
                <w:b/>
              </w:rPr>
              <w:t xml:space="preserve">zdôvodniť </w:t>
            </w:r>
            <w:r w:rsidR="00666264" w:rsidRPr="00452486">
              <w:rPr>
                <w:rFonts w:ascii="Times New Roman" w:hAnsi="Times New Roman"/>
              </w:rPr>
              <w:t xml:space="preserve">potrebu odpočinku, opísať nedeľu ako deň </w:t>
            </w:r>
            <w:r w:rsidR="00666264" w:rsidRPr="00452486">
              <w:rPr>
                <w:rFonts w:ascii="Times New Roman" w:hAnsi="Times New Roman"/>
              </w:rPr>
              <w:lastRenderedPageBreak/>
              <w:t>odpočinku a úcty k Bohu,</w:t>
            </w:r>
          </w:p>
        </w:tc>
      </w:tr>
    </w:tbl>
    <w:p w:rsidR="00666264" w:rsidRPr="00452486" w:rsidRDefault="00666264" w:rsidP="00666264">
      <w:pPr>
        <w:rPr>
          <w:rFonts w:ascii="Times New Roman" w:hAnsi="Times New Roman"/>
          <w:b/>
          <w:color w:val="FF0000"/>
        </w:rPr>
      </w:pPr>
    </w:p>
    <w:p w:rsidR="00666264" w:rsidRPr="00452486" w:rsidRDefault="00200378" w:rsidP="00666264">
      <w:pPr>
        <w:rPr>
          <w:rFonts w:ascii="Times New Roman" w:hAnsi="Times New Roman"/>
          <w:b/>
        </w:rPr>
      </w:pPr>
      <w:r w:rsidRPr="00DA0254">
        <w:rPr>
          <w:rFonts w:ascii="Times New Roman" w:hAnsi="Times New Roman"/>
          <w:b/>
          <w:color w:val="984806" w:themeColor="accent6" w:themeShade="80"/>
        </w:rPr>
        <w:t>Tematický celok</w:t>
      </w:r>
      <w:r w:rsidR="00666264" w:rsidRPr="00DA0254">
        <w:rPr>
          <w:rFonts w:ascii="Times New Roman" w:hAnsi="Times New Roman"/>
          <w:b/>
          <w:color w:val="984806" w:themeColor="accent6" w:themeShade="80"/>
        </w:rPr>
        <w:t xml:space="preserve">: </w:t>
      </w:r>
      <w:r w:rsidR="00666264" w:rsidRPr="00200378">
        <w:rPr>
          <w:rFonts w:ascii="Times New Roman" w:hAnsi="Times New Roman"/>
          <w:b/>
        </w:rPr>
        <w:t>Dôvera v rodine</w:t>
      </w:r>
    </w:p>
    <w:p w:rsidR="00666264" w:rsidRPr="00452486" w:rsidRDefault="00666264" w:rsidP="00666264">
      <w:pPr>
        <w:spacing w:after="0"/>
        <w:rPr>
          <w:rFonts w:ascii="Times New Roman" w:hAnsi="Times New Roman"/>
          <w:b/>
        </w:rPr>
      </w:pPr>
    </w:p>
    <w:p w:rsidR="00666264" w:rsidRPr="00452486" w:rsidRDefault="00666264" w:rsidP="00666264">
      <w:pPr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Stratégie  vyučovania: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447"/>
        <w:gridCol w:w="1483"/>
        <w:gridCol w:w="1773"/>
        <w:gridCol w:w="1414"/>
        <w:gridCol w:w="1748"/>
      </w:tblGrid>
      <w:tr w:rsidR="00200378" w:rsidRPr="00452486" w:rsidTr="00200378">
        <w:tc>
          <w:tcPr>
            <w:tcW w:w="1237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47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483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773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14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748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666264" w:rsidRPr="00452486" w:rsidTr="00200378">
        <w:tc>
          <w:tcPr>
            <w:tcW w:w="1237" w:type="dxa"/>
            <w:shd w:val="clear" w:color="auto" w:fill="C2D69B" w:themeFill="accent3" w:themeFillTint="99"/>
          </w:tcPr>
          <w:p w:rsidR="00666264" w:rsidRPr="00200378" w:rsidRDefault="00666264" w:rsidP="0020037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00378">
              <w:rPr>
                <w:rFonts w:ascii="Times New Roman" w:hAnsi="Times New Roman"/>
                <w:b/>
              </w:rPr>
              <w:t>Dôvera v rodine</w:t>
            </w:r>
          </w:p>
        </w:tc>
        <w:tc>
          <w:tcPr>
            <w:tcW w:w="1447" w:type="dxa"/>
            <w:shd w:val="clear" w:color="auto" w:fill="auto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 xml:space="preserve">advent rodina ako spoločenstvo – úlohy a roly v rodine Jakub a </w:t>
            </w:r>
            <w:proofErr w:type="spellStart"/>
            <w:r w:rsidRPr="00452486">
              <w:rPr>
                <w:rFonts w:ascii="Times New Roman" w:hAnsi="Times New Roman"/>
              </w:rPr>
              <w:t>Ezau</w:t>
            </w:r>
            <w:proofErr w:type="spellEnd"/>
            <w:r w:rsidRPr="00452486">
              <w:rPr>
                <w:rFonts w:ascii="Times New Roman" w:hAnsi="Times New Roman"/>
              </w:rPr>
              <w:t xml:space="preserve"> - narušenie vzájomnej dôvery Cirkev - Božie rodina pozvanie do Božej rodiny</w:t>
            </w:r>
          </w:p>
        </w:tc>
        <w:tc>
          <w:tcPr>
            <w:tcW w:w="1483" w:type="dxa"/>
            <w:shd w:val="clear" w:color="auto" w:fill="auto"/>
          </w:tcPr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 xml:space="preserve">advent 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 xml:space="preserve">rodina ako spoločenstvo – úlohy a roly v rodine 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 xml:space="preserve">Jakub a </w:t>
            </w:r>
            <w:proofErr w:type="spellStart"/>
            <w:r w:rsidR="00666264" w:rsidRPr="00452486">
              <w:rPr>
                <w:rFonts w:ascii="Times New Roman" w:hAnsi="Times New Roman"/>
              </w:rPr>
              <w:t>Ezau</w:t>
            </w:r>
            <w:proofErr w:type="spellEnd"/>
            <w:r w:rsidR="00666264" w:rsidRPr="00452486">
              <w:rPr>
                <w:rFonts w:ascii="Times New Roman" w:hAnsi="Times New Roman"/>
              </w:rPr>
              <w:t xml:space="preserve"> - narušenie vzájomnej dôvery 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>Cirkev - Božie rodina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264" w:rsidRPr="00452486" w:rsidRDefault="00200378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>pozvanie do Božej rodiny</w:t>
            </w:r>
          </w:p>
        </w:tc>
        <w:tc>
          <w:tcPr>
            <w:tcW w:w="1773" w:type="dxa"/>
            <w:shd w:val="clear" w:color="auto" w:fill="auto"/>
          </w:tcPr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práca s obrazom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dramatizácia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</w:t>
            </w:r>
            <w:proofErr w:type="spellStart"/>
            <w:r w:rsidRPr="00452486">
              <w:rPr>
                <w:rFonts w:ascii="Times New Roman" w:eastAsiaTheme="minorHAnsi" w:hAnsi="Times New Roman"/>
                <w:color w:val="000000"/>
              </w:rPr>
              <w:t>rolové</w:t>
            </w:r>
            <w:proofErr w:type="spellEnd"/>
            <w:r w:rsidRPr="00452486">
              <w:rPr>
                <w:rFonts w:ascii="Times New Roman" w:eastAsiaTheme="minorHAnsi" w:hAnsi="Times New Roman"/>
                <w:color w:val="000000"/>
              </w:rPr>
              <w:t xml:space="preserve"> hry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kladenie otázok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práca s doplnkovou literatúrou, fotografiou, ilustráciami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pozorovanie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</w:rPr>
              <w:t xml:space="preserve">- </w:t>
            </w:r>
            <w:r w:rsidRPr="00452486">
              <w:rPr>
                <w:rFonts w:ascii="Times New Roman" w:eastAsiaTheme="minorHAnsi" w:hAnsi="Times New Roman"/>
                <w:color w:val="000000"/>
              </w:rPr>
              <w:t xml:space="preserve">názorné metódy – používanie liturgických predmetov, obrazov, diagramov, náčrtov- kresba na tabuľu, diapozitívov, filmov </w:t>
            </w:r>
          </w:p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frontálne a individuálne skúšanie </w:t>
            </w:r>
          </w:p>
          <w:p w:rsidR="00666264" w:rsidRPr="00452486" w:rsidRDefault="00666264" w:rsidP="008164B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>- samostatná práca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skupinové vyučovanie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rozprávanie, diskusia </w:t>
            </w:r>
          </w:p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48" w:type="dxa"/>
            <w:shd w:val="clear" w:color="auto" w:fill="auto"/>
          </w:tcPr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Žiak na konci 2.ročníka vie/ovláda: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200378">
              <w:rPr>
                <w:rFonts w:ascii="Times New Roman" w:hAnsi="Times New Roman"/>
              </w:rPr>
              <w:t>-</w:t>
            </w:r>
            <w:r w:rsidR="00666264" w:rsidRPr="00200378">
              <w:rPr>
                <w:rFonts w:ascii="Times New Roman" w:hAnsi="Times New Roman"/>
              </w:rPr>
              <w:t>vysvetliť</w:t>
            </w:r>
            <w:r w:rsidR="00666264" w:rsidRPr="00452486">
              <w:rPr>
                <w:rFonts w:ascii="Times New Roman" w:hAnsi="Times New Roman"/>
              </w:rPr>
              <w:t xml:space="preserve"> potrebu dôvery v</w:t>
            </w:r>
            <w:r>
              <w:rPr>
                <w:rFonts w:ascii="Times New Roman" w:hAnsi="Times New Roman"/>
              </w:rPr>
              <w:t> </w:t>
            </w:r>
            <w:r w:rsidR="00666264" w:rsidRPr="00452486">
              <w:rPr>
                <w:rFonts w:ascii="Times New Roman" w:hAnsi="Times New Roman"/>
              </w:rPr>
              <w:t>rodine,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 xml:space="preserve">prerozprávať príbeh o Jakubovi a </w:t>
            </w:r>
            <w:proofErr w:type="spellStart"/>
            <w:r w:rsidR="00666264" w:rsidRPr="00452486">
              <w:rPr>
                <w:rFonts w:ascii="Times New Roman" w:hAnsi="Times New Roman"/>
              </w:rPr>
              <w:t>Ezauovi</w:t>
            </w:r>
            <w:proofErr w:type="spellEnd"/>
            <w:r w:rsidR="00666264" w:rsidRPr="00452486">
              <w:rPr>
                <w:rFonts w:ascii="Times New Roman" w:hAnsi="Times New Roman"/>
              </w:rPr>
              <w:t xml:space="preserve">,  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200378">
              <w:rPr>
                <w:rFonts w:ascii="Times New Roman" w:hAnsi="Times New Roman"/>
                <w:b/>
              </w:rPr>
              <w:t>charakterizovať</w:t>
            </w:r>
            <w:r w:rsidR="00666264" w:rsidRPr="00452486">
              <w:rPr>
                <w:rFonts w:ascii="Times New Roman" w:hAnsi="Times New Roman"/>
              </w:rPr>
              <w:t xml:space="preserve"> jednoduchým spôsobom krst,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200378">
              <w:rPr>
                <w:rFonts w:ascii="Times New Roman" w:hAnsi="Times New Roman"/>
                <w:b/>
              </w:rPr>
              <w:t>-</w:t>
            </w:r>
            <w:r w:rsidR="00666264" w:rsidRPr="00200378">
              <w:rPr>
                <w:rFonts w:ascii="Times New Roman" w:hAnsi="Times New Roman"/>
                <w:b/>
              </w:rPr>
              <w:t>nakresliť</w:t>
            </w:r>
            <w:r w:rsidR="00666264" w:rsidRPr="00452486">
              <w:rPr>
                <w:rFonts w:ascii="Times New Roman" w:hAnsi="Times New Roman"/>
              </w:rPr>
              <w:t xml:space="preserve"> jednotlivé krstné symboly,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264" w:rsidRP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200378">
              <w:rPr>
                <w:rFonts w:ascii="Times New Roman" w:hAnsi="Times New Roman"/>
                <w:b/>
              </w:rPr>
              <w:t>-</w:t>
            </w:r>
            <w:r w:rsidR="00666264" w:rsidRPr="00200378">
              <w:rPr>
                <w:rFonts w:ascii="Times New Roman" w:hAnsi="Times New Roman"/>
                <w:b/>
              </w:rPr>
              <w:t>formulovať</w:t>
            </w:r>
            <w:r w:rsidR="00666264" w:rsidRPr="00452486">
              <w:rPr>
                <w:rFonts w:ascii="Times New Roman" w:hAnsi="Times New Roman"/>
              </w:rPr>
              <w:t xml:space="preserve"> modlitbu za rodičov a súrodencov</w:t>
            </w:r>
          </w:p>
        </w:tc>
      </w:tr>
    </w:tbl>
    <w:p w:rsidR="00666264" w:rsidRPr="00452486" w:rsidRDefault="00666264" w:rsidP="00666264">
      <w:pPr>
        <w:spacing w:after="0" w:line="240" w:lineRule="auto"/>
        <w:rPr>
          <w:rFonts w:ascii="Times New Roman" w:hAnsi="Times New Roman"/>
        </w:rPr>
      </w:pPr>
    </w:p>
    <w:p w:rsidR="00200378" w:rsidRDefault="00200378" w:rsidP="00666264">
      <w:pPr>
        <w:rPr>
          <w:rFonts w:ascii="Times New Roman" w:hAnsi="Times New Roman"/>
          <w:b/>
          <w:color w:val="FF0000"/>
        </w:rPr>
      </w:pPr>
    </w:p>
    <w:p w:rsidR="00DA0254" w:rsidRDefault="00DA0254" w:rsidP="00666264">
      <w:pPr>
        <w:rPr>
          <w:rFonts w:ascii="Times New Roman" w:hAnsi="Times New Roman"/>
          <w:b/>
          <w:color w:val="FF0000"/>
        </w:rPr>
      </w:pPr>
    </w:p>
    <w:p w:rsidR="00DA0254" w:rsidRDefault="00DA0254" w:rsidP="00666264">
      <w:pPr>
        <w:rPr>
          <w:rFonts w:ascii="Times New Roman" w:hAnsi="Times New Roman"/>
          <w:b/>
          <w:color w:val="FF0000"/>
        </w:rPr>
      </w:pPr>
    </w:p>
    <w:p w:rsidR="00DA0254" w:rsidRDefault="00DA0254" w:rsidP="00666264">
      <w:pPr>
        <w:rPr>
          <w:rFonts w:ascii="Times New Roman" w:hAnsi="Times New Roman"/>
          <w:b/>
          <w:color w:val="FF0000"/>
        </w:rPr>
      </w:pPr>
    </w:p>
    <w:p w:rsidR="00DA0254" w:rsidRDefault="00DA0254" w:rsidP="00666264">
      <w:pPr>
        <w:rPr>
          <w:rFonts w:ascii="Times New Roman" w:hAnsi="Times New Roman"/>
          <w:b/>
          <w:color w:val="FF0000"/>
        </w:rPr>
      </w:pPr>
    </w:p>
    <w:p w:rsidR="00666264" w:rsidRPr="00452486" w:rsidRDefault="00200378" w:rsidP="00DA0254">
      <w:pPr>
        <w:rPr>
          <w:rFonts w:ascii="Times New Roman" w:hAnsi="Times New Roman"/>
          <w:b/>
        </w:rPr>
      </w:pPr>
      <w:r w:rsidRPr="00DA0254">
        <w:rPr>
          <w:rFonts w:ascii="Times New Roman" w:hAnsi="Times New Roman"/>
          <w:b/>
          <w:color w:val="984806" w:themeColor="accent6" w:themeShade="80"/>
        </w:rPr>
        <w:lastRenderedPageBreak/>
        <w:t>Tematický celok</w:t>
      </w:r>
      <w:r w:rsidR="00666264" w:rsidRPr="00DA0254">
        <w:rPr>
          <w:rFonts w:ascii="Times New Roman" w:hAnsi="Times New Roman"/>
          <w:b/>
          <w:color w:val="984806" w:themeColor="accent6" w:themeShade="80"/>
        </w:rPr>
        <w:t xml:space="preserve">: </w:t>
      </w:r>
      <w:r w:rsidR="00666264" w:rsidRPr="00200378">
        <w:rPr>
          <w:rFonts w:ascii="Times New Roman" w:hAnsi="Times New Roman"/>
          <w:b/>
        </w:rPr>
        <w:t>Dôverujeme si navzájom</w:t>
      </w:r>
    </w:p>
    <w:p w:rsidR="00666264" w:rsidRPr="00452486" w:rsidRDefault="00666264" w:rsidP="00666264">
      <w:pPr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Stratégie  vyučovania: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54"/>
        <w:gridCol w:w="1481"/>
        <w:gridCol w:w="1623"/>
        <w:gridCol w:w="1417"/>
        <w:gridCol w:w="1673"/>
      </w:tblGrid>
      <w:tr w:rsidR="00666264" w:rsidRPr="00452486" w:rsidTr="00200378">
        <w:tc>
          <w:tcPr>
            <w:tcW w:w="1384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354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481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623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673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666264" w:rsidRPr="00452486" w:rsidTr="00200378">
        <w:tc>
          <w:tcPr>
            <w:tcW w:w="1384" w:type="dxa"/>
            <w:shd w:val="clear" w:color="auto" w:fill="C2D69B" w:themeFill="accent3" w:themeFillTint="99"/>
          </w:tcPr>
          <w:p w:rsidR="00666264" w:rsidRPr="00200378" w:rsidRDefault="00666264" w:rsidP="0020037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00378">
              <w:rPr>
                <w:rFonts w:ascii="Times New Roman" w:hAnsi="Times New Roman"/>
                <w:b/>
              </w:rPr>
              <w:t>Dôverujeme si navzájom</w:t>
            </w:r>
          </w:p>
        </w:tc>
        <w:tc>
          <w:tcPr>
            <w:tcW w:w="1354" w:type="dxa"/>
            <w:shd w:val="clear" w:color="auto" w:fill="auto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>schopnosť hovoriť ako Boží dar – výchova k citlivosti voči vyslovenému slovu čisté srdce – vedomie úcty k jedinečnosti každého človeka boháč a Lazár osobný majetok, bohatstvo</w:t>
            </w:r>
          </w:p>
        </w:tc>
        <w:tc>
          <w:tcPr>
            <w:tcW w:w="1481" w:type="dxa"/>
            <w:shd w:val="clear" w:color="auto" w:fill="auto"/>
          </w:tcPr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 xml:space="preserve">schopnosť hovoriť ako Boží dar – výchova k citlivosti voči vyslovenému slovu 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 xml:space="preserve">čisté srdce – vedomie úcty k jedinečnosti každého človeka 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 xml:space="preserve">boháč a Lazár 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 xml:space="preserve">osobný majetok, 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264" w:rsidRPr="00452486" w:rsidRDefault="00200378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>bohatstvo</w:t>
            </w:r>
          </w:p>
        </w:tc>
        <w:tc>
          <w:tcPr>
            <w:tcW w:w="1623" w:type="dxa"/>
            <w:shd w:val="clear" w:color="auto" w:fill="auto"/>
          </w:tcPr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práca s obrazom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dramatizácia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</w:t>
            </w:r>
            <w:proofErr w:type="spellStart"/>
            <w:r w:rsidRPr="00452486">
              <w:rPr>
                <w:rFonts w:ascii="Times New Roman" w:eastAsiaTheme="minorHAnsi" w:hAnsi="Times New Roman"/>
                <w:color w:val="000000"/>
              </w:rPr>
              <w:t>rolové</w:t>
            </w:r>
            <w:proofErr w:type="spellEnd"/>
            <w:r w:rsidRPr="00452486">
              <w:rPr>
                <w:rFonts w:ascii="Times New Roman" w:eastAsiaTheme="minorHAnsi" w:hAnsi="Times New Roman"/>
                <w:color w:val="000000"/>
              </w:rPr>
              <w:t xml:space="preserve"> hry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kladenie otázok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práca s doplnkovou literatúrou, fotografiou, ilustráciami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pozorovanie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</w:rPr>
              <w:t xml:space="preserve">- </w:t>
            </w:r>
            <w:r w:rsidRPr="00452486">
              <w:rPr>
                <w:rFonts w:ascii="Times New Roman" w:eastAsiaTheme="minorHAnsi" w:hAnsi="Times New Roman"/>
                <w:color w:val="000000"/>
              </w:rPr>
              <w:t xml:space="preserve">názorné metódy – používanie liturgických predmetov, obrazov, diagramov, náčrtov- kresba na tabuľu, diapozitívov, filmov </w:t>
            </w:r>
          </w:p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frontálne a individuálne skúšanie </w:t>
            </w:r>
          </w:p>
          <w:p w:rsidR="00666264" w:rsidRPr="00452486" w:rsidRDefault="00666264" w:rsidP="008164B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>- samostatná práca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skupinové vyučovanie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rozprávanie, diskusia </w:t>
            </w:r>
          </w:p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  <w:shd w:val="clear" w:color="auto" w:fill="auto"/>
          </w:tcPr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Žiak na konci 2.ročníka vie/ovláda: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200378">
              <w:rPr>
                <w:rFonts w:ascii="Times New Roman" w:hAnsi="Times New Roman"/>
                <w:b/>
              </w:rPr>
              <w:t>-</w:t>
            </w:r>
            <w:r w:rsidR="00666264" w:rsidRPr="00200378">
              <w:rPr>
                <w:rFonts w:ascii="Times New Roman" w:hAnsi="Times New Roman"/>
                <w:b/>
              </w:rPr>
              <w:t>zdôvodniť</w:t>
            </w:r>
            <w:r w:rsidR="00666264" w:rsidRPr="00452486">
              <w:rPr>
                <w:rFonts w:ascii="Times New Roman" w:hAnsi="Times New Roman"/>
              </w:rPr>
              <w:t xml:space="preserve"> význam poďakovania a prosby pre budovanie medziľudských vzťahov a slušného správania,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200378">
              <w:rPr>
                <w:rFonts w:ascii="Times New Roman" w:hAnsi="Times New Roman"/>
                <w:b/>
              </w:rPr>
              <w:t>-</w:t>
            </w:r>
            <w:r w:rsidR="00666264" w:rsidRPr="00200378">
              <w:rPr>
                <w:rFonts w:ascii="Times New Roman" w:hAnsi="Times New Roman"/>
                <w:b/>
              </w:rPr>
              <w:t>prerozprávať</w:t>
            </w:r>
            <w:r w:rsidR="00666264" w:rsidRPr="00452486">
              <w:rPr>
                <w:rFonts w:ascii="Times New Roman" w:hAnsi="Times New Roman"/>
              </w:rPr>
              <w:t xml:space="preserve"> biblický príbeh o boháčovi a Lazárovi, 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200378">
              <w:rPr>
                <w:rFonts w:ascii="Times New Roman" w:hAnsi="Times New Roman"/>
                <w:b/>
              </w:rPr>
              <w:t>-</w:t>
            </w:r>
            <w:r w:rsidR="00666264" w:rsidRPr="00200378">
              <w:rPr>
                <w:rFonts w:ascii="Times New Roman" w:hAnsi="Times New Roman"/>
                <w:b/>
              </w:rPr>
              <w:t>uviesť</w:t>
            </w:r>
            <w:r w:rsidR="00666264" w:rsidRPr="00452486">
              <w:rPr>
                <w:rFonts w:ascii="Times New Roman" w:hAnsi="Times New Roman"/>
              </w:rPr>
              <w:t xml:space="preserve"> príklady osobného a spoločného majetku,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264" w:rsidRP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200378">
              <w:rPr>
                <w:rFonts w:ascii="Times New Roman" w:hAnsi="Times New Roman"/>
                <w:b/>
              </w:rPr>
              <w:t>-</w:t>
            </w:r>
            <w:r w:rsidR="00666264" w:rsidRPr="00200378">
              <w:rPr>
                <w:rFonts w:ascii="Times New Roman" w:hAnsi="Times New Roman"/>
                <w:b/>
              </w:rPr>
              <w:t>zdôvodniť</w:t>
            </w:r>
            <w:r w:rsidR="00666264" w:rsidRPr="00452486">
              <w:rPr>
                <w:rFonts w:ascii="Times New Roman" w:hAnsi="Times New Roman"/>
              </w:rPr>
              <w:t xml:space="preserve"> potrebu pomoci núdznym</w:t>
            </w:r>
          </w:p>
        </w:tc>
      </w:tr>
    </w:tbl>
    <w:p w:rsidR="00666264" w:rsidRPr="00452486" w:rsidRDefault="00666264" w:rsidP="00666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00378" w:rsidRDefault="00200378" w:rsidP="00666264">
      <w:pPr>
        <w:rPr>
          <w:rFonts w:ascii="Times New Roman" w:hAnsi="Times New Roman"/>
          <w:b/>
          <w:color w:val="984806" w:themeColor="accent6" w:themeShade="80"/>
        </w:rPr>
      </w:pPr>
    </w:p>
    <w:p w:rsidR="00666264" w:rsidRPr="00452486" w:rsidRDefault="00200378" w:rsidP="00DA0254">
      <w:pPr>
        <w:rPr>
          <w:rFonts w:ascii="Times New Roman" w:hAnsi="Times New Roman"/>
          <w:b/>
        </w:rPr>
      </w:pPr>
      <w:r w:rsidRPr="00DA0254">
        <w:rPr>
          <w:rFonts w:ascii="Times New Roman" w:hAnsi="Times New Roman"/>
          <w:b/>
          <w:color w:val="984806" w:themeColor="accent6" w:themeShade="80"/>
        </w:rPr>
        <w:t>Tematický celok</w:t>
      </w:r>
      <w:r w:rsidR="00666264" w:rsidRPr="00DA0254">
        <w:rPr>
          <w:rFonts w:ascii="Times New Roman" w:hAnsi="Times New Roman"/>
          <w:b/>
          <w:color w:val="984806" w:themeColor="accent6" w:themeShade="80"/>
        </w:rPr>
        <w:t xml:space="preserve">: </w:t>
      </w:r>
      <w:r w:rsidR="00666264" w:rsidRPr="00200378">
        <w:rPr>
          <w:rFonts w:ascii="Times New Roman" w:hAnsi="Times New Roman"/>
          <w:b/>
        </w:rPr>
        <w:t>Desatoro – pozvanie k slobode a k dôvere</w:t>
      </w:r>
    </w:p>
    <w:p w:rsidR="00666264" w:rsidRPr="00452486" w:rsidRDefault="00666264" w:rsidP="00666264">
      <w:pPr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Stratégie  vyučovania:</w:t>
      </w:r>
    </w:p>
    <w:tbl>
      <w:tblPr>
        <w:tblW w:w="8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560"/>
        <w:gridCol w:w="1417"/>
        <w:gridCol w:w="1418"/>
        <w:gridCol w:w="1673"/>
      </w:tblGrid>
      <w:tr w:rsidR="00666264" w:rsidRPr="00452486" w:rsidTr="00200378">
        <w:tc>
          <w:tcPr>
            <w:tcW w:w="1384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673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666264" w:rsidRPr="00452486" w:rsidTr="00200378">
        <w:tc>
          <w:tcPr>
            <w:tcW w:w="1384" w:type="dxa"/>
            <w:shd w:val="clear" w:color="auto" w:fill="auto"/>
          </w:tcPr>
          <w:p w:rsidR="00666264" w:rsidRPr="00200378" w:rsidRDefault="00666264" w:rsidP="0020037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00378">
              <w:rPr>
                <w:rFonts w:ascii="Times New Roman" w:hAnsi="Times New Roman"/>
                <w:b/>
              </w:rPr>
              <w:t>Desatoro – pozvanie k slobode a k dôvere</w:t>
            </w:r>
          </w:p>
        </w:tc>
        <w:tc>
          <w:tcPr>
            <w:tcW w:w="992" w:type="dxa"/>
            <w:shd w:val="clear" w:color="auto" w:fill="auto"/>
          </w:tcPr>
          <w:p w:rsidR="00200378" w:rsidRDefault="00666264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uzatvorenie zmluvy na hore Sinaj 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264" w:rsidRPr="00452486" w:rsidRDefault="00200378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666264" w:rsidRPr="00452486">
              <w:rPr>
                <w:rFonts w:ascii="Times New Roman" w:hAnsi="Times New Roman"/>
              </w:rPr>
              <w:t>Desatoro ako pravidlá pre život</w:t>
            </w:r>
          </w:p>
        </w:tc>
        <w:tc>
          <w:tcPr>
            <w:tcW w:w="1560" w:type="dxa"/>
            <w:shd w:val="clear" w:color="auto" w:fill="auto"/>
          </w:tcPr>
          <w:p w:rsidR="00666264" w:rsidRPr="00452486" w:rsidRDefault="00200378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666264" w:rsidRPr="00452486">
              <w:rPr>
                <w:rFonts w:ascii="Times New Roman" w:hAnsi="Times New Roman"/>
              </w:rPr>
              <w:t>uzatvorenie zmluvy na hore Sinaj Desatoro ako pravidlá pre život</w:t>
            </w:r>
          </w:p>
        </w:tc>
        <w:tc>
          <w:tcPr>
            <w:tcW w:w="1417" w:type="dxa"/>
            <w:shd w:val="clear" w:color="auto" w:fill="auto"/>
          </w:tcPr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práca s obrazom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dramatizácia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- </w:t>
            </w:r>
            <w:proofErr w:type="spellStart"/>
            <w:r w:rsidRPr="00452486">
              <w:rPr>
                <w:rFonts w:ascii="Times New Roman" w:eastAsiaTheme="minorHAnsi" w:hAnsi="Times New Roman"/>
                <w:color w:val="000000"/>
              </w:rPr>
              <w:t>rolové</w:t>
            </w:r>
            <w:proofErr w:type="spellEnd"/>
            <w:r w:rsidRPr="00452486">
              <w:rPr>
                <w:rFonts w:ascii="Times New Roman" w:eastAsiaTheme="minorHAnsi" w:hAnsi="Times New Roman"/>
                <w:color w:val="000000"/>
              </w:rPr>
              <w:t xml:space="preserve"> hry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kladenie otázok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práca s doplnkovou literatúrou, fotografiou, ilustráciami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pozorovanie </w:t>
            </w:r>
          </w:p>
          <w:p w:rsidR="00666264" w:rsidRPr="00DA0254" w:rsidRDefault="00666264" w:rsidP="00DA02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</w:rPr>
              <w:t xml:space="preserve">- </w:t>
            </w:r>
            <w:r w:rsidRPr="00452486">
              <w:rPr>
                <w:rFonts w:ascii="Times New Roman" w:eastAsiaTheme="minorHAnsi" w:hAnsi="Times New Roman"/>
                <w:color w:val="000000"/>
              </w:rPr>
              <w:t xml:space="preserve">názorné metódy – používanie liturgických predmetov, obrazov, diagramov, náčrtov- kresba na tabuľu, diapozitívov, filmov </w:t>
            </w:r>
          </w:p>
        </w:tc>
        <w:tc>
          <w:tcPr>
            <w:tcW w:w="1418" w:type="dxa"/>
            <w:shd w:val="clear" w:color="auto" w:fill="auto"/>
          </w:tcPr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- frontálne a individuálne skúšanie </w:t>
            </w:r>
          </w:p>
          <w:p w:rsidR="00666264" w:rsidRPr="00452486" w:rsidRDefault="00666264" w:rsidP="008164B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>- samostatná práca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- skupinové vyučovanie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rozprávanie, diskusia </w:t>
            </w:r>
          </w:p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  <w:shd w:val="clear" w:color="auto" w:fill="auto"/>
          </w:tcPr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Žiak na konci 2.ročníka vie/ovláda: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200378">
              <w:rPr>
                <w:rFonts w:ascii="Times New Roman" w:hAnsi="Times New Roman"/>
                <w:b/>
              </w:rPr>
              <w:t>-</w:t>
            </w:r>
            <w:r w:rsidR="00666264" w:rsidRPr="00200378">
              <w:rPr>
                <w:rFonts w:ascii="Times New Roman" w:hAnsi="Times New Roman"/>
                <w:b/>
              </w:rPr>
              <w:t>prerozprávať</w:t>
            </w:r>
            <w:r w:rsidR="00666264" w:rsidRPr="00452486">
              <w:rPr>
                <w:rFonts w:ascii="Times New Roman" w:hAnsi="Times New Roman"/>
              </w:rPr>
              <w:t xml:space="preserve"> s pomocou </w:t>
            </w:r>
            <w:r w:rsidR="00666264" w:rsidRPr="00452486">
              <w:rPr>
                <w:rFonts w:ascii="Times New Roman" w:hAnsi="Times New Roman"/>
              </w:rPr>
              <w:lastRenderedPageBreak/>
              <w:t>učiteľa biblický príbeh o Mojžišovi a vyslobodení Izraelitov,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200378">
              <w:rPr>
                <w:rFonts w:ascii="Times New Roman" w:hAnsi="Times New Roman"/>
                <w:b/>
              </w:rPr>
              <w:t>-</w:t>
            </w:r>
            <w:r w:rsidR="00666264" w:rsidRPr="00200378">
              <w:rPr>
                <w:rFonts w:ascii="Times New Roman" w:hAnsi="Times New Roman"/>
                <w:b/>
              </w:rPr>
              <w:t>opísať</w:t>
            </w:r>
            <w:r w:rsidR="00666264" w:rsidRPr="00452486">
              <w:rPr>
                <w:rFonts w:ascii="Times New Roman" w:hAnsi="Times New Roman"/>
              </w:rPr>
              <w:t xml:space="preserve"> situáciu prijatia Desatora, </w:t>
            </w:r>
          </w:p>
          <w:p w:rsidR="00200378" w:rsidRDefault="00200378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264" w:rsidRPr="00452486" w:rsidRDefault="00200378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0378">
              <w:rPr>
                <w:rFonts w:ascii="Times New Roman" w:hAnsi="Times New Roman"/>
                <w:b/>
              </w:rPr>
              <w:t>-</w:t>
            </w:r>
            <w:r w:rsidR="00666264" w:rsidRPr="00200378">
              <w:rPr>
                <w:rFonts w:ascii="Times New Roman" w:hAnsi="Times New Roman"/>
                <w:b/>
              </w:rPr>
              <w:t>priradiť</w:t>
            </w:r>
            <w:r w:rsidR="00666264" w:rsidRPr="00452486">
              <w:rPr>
                <w:rFonts w:ascii="Times New Roman" w:hAnsi="Times New Roman"/>
              </w:rPr>
              <w:t xml:space="preserve"> pomocou učiteľa k jednotlivým prikázaniam čnosti,</w:t>
            </w:r>
          </w:p>
        </w:tc>
      </w:tr>
    </w:tbl>
    <w:p w:rsidR="00666264" w:rsidRDefault="00666264" w:rsidP="00666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66264" w:rsidRPr="00452486" w:rsidRDefault="00666264" w:rsidP="00666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66264" w:rsidRPr="00452486" w:rsidRDefault="00200378" w:rsidP="00DA0254">
      <w:pPr>
        <w:rPr>
          <w:rFonts w:ascii="Times New Roman" w:hAnsi="Times New Roman"/>
          <w:b/>
        </w:rPr>
      </w:pPr>
      <w:r w:rsidRPr="00DA0254">
        <w:rPr>
          <w:rFonts w:ascii="Times New Roman" w:hAnsi="Times New Roman"/>
          <w:b/>
          <w:color w:val="984806" w:themeColor="accent6" w:themeShade="80"/>
        </w:rPr>
        <w:t>Tematický celok</w:t>
      </w:r>
      <w:r w:rsidR="00666264" w:rsidRPr="00DA0254">
        <w:rPr>
          <w:rFonts w:ascii="Times New Roman" w:hAnsi="Times New Roman"/>
          <w:b/>
          <w:color w:val="984806" w:themeColor="accent6" w:themeShade="80"/>
        </w:rPr>
        <w:t xml:space="preserve">: </w:t>
      </w:r>
      <w:r w:rsidR="00666264" w:rsidRPr="00200378">
        <w:rPr>
          <w:rFonts w:ascii="Times New Roman" w:hAnsi="Times New Roman"/>
          <w:b/>
        </w:rPr>
        <w:t>Pozvanie na hostinu – obnovenie dôvery</w:t>
      </w:r>
    </w:p>
    <w:p w:rsidR="00666264" w:rsidRPr="00452486" w:rsidRDefault="00666264" w:rsidP="00666264">
      <w:pPr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Stratégie  vyučovania: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54"/>
        <w:gridCol w:w="1701"/>
        <w:gridCol w:w="1481"/>
        <w:gridCol w:w="1418"/>
        <w:gridCol w:w="1673"/>
      </w:tblGrid>
      <w:tr w:rsidR="00666264" w:rsidRPr="00452486" w:rsidTr="00CB798E">
        <w:tc>
          <w:tcPr>
            <w:tcW w:w="1242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354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81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673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666264" w:rsidRPr="00452486" w:rsidTr="00CB798E">
        <w:tc>
          <w:tcPr>
            <w:tcW w:w="1242" w:type="dxa"/>
            <w:shd w:val="clear" w:color="auto" w:fill="C2D69B" w:themeFill="accent3" w:themeFillTint="99"/>
          </w:tcPr>
          <w:p w:rsidR="00666264" w:rsidRPr="00200378" w:rsidRDefault="00666264" w:rsidP="0020037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00378">
              <w:rPr>
                <w:rFonts w:ascii="Times New Roman" w:hAnsi="Times New Roman"/>
                <w:b/>
              </w:rPr>
              <w:t>Pozvanie na hostinu – obnovenie dôvery</w:t>
            </w:r>
          </w:p>
        </w:tc>
        <w:tc>
          <w:tcPr>
            <w:tcW w:w="1354" w:type="dxa"/>
            <w:shd w:val="clear" w:color="auto" w:fill="auto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>milosrdný otec / márnotratný syn umenie povedať zlu „nie“, obrátiť sa, zmieriť sa s ľuďmi a s Bohom sviatosť zmierenia</w:t>
            </w:r>
          </w:p>
        </w:tc>
        <w:tc>
          <w:tcPr>
            <w:tcW w:w="1701" w:type="dxa"/>
            <w:shd w:val="clear" w:color="auto" w:fill="auto"/>
          </w:tcPr>
          <w:p w:rsidR="00CB798E" w:rsidRDefault="00CB798E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 xml:space="preserve">milosrdný otec / márnotratný syn </w:t>
            </w:r>
          </w:p>
          <w:p w:rsidR="00CB798E" w:rsidRDefault="00CB798E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98E" w:rsidRDefault="00CB798E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 xml:space="preserve">umenie povedať zlu „nie“, obrátiť sa, zmieriť sa s ľuďmi a s Bohom </w:t>
            </w:r>
          </w:p>
          <w:p w:rsidR="00CB798E" w:rsidRDefault="00CB798E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264" w:rsidRPr="00452486" w:rsidRDefault="00CB798E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666264" w:rsidRPr="00452486">
              <w:rPr>
                <w:rFonts w:ascii="Times New Roman" w:hAnsi="Times New Roman"/>
              </w:rPr>
              <w:t>sviatosť zmierenia</w:t>
            </w:r>
          </w:p>
        </w:tc>
        <w:tc>
          <w:tcPr>
            <w:tcW w:w="1481" w:type="dxa"/>
            <w:shd w:val="clear" w:color="auto" w:fill="auto"/>
          </w:tcPr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práca s obrazom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dramatizácia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</w:t>
            </w:r>
            <w:proofErr w:type="spellStart"/>
            <w:r w:rsidRPr="00452486">
              <w:rPr>
                <w:rFonts w:ascii="Times New Roman" w:eastAsiaTheme="minorHAnsi" w:hAnsi="Times New Roman"/>
                <w:color w:val="000000"/>
              </w:rPr>
              <w:t>rolové</w:t>
            </w:r>
            <w:proofErr w:type="spellEnd"/>
            <w:r w:rsidRPr="00452486">
              <w:rPr>
                <w:rFonts w:ascii="Times New Roman" w:eastAsiaTheme="minorHAnsi" w:hAnsi="Times New Roman"/>
                <w:color w:val="000000"/>
              </w:rPr>
              <w:t xml:space="preserve"> hry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kladenie otázok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práca s doplnkovou literatúrou, fotografiou, ilustráciami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- pozorovanie </w:t>
            </w:r>
          </w:p>
          <w:p w:rsidR="00666264" w:rsidRPr="00DA0254" w:rsidRDefault="00666264" w:rsidP="00DA02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</w:rPr>
              <w:t xml:space="preserve">- </w:t>
            </w:r>
            <w:r w:rsidRPr="00452486">
              <w:rPr>
                <w:rFonts w:ascii="Times New Roman" w:eastAsiaTheme="minorHAnsi" w:hAnsi="Times New Roman"/>
                <w:color w:val="000000"/>
              </w:rPr>
              <w:t xml:space="preserve">názorné metódy – používanie liturgických predmetov, obrazov, diagramov, náčrtov- kresba </w:t>
            </w:r>
            <w:r w:rsidR="00DA0254">
              <w:rPr>
                <w:rFonts w:ascii="Times New Roman" w:eastAsiaTheme="minorHAnsi" w:hAnsi="Times New Roman"/>
                <w:color w:val="000000"/>
              </w:rPr>
              <w:t>na tabuľu, diapozitívov, filmov</w:t>
            </w:r>
          </w:p>
        </w:tc>
        <w:tc>
          <w:tcPr>
            <w:tcW w:w="1418" w:type="dxa"/>
            <w:shd w:val="clear" w:color="auto" w:fill="auto"/>
          </w:tcPr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lastRenderedPageBreak/>
              <w:t xml:space="preserve">- frontálne a individuálne skúšanie </w:t>
            </w:r>
          </w:p>
          <w:p w:rsidR="00666264" w:rsidRPr="00452486" w:rsidRDefault="00666264" w:rsidP="008164B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>- samostatná práca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skupinové vyučovanie </w:t>
            </w:r>
          </w:p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- rozprávanie, diskusia </w:t>
            </w:r>
          </w:p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  <w:shd w:val="clear" w:color="auto" w:fill="auto"/>
          </w:tcPr>
          <w:p w:rsidR="00CB798E" w:rsidRDefault="00CB798E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Žiak na konci 2.ročníka vie/ovláda:</w:t>
            </w:r>
          </w:p>
          <w:p w:rsidR="00CB798E" w:rsidRDefault="00CB798E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B798E" w:rsidRDefault="00CB798E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  <w:b/>
              </w:rPr>
              <w:t>-</w:t>
            </w:r>
            <w:r w:rsidR="00666264" w:rsidRPr="00CB798E">
              <w:rPr>
                <w:rFonts w:ascii="Times New Roman" w:hAnsi="Times New Roman"/>
                <w:b/>
              </w:rPr>
              <w:t>prerozprávať</w:t>
            </w:r>
            <w:r w:rsidR="00666264" w:rsidRPr="00452486">
              <w:rPr>
                <w:rFonts w:ascii="Times New Roman" w:hAnsi="Times New Roman"/>
              </w:rPr>
              <w:t xml:space="preserve"> biblický príbeh o márnotratnom synovi,</w:t>
            </w:r>
          </w:p>
          <w:p w:rsidR="00CB798E" w:rsidRDefault="00CB798E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98E" w:rsidRDefault="00CB798E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  <w:b/>
              </w:rPr>
              <w:t>-</w:t>
            </w:r>
            <w:r w:rsidR="00666264" w:rsidRPr="00CB798E">
              <w:rPr>
                <w:rFonts w:ascii="Times New Roman" w:hAnsi="Times New Roman"/>
                <w:b/>
              </w:rPr>
              <w:t>vysvetliť</w:t>
            </w:r>
            <w:r w:rsidR="00666264" w:rsidRPr="00452486">
              <w:rPr>
                <w:rFonts w:ascii="Times New Roman" w:hAnsi="Times New Roman"/>
              </w:rPr>
              <w:t xml:space="preserve"> dôležitosť ľútosti nad vykonaným zlom,  </w:t>
            </w:r>
          </w:p>
          <w:p w:rsidR="00CB798E" w:rsidRDefault="00CB798E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798E" w:rsidRDefault="00CB798E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  <w:b/>
              </w:rPr>
              <w:t>-</w:t>
            </w:r>
            <w:r w:rsidR="00666264" w:rsidRPr="00CB798E">
              <w:rPr>
                <w:rFonts w:ascii="Times New Roman" w:hAnsi="Times New Roman"/>
                <w:b/>
              </w:rPr>
              <w:t>opísať</w:t>
            </w:r>
            <w:r w:rsidR="00666264" w:rsidRPr="00452486">
              <w:rPr>
                <w:rFonts w:ascii="Times New Roman" w:hAnsi="Times New Roman"/>
              </w:rPr>
              <w:t xml:space="preserve"> potrebu </w:t>
            </w:r>
            <w:r w:rsidR="00666264" w:rsidRPr="00452486">
              <w:rPr>
                <w:rFonts w:ascii="Times New Roman" w:hAnsi="Times New Roman"/>
              </w:rPr>
              <w:lastRenderedPageBreak/>
              <w:t>odpustenia pre budovanie dobrých vzťahov,</w:t>
            </w:r>
          </w:p>
          <w:p w:rsidR="00CB798E" w:rsidRDefault="00CB798E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6264" w:rsidRPr="00452486" w:rsidRDefault="00CB798E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798E">
              <w:rPr>
                <w:rFonts w:ascii="Times New Roman" w:hAnsi="Times New Roman"/>
                <w:b/>
              </w:rPr>
              <w:t>-</w:t>
            </w:r>
            <w:r w:rsidR="00666264" w:rsidRPr="00CB798E">
              <w:rPr>
                <w:rFonts w:ascii="Times New Roman" w:hAnsi="Times New Roman"/>
                <w:b/>
              </w:rPr>
              <w:t>navrhnúť</w:t>
            </w:r>
            <w:r w:rsidR="00666264" w:rsidRPr="00452486">
              <w:rPr>
                <w:rFonts w:ascii="Times New Roman" w:hAnsi="Times New Roman"/>
              </w:rPr>
              <w:t xml:space="preserve"> spôsob ako vyjadriť prosbu o odpustenie</w:t>
            </w:r>
          </w:p>
        </w:tc>
      </w:tr>
    </w:tbl>
    <w:p w:rsidR="00CB798E" w:rsidRDefault="00CB798E" w:rsidP="00666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CB798E" w:rsidRDefault="00CB798E" w:rsidP="00666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CB798E" w:rsidRDefault="00CB798E" w:rsidP="00666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66264" w:rsidRPr="00452486" w:rsidRDefault="00666264" w:rsidP="00666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Učebné zdroje:</w:t>
      </w:r>
    </w:p>
    <w:p w:rsidR="00666264" w:rsidRPr="00452486" w:rsidRDefault="00666264" w:rsidP="00666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58"/>
        <w:gridCol w:w="2452"/>
        <w:gridCol w:w="1587"/>
      </w:tblGrid>
      <w:tr w:rsidR="00666264" w:rsidRPr="00452486" w:rsidTr="00DA0254">
        <w:tc>
          <w:tcPr>
            <w:tcW w:w="2660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Odborná literatúra</w:t>
            </w:r>
          </w:p>
        </w:tc>
        <w:tc>
          <w:tcPr>
            <w:tcW w:w="2158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Učebné pomôcky</w:t>
            </w:r>
          </w:p>
        </w:tc>
        <w:tc>
          <w:tcPr>
            <w:tcW w:w="2452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Materiálne učebné prostriedky</w:t>
            </w:r>
          </w:p>
        </w:tc>
        <w:tc>
          <w:tcPr>
            <w:tcW w:w="1587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Ďalšie zdroje</w:t>
            </w:r>
          </w:p>
        </w:tc>
      </w:tr>
      <w:tr w:rsidR="00666264" w:rsidRPr="00452486" w:rsidTr="00DA0254">
        <w:tc>
          <w:tcPr>
            <w:tcW w:w="2660" w:type="dxa"/>
            <w:shd w:val="clear" w:color="auto" w:fill="C2D69B" w:themeFill="accent3" w:themeFillTint="99"/>
          </w:tcPr>
          <w:p w:rsidR="00666264" w:rsidRPr="00DA0254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DA0254">
              <w:rPr>
                <w:rFonts w:ascii="Times New Roman" w:eastAsiaTheme="minorHAnsi" w:hAnsi="Times New Roman"/>
                <w:b/>
                <w:color w:val="000000"/>
              </w:rPr>
              <w:t xml:space="preserve">Metodická príručka náboženskej výchovy pre 2.ročník ZŠ – Cesta lásky </w:t>
            </w:r>
          </w:p>
          <w:p w:rsidR="00666264" w:rsidRPr="00DA0254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DA0254">
              <w:rPr>
                <w:rFonts w:ascii="Times New Roman" w:eastAsiaTheme="minorHAnsi" w:hAnsi="Times New Roman"/>
                <w:b/>
                <w:color w:val="000000"/>
              </w:rPr>
              <w:t xml:space="preserve">Sväté písmo </w:t>
            </w:r>
          </w:p>
          <w:p w:rsidR="00666264" w:rsidRPr="00DA0254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DA0254">
              <w:rPr>
                <w:rFonts w:ascii="Times New Roman" w:eastAsiaTheme="minorHAnsi" w:hAnsi="Times New Roman"/>
                <w:b/>
                <w:color w:val="000000"/>
              </w:rPr>
              <w:t xml:space="preserve">Detská ilustrovaná Biblia </w:t>
            </w:r>
          </w:p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A0254">
              <w:rPr>
                <w:rFonts w:ascii="Times New Roman" w:eastAsiaTheme="minorHAnsi" w:hAnsi="Times New Roman"/>
                <w:b/>
                <w:color w:val="000000"/>
              </w:rPr>
              <w:t>R.Ondruš</w:t>
            </w:r>
            <w:proofErr w:type="spellEnd"/>
            <w:r w:rsidRPr="00DA0254">
              <w:rPr>
                <w:rFonts w:ascii="Times New Roman" w:eastAsiaTheme="minorHAnsi" w:hAnsi="Times New Roman"/>
                <w:b/>
                <w:color w:val="000000"/>
              </w:rPr>
              <w:t>: Blízko Bohu i ľuďom</w:t>
            </w:r>
          </w:p>
        </w:tc>
        <w:tc>
          <w:tcPr>
            <w:tcW w:w="2158" w:type="dxa"/>
            <w:shd w:val="clear" w:color="auto" w:fill="FFFFFF" w:themeFill="background1"/>
          </w:tcPr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Pracovný zošit pre 2.ročník ZŠ – Cesta lásky </w:t>
            </w:r>
          </w:p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:rsidR="00666264" w:rsidRPr="00452486" w:rsidRDefault="00666264" w:rsidP="008164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</w:rPr>
            </w:pPr>
            <w:r w:rsidRPr="00452486">
              <w:rPr>
                <w:rFonts w:ascii="Times New Roman" w:eastAsiaTheme="minorHAnsi" w:hAnsi="Times New Roman"/>
                <w:color w:val="000000"/>
              </w:rPr>
              <w:t xml:space="preserve">metodický materiál, obrazový materiál, CD, DVD </w:t>
            </w:r>
          </w:p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66264" w:rsidRPr="00452486" w:rsidRDefault="00666264" w:rsidP="00666264">
      <w:pPr>
        <w:rPr>
          <w:rFonts w:ascii="Times New Roman" w:hAnsi="Times New Roman"/>
        </w:rPr>
      </w:pPr>
    </w:p>
    <w:p w:rsidR="00666264" w:rsidRPr="00452486" w:rsidRDefault="00666264" w:rsidP="00666264">
      <w:pPr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Začlenenie prierezových tém: viď v INOVOVANOM ŠKOLSKOM VZDELÁVACOM PROGRAME PRE 1. a 2. STUPEŇ ZŠ</w:t>
      </w:r>
    </w:p>
    <w:p w:rsidR="00666264" w:rsidRPr="00452486" w:rsidRDefault="00666264" w:rsidP="00666264">
      <w:pPr>
        <w:shd w:val="clear" w:color="auto" w:fill="FFFFFF" w:themeFill="background1"/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66264" w:rsidRPr="00452486" w:rsidTr="00CB798E">
        <w:tc>
          <w:tcPr>
            <w:tcW w:w="9067" w:type="dxa"/>
            <w:shd w:val="clear" w:color="auto" w:fill="C2D69B" w:themeFill="accent3" w:themeFillTint="99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Hodnotenie žiaka</w:t>
            </w:r>
          </w:p>
        </w:tc>
      </w:tr>
      <w:tr w:rsidR="00666264" w:rsidRPr="00452486" w:rsidTr="008164BB">
        <w:tc>
          <w:tcPr>
            <w:tcW w:w="9067" w:type="dxa"/>
            <w:shd w:val="clear" w:color="auto" w:fill="auto"/>
          </w:tcPr>
          <w:p w:rsidR="00666264" w:rsidRPr="00452486" w:rsidRDefault="00666264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>Predmet náboženská výchova bude hodnotený slovne. Pri jeho hodnotení budeme  vychádzať z Metodického pokynu č. 22/2011 na hodnotenie žiakov základnej školy MŠ SR pod č. 2011-3121/12824:4-921 s platnosťou od 01.05.2011</w:t>
            </w:r>
          </w:p>
        </w:tc>
      </w:tr>
    </w:tbl>
    <w:p w:rsidR="00666264" w:rsidRDefault="00666264" w:rsidP="00666264">
      <w:pPr>
        <w:shd w:val="clear" w:color="auto" w:fill="FFFFFF" w:themeFill="background1"/>
        <w:rPr>
          <w:rFonts w:ascii="Times New Roman" w:hAnsi="Times New Roman"/>
        </w:rPr>
      </w:pPr>
    </w:p>
    <w:p w:rsidR="009E19D6" w:rsidRDefault="009E19D6" w:rsidP="00666264">
      <w:pPr>
        <w:shd w:val="clear" w:color="auto" w:fill="FFFFFF" w:themeFill="background1"/>
        <w:rPr>
          <w:rFonts w:ascii="Times New Roman" w:hAnsi="Times New Roman"/>
        </w:rPr>
      </w:pPr>
    </w:p>
    <w:p w:rsidR="009E19D6" w:rsidRDefault="009E19D6" w:rsidP="00666264">
      <w:pPr>
        <w:shd w:val="clear" w:color="auto" w:fill="FFFFFF" w:themeFill="background1"/>
        <w:rPr>
          <w:rFonts w:ascii="Times New Roman" w:hAnsi="Times New Roman"/>
        </w:rPr>
      </w:pPr>
    </w:p>
    <w:p w:rsidR="009E19D6" w:rsidRPr="00364F60" w:rsidRDefault="009E19D6" w:rsidP="00666264">
      <w:pPr>
        <w:shd w:val="clear" w:color="auto" w:fill="FFFFFF" w:themeFill="background1"/>
        <w:rPr>
          <w:rFonts w:ascii="Times New Roman" w:hAnsi="Times New Roman"/>
          <w:color w:val="984806" w:themeColor="accent6" w:themeShade="80"/>
        </w:rPr>
      </w:pPr>
    </w:p>
    <w:p w:rsidR="009E19D6" w:rsidRPr="00DA0254" w:rsidRDefault="009E19D6" w:rsidP="00DA0254">
      <w:pPr>
        <w:pStyle w:val="Nadpis2"/>
        <w:rPr>
          <w:rFonts w:ascii="Times New Roman" w:hAnsi="Times New Roman" w:cs="Times New Roman"/>
          <w:color w:val="984806" w:themeColor="accent6" w:themeShade="80"/>
        </w:rPr>
      </w:pPr>
      <w:bookmarkStart w:id="33" w:name="_Toc21459394"/>
      <w:r w:rsidRPr="00DA0254">
        <w:rPr>
          <w:rFonts w:ascii="Times New Roman" w:hAnsi="Times New Roman" w:cs="Times New Roman"/>
          <w:color w:val="984806" w:themeColor="accent6" w:themeShade="80"/>
        </w:rPr>
        <w:lastRenderedPageBreak/>
        <w:t>1. 8. Náboženská výchova - EVANJELICKÁ</w:t>
      </w:r>
      <w:bookmarkEnd w:id="33"/>
    </w:p>
    <w:p w:rsidR="009E19D6" w:rsidRPr="003744D0" w:rsidRDefault="009E19D6" w:rsidP="009E19D6">
      <w:pPr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E19D6" w:rsidRPr="003744D0" w:rsidTr="009E19D6">
        <w:tc>
          <w:tcPr>
            <w:tcW w:w="9209" w:type="dxa"/>
            <w:shd w:val="clear" w:color="auto" w:fill="C2D69B" w:themeFill="accent3" w:themeFillTint="99"/>
          </w:tcPr>
          <w:p w:rsidR="009E19D6" w:rsidRPr="003744D0" w:rsidRDefault="009E19D6" w:rsidP="009E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  <w:b/>
              </w:rPr>
              <w:t xml:space="preserve">VYUČOVACÍ PREDMET </w:t>
            </w:r>
            <w:r w:rsidRPr="00092FA2">
              <w:rPr>
                <w:rFonts w:ascii="Times New Roman" w:hAnsi="Times New Roman"/>
                <w:b/>
              </w:rPr>
              <w:t>NÁBOŽENSKÁ VÝCHOVA</w:t>
            </w:r>
            <w:r w:rsidR="005978D7">
              <w:rPr>
                <w:rFonts w:ascii="Times New Roman" w:hAnsi="Times New Roman"/>
                <w:b/>
              </w:rPr>
              <w:t>- evanjelická</w:t>
            </w:r>
          </w:p>
        </w:tc>
      </w:tr>
    </w:tbl>
    <w:p w:rsidR="009E19D6" w:rsidRPr="003744D0" w:rsidRDefault="009E19D6" w:rsidP="009E19D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19D6" w:rsidRPr="003744D0" w:rsidTr="009E19D6">
        <w:tc>
          <w:tcPr>
            <w:tcW w:w="9062" w:type="dxa"/>
            <w:shd w:val="clear" w:color="auto" w:fill="EEECE1" w:themeFill="background2"/>
          </w:tcPr>
          <w:p w:rsidR="009E19D6" w:rsidRPr="003744D0" w:rsidRDefault="009E19D6" w:rsidP="009E19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 xml:space="preserve">Názov predmetu: </w:t>
            </w:r>
            <w:r w:rsidRPr="00DA0254">
              <w:rPr>
                <w:rFonts w:ascii="Times New Roman" w:hAnsi="Times New Roman"/>
                <w:b/>
              </w:rPr>
              <w:t>NÁBOŽENSKÁ VÝCHOVA - evanjelická</w:t>
            </w:r>
          </w:p>
        </w:tc>
      </w:tr>
      <w:tr w:rsidR="009E19D6" w:rsidRPr="003744D0" w:rsidTr="009E19D6">
        <w:tc>
          <w:tcPr>
            <w:tcW w:w="9062" w:type="dxa"/>
            <w:shd w:val="clear" w:color="auto" w:fill="C2D69B" w:themeFill="accent3" w:themeFillTint="99"/>
          </w:tcPr>
          <w:p w:rsidR="009E19D6" w:rsidRPr="003744D0" w:rsidRDefault="009E19D6" w:rsidP="009E19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 xml:space="preserve">Časový rozsah výučby spolu:1 hodina týždenne , spolu 33 hodín </w:t>
            </w:r>
          </w:p>
        </w:tc>
      </w:tr>
      <w:tr w:rsidR="009E19D6" w:rsidRPr="003744D0" w:rsidTr="009E19D6">
        <w:tc>
          <w:tcPr>
            <w:tcW w:w="9062" w:type="dxa"/>
            <w:shd w:val="clear" w:color="auto" w:fill="EEECE1" w:themeFill="background2"/>
          </w:tcPr>
          <w:p w:rsidR="009E19D6" w:rsidRPr="003744D0" w:rsidRDefault="009E19D6" w:rsidP="009E19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44D0">
              <w:rPr>
                <w:rFonts w:ascii="Times New Roman" w:hAnsi="Times New Roman"/>
                <w:b/>
              </w:rPr>
              <w:t>Ročník: štvrtý</w:t>
            </w:r>
          </w:p>
        </w:tc>
      </w:tr>
      <w:tr w:rsidR="009E19D6" w:rsidRPr="003744D0" w:rsidTr="009E19D6">
        <w:tc>
          <w:tcPr>
            <w:tcW w:w="9062" w:type="dxa"/>
            <w:shd w:val="clear" w:color="auto" w:fill="C2D69B" w:themeFill="accent3" w:themeFillTint="99"/>
          </w:tcPr>
          <w:p w:rsidR="009E19D6" w:rsidRPr="003744D0" w:rsidRDefault="009E19D6" w:rsidP="009E19D6">
            <w:pPr>
              <w:spacing w:after="0" w:line="240" w:lineRule="auto"/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  <w:b/>
              </w:rPr>
              <w:t>Škola:</w:t>
            </w:r>
            <w:r w:rsidRPr="003744D0">
              <w:rPr>
                <w:rFonts w:ascii="Times New Roman" w:hAnsi="Times New Roman"/>
              </w:rPr>
              <w:t xml:space="preserve"> Základná škola</w:t>
            </w:r>
            <w:r>
              <w:rPr>
                <w:rFonts w:ascii="Times New Roman" w:hAnsi="Times New Roman"/>
              </w:rPr>
              <w:t>, Námestie A. H. Škultétyho 9, Veľký Krtíš</w:t>
            </w:r>
          </w:p>
        </w:tc>
      </w:tr>
      <w:tr w:rsidR="009E19D6" w:rsidRPr="003744D0" w:rsidTr="009E19D6">
        <w:tc>
          <w:tcPr>
            <w:tcW w:w="9062" w:type="dxa"/>
            <w:shd w:val="clear" w:color="auto" w:fill="EEECE1" w:themeFill="background2"/>
          </w:tcPr>
          <w:p w:rsidR="009E19D6" w:rsidRPr="003744D0" w:rsidRDefault="009E19D6" w:rsidP="009E19D6">
            <w:pPr>
              <w:spacing w:after="0" w:line="240" w:lineRule="auto"/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  <w:b/>
              </w:rPr>
              <w:t>Vyučovací jazyk:</w:t>
            </w:r>
            <w:r w:rsidRPr="003744D0">
              <w:rPr>
                <w:rFonts w:ascii="Times New Roman" w:hAnsi="Times New Roman"/>
              </w:rPr>
              <w:t xml:space="preserve"> slovenský</w:t>
            </w:r>
          </w:p>
        </w:tc>
      </w:tr>
      <w:tr w:rsidR="009E19D6" w:rsidRPr="003744D0" w:rsidTr="009E19D6">
        <w:tc>
          <w:tcPr>
            <w:tcW w:w="9062" w:type="dxa"/>
            <w:shd w:val="clear" w:color="auto" w:fill="C2D69B" w:themeFill="accent3" w:themeFillTint="99"/>
          </w:tcPr>
          <w:p w:rsidR="009E19D6" w:rsidRPr="003744D0" w:rsidRDefault="009E19D6" w:rsidP="009E19D6">
            <w:pPr>
              <w:spacing w:after="0" w:line="240" w:lineRule="auto"/>
              <w:rPr>
                <w:rFonts w:ascii="Times New Roman" w:hAnsi="Times New Roman"/>
              </w:rPr>
            </w:pPr>
            <w:r w:rsidRPr="003744D0">
              <w:rPr>
                <w:rFonts w:ascii="Times New Roman" w:hAnsi="Times New Roman"/>
                <w:b/>
              </w:rPr>
              <w:t>Stupeň vzdelania:</w:t>
            </w:r>
            <w:r w:rsidRPr="003744D0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9E19D6" w:rsidRDefault="009E19D6" w:rsidP="00666264">
      <w:pPr>
        <w:shd w:val="clear" w:color="auto" w:fill="FFFFFF" w:themeFill="background1"/>
        <w:rPr>
          <w:rFonts w:ascii="Times New Roman" w:hAnsi="Times New Roman"/>
        </w:rPr>
      </w:pPr>
    </w:p>
    <w:p w:rsidR="009E19D6" w:rsidRPr="003744D0" w:rsidRDefault="009E19D6" w:rsidP="009E19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3744D0">
        <w:rPr>
          <w:rFonts w:ascii="Times New Roman" w:hAnsi="Times New Roman"/>
          <w:b/>
        </w:rPr>
        <w:t xml:space="preserve">Charakteristika predmetu: </w:t>
      </w:r>
    </w:p>
    <w:p w:rsidR="009E19D6" w:rsidRDefault="009E19D6" w:rsidP="009E19D6">
      <w:pPr>
        <w:jc w:val="both"/>
      </w:pPr>
      <w:r w:rsidRPr="00EC60EB">
        <w:rPr>
          <w:rFonts w:ascii="Times New Roman" w:hAnsi="Times New Roman"/>
        </w:rPr>
        <w:t xml:space="preserve">Predmet náboženská výchova/náboženstvo Evanjelickej cirkvi augsburského vyznania v primárnom vzdelávaní má dôležitú úlohu pri formovaní osobnosti dieťaťa a jeho myslenia. Rozvíja duchovný svet žiakov – prostredníctvom zvesti zákona a evanjelia umožňuje spoznávať žiakom Trojjediného Boha zjaveného v Písme Svätom. Prostredníctvom procesu náboženskej socializácie a </w:t>
      </w:r>
      <w:proofErr w:type="spellStart"/>
      <w:r w:rsidRPr="00EC60EB">
        <w:rPr>
          <w:rFonts w:ascii="Times New Roman" w:hAnsi="Times New Roman"/>
        </w:rPr>
        <w:t>interiorizácie</w:t>
      </w:r>
      <w:proofErr w:type="spellEnd"/>
      <w:r w:rsidRPr="00EC60EB">
        <w:rPr>
          <w:rFonts w:ascii="Times New Roman" w:hAnsi="Times New Roman"/>
        </w:rPr>
        <w:t xml:space="preserve"> biblického posolstva napomáha procesu objavovania možností a nutnosti individuálnych zmien v živote žiakov, ktoré vedú v procese posvätenia k osvojovaniu si pozitívnych morálnych hodnôt a postojov. Žiaci sa na hodinách náboženskej výchovy/náboženstva oboznamujú predovšetkým so základnými biblickými pojmami a biblickými príbehmi. Pomocou biblických príbehov a konkrétnych vedomostí z Božieho slova si budujú vlastné poznanie Božej existencie. Náboženská výchova/náboženstvo ich vovádza do života cirkvi, kde si nachádzajú svoje miesto a zodpovednosť. Biblické príbehy ich vedú k objavovaniu podstaty človeka, ktorý je stvorený na Boží obraz</w:t>
      </w:r>
      <w:r>
        <w:t>.</w:t>
      </w:r>
    </w:p>
    <w:p w:rsidR="009E19D6" w:rsidRPr="003744D0" w:rsidRDefault="009E19D6" w:rsidP="009E19D6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744D0">
        <w:rPr>
          <w:rFonts w:ascii="Times New Roman" w:hAnsi="Times New Roman"/>
          <w:b/>
        </w:rPr>
        <w:t>Obsah predmetu:</w:t>
      </w:r>
    </w:p>
    <w:p w:rsidR="009E19D6" w:rsidRPr="00FB247A" w:rsidRDefault="009E19D6" w:rsidP="009E19D6">
      <w:pPr>
        <w:jc w:val="both"/>
        <w:rPr>
          <w:rFonts w:ascii="Times New Roman" w:hAnsi="Times New Roman"/>
        </w:rPr>
      </w:pPr>
      <w:r w:rsidRPr="00FB247A">
        <w:rPr>
          <w:rFonts w:ascii="Times New Roman" w:hAnsi="Times New Roman"/>
        </w:rPr>
        <w:t>Žiaci</w:t>
      </w:r>
      <w:r>
        <w:rPr>
          <w:rFonts w:ascii="Times New Roman" w:hAnsi="Times New Roman"/>
        </w:rPr>
        <w:t>:</w:t>
      </w:r>
    </w:p>
    <w:p w:rsidR="009E19D6" w:rsidRDefault="009E19D6" w:rsidP="00CB5096">
      <w:pPr>
        <w:pStyle w:val="Odsekzoznamu"/>
        <w:numPr>
          <w:ilvl w:val="0"/>
          <w:numId w:val="23"/>
        </w:numPr>
        <w:jc w:val="both"/>
        <w:rPr>
          <w:rFonts w:ascii="Times New Roman" w:hAnsi="Times New Roman"/>
        </w:rPr>
      </w:pPr>
      <w:r w:rsidRPr="00FB247A">
        <w:rPr>
          <w:rFonts w:ascii="Times New Roman" w:hAnsi="Times New Roman"/>
        </w:rPr>
        <w:t>si osvoja základné biblické pojmy a príbehy,</w:t>
      </w:r>
    </w:p>
    <w:p w:rsidR="009E19D6" w:rsidRDefault="009E19D6" w:rsidP="00CB5096">
      <w:pPr>
        <w:pStyle w:val="Odsekzoznamu"/>
        <w:numPr>
          <w:ilvl w:val="0"/>
          <w:numId w:val="23"/>
        </w:numPr>
        <w:jc w:val="both"/>
        <w:rPr>
          <w:rFonts w:ascii="Times New Roman" w:hAnsi="Times New Roman"/>
        </w:rPr>
      </w:pPr>
      <w:r w:rsidRPr="00FB247A">
        <w:rPr>
          <w:rFonts w:ascii="Times New Roman" w:hAnsi="Times New Roman"/>
        </w:rPr>
        <w:t>akceptujú vlastnú osobnosť a osobnosť druhých ľudí,</w:t>
      </w:r>
    </w:p>
    <w:p w:rsidR="009E19D6" w:rsidRDefault="009E19D6" w:rsidP="00CB5096">
      <w:pPr>
        <w:pStyle w:val="Odsekzoznamu"/>
        <w:numPr>
          <w:ilvl w:val="0"/>
          <w:numId w:val="23"/>
        </w:numPr>
        <w:jc w:val="both"/>
        <w:rPr>
          <w:rFonts w:ascii="Times New Roman" w:hAnsi="Times New Roman"/>
        </w:rPr>
      </w:pPr>
      <w:r w:rsidRPr="00FB247A">
        <w:rPr>
          <w:rFonts w:ascii="Times New Roman" w:hAnsi="Times New Roman"/>
        </w:rPr>
        <w:t>získajú základy kresťanskej viery v Trojjediného Pána Boha a prehĺbia si vzťah s Pánom Bohom a s ľuďmi,</w:t>
      </w:r>
    </w:p>
    <w:p w:rsidR="009E19D6" w:rsidRDefault="009E19D6" w:rsidP="00CB5096">
      <w:pPr>
        <w:pStyle w:val="Odsekzoznamu"/>
        <w:numPr>
          <w:ilvl w:val="0"/>
          <w:numId w:val="23"/>
        </w:numPr>
        <w:jc w:val="both"/>
        <w:rPr>
          <w:rFonts w:ascii="Times New Roman" w:hAnsi="Times New Roman"/>
        </w:rPr>
      </w:pPr>
      <w:r w:rsidRPr="00FB247A">
        <w:rPr>
          <w:rFonts w:ascii="Times New Roman" w:hAnsi="Times New Roman"/>
        </w:rPr>
        <w:t>rozlíšia dobré a zlé konanie,</w:t>
      </w:r>
    </w:p>
    <w:p w:rsidR="009E19D6" w:rsidRDefault="009E19D6" w:rsidP="00CB5096">
      <w:pPr>
        <w:pStyle w:val="Odsekzoznamu"/>
        <w:numPr>
          <w:ilvl w:val="0"/>
          <w:numId w:val="23"/>
        </w:numPr>
        <w:jc w:val="both"/>
        <w:rPr>
          <w:rFonts w:ascii="Times New Roman" w:hAnsi="Times New Roman"/>
        </w:rPr>
      </w:pPr>
      <w:r w:rsidRPr="00FB247A">
        <w:rPr>
          <w:rFonts w:ascii="Times New Roman" w:hAnsi="Times New Roman"/>
        </w:rPr>
        <w:t>zapamätajú si základné vieroučné a morálne pravdy Evanjelickej cirkvi a. v.,</w:t>
      </w:r>
    </w:p>
    <w:p w:rsidR="009E19D6" w:rsidRDefault="009E19D6" w:rsidP="00CB5096">
      <w:pPr>
        <w:pStyle w:val="Odsekzoznamu"/>
        <w:numPr>
          <w:ilvl w:val="0"/>
          <w:numId w:val="23"/>
        </w:numPr>
        <w:jc w:val="both"/>
        <w:rPr>
          <w:rFonts w:ascii="Times New Roman" w:hAnsi="Times New Roman"/>
        </w:rPr>
      </w:pPr>
      <w:r w:rsidRPr="00FB247A">
        <w:rPr>
          <w:rFonts w:ascii="Times New Roman" w:hAnsi="Times New Roman"/>
        </w:rPr>
        <w:t>získajú záujem o Slovo Božie, modlitbu, duchovnú pieseň, o duchovné hodnoty a aktívny kresťanský život v cirkvi,</w:t>
      </w:r>
    </w:p>
    <w:p w:rsidR="009E19D6" w:rsidRPr="00DA0254" w:rsidRDefault="009E19D6" w:rsidP="00DA0254">
      <w:pPr>
        <w:pStyle w:val="Odsekzoznamu"/>
        <w:numPr>
          <w:ilvl w:val="0"/>
          <w:numId w:val="23"/>
        </w:numPr>
        <w:jc w:val="both"/>
        <w:rPr>
          <w:rFonts w:ascii="Times New Roman" w:hAnsi="Times New Roman"/>
        </w:rPr>
      </w:pPr>
      <w:r w:rsidRPr="009E19D6">
        <w:rPr>
          <w:rFonts w:ascii="Times New Roman" w:hAnsi="Times New Roman"/>
        </w:rPr>
        <w:t>získajú vzťah k prírode ako k Božiemu stvoreniu a sú motivovaní k</w:t>
      </w:r>
      <w:r>
        <w:rPr>
          <w:rFonts w:ascii="Times New Roman" w:hAnsi="Times New Roman"/>
        </w:rPr>
        <w:t> </w:t>
      </w:r>
      <w:r w:rsidRPr="009E19D6">
        <w:rPr>
          <w:rFonts w:ascii="Times New Roman" w:hAnsi="Times New Roman"/>
        </w:rPr>
        <w:t>zodpove</w:t>
      </w:r>
      <w:r>
        <w:rPr>
          <w:rFonts w:ascii="Times New Roman" w:hAnsi="Times New Roman"/>
        </w:rPr>
        <w:t>dnosti.</w:t>
      </w:r>
    </w:p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88"/>
      </w:tblGrid>
      <w:tr w:rsidR="009E19D6" w:rsidRPr="00FB4F9B" w:rsidTr="009E19D6">
        <w:tc>
          <w:tcPr>
            <w:tcW w:w="534" w:type="dxa"/>
            <w:shd w:val="clear" w:color="auto" w:fill="C2D69B" w:themeFill="accent3" w:themeFillTint="99"/>
          </w:tcPr>
          <w:p w:rsidR="009E19D6" w:rsidRPr="00FB4F9B" w:rsidRDefault="009E19D6" w:rsidP="009E19D6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8" w:type="dxa"/>
            <w:shd w:val="clear" w:color="auto" w:fill="C2D69B" w:themeFill="accent3" w:themeFillTint="99"/>
          </w:tcPr>
          <w:p w:rsidR="009E19D6" w:rsidRPr="00FB4F9B" w:rsidRDefault="009E19D6" w:rsidP="009E19D6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Kľúčové kompetencie, ktoré predmet rozvíja</w:t>
            </w:r>
          </w:p>
        </w:tc>
      </w:tr>
      <w:tr w:rsidR="009E19D6" w:rsidRPr="00FB4F9B" w:rsidTr="009E1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9E19D6" w:rsidRPr="00FB4F9B" w:rsidRDefault="009E19D6" w:rsidP="009E19D6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FB4F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9D6" w:rsidRPr="00157F31" w:rsidRDefault="009E19D6" w:rsidP="009E19D6">
            <w:pPr>
              <w:ind w:right="70"/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  <w:b/>
              </w:rPr>
              <w:t>Kompetencie k učeniu sa</w:t>
            </w:r>
          </w:p>
          <w:p w:rsidR="009E19D6" w:rsidRPr="00157F31" w:rsidRDefault="009E19D6" w:rsidP="00CB509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</w:rPr>
              <w:t>dokáže tvorivo myslieť</w:t>
            </w:r>
          </w:p>
          <w:p w:rsidR="009E19D6" w:rsidRPr="00157F31" w:rsidRDefault="009E19D6" w:rsidP="00CB509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</w:rPr>
              <w:t>vie sa naučiť znenie Viery všeobecnej kresťanskej</w:t>
            </w:r>
          </w:p>
          <w:p w:rsidR="009E19D6" w:rsidRPr="00157F31" w:rsidRDefault="009E19D6" w:rsidP="00CB509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</w:rPr>
              <w:t>učí sa orientovať v Biblii</w:t>
            </w:r>
          </w:p>
        </w:tc>
      </w:tr>
      <w:tr w:rsidR="009E19D6" w:rsidRPr="00FB4F9B" w:rsidTr="009E1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9E19D6" w:rsidRPr="00FB4F9B" w:rsidRDefault="009E19D6" w:rsidP="009E19D6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FB4F9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9D6" w:rsidRPr="00157F31" w:rsidRDefault="009E19D6" w:rsidP="009E19D6">
            <w:pPr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  <w:b/>
              </w:rPr>
              <w:t>Kompetencie k riešeniu problémov</w:t>
            </w:r>
          </w:p>
          <w:p w:rsidR="009E19D6" w:rsidRPr="00157F31" w:rsidRDefault="009E19D6" w:rsidP="00CB509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</w:rPr>
              <w:t>vie na koho sa môže obrátiť pri svojich problémoch</w:t>
            </w:r>
          </w:p>
          <w:p w:rsidR="009E19D6" w:rsidRPr="00157F31" w:rsidRDefault="009E19D6" w:rsidP="00CB509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>dokáže na určitej úrovni riešiť svoje problémy</w:t>
            </w:r>
          </w:p>
        </w:tc>
      </w:tr>
      <w:tr w:rsidR="009E19D6" w:rsidRPr="00FB4F9B" w:rsidTr="009E1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9E19D6" w:rsidRPr="00FB4F9B" w:rsidRDefault="009E19D6" w:rsidP="009E19D6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FB4F9B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9D6" w:rsidRPr="00157F31" w:rsidRDefault="009E19D6" w:rsidP="009E19D6">
            <w:pPr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  <w:b/>
              </w:rPr>
              <w:t>Kompetencie komunikačné</w:t>
            </w:r>
          </w:p>
          <w:p w:rsidR="009E19D6" w:rsidRPr="00157F31" w:rsidRDefault="009E19D6" w:rsidP="00CB509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>formuluje svoje myšlienky a vie ich aj vyjadriť</w:t>
            </w:r>
          </w:p>
          <w:p w:rsidR="009E19D6" w:rsidRPr="00157F31" w:rsidRDefault="009E19D6" w:rsidP="00CB509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>zapája sa do diskusie v skupine i v triede</w:t>
            </w:r>
          </w:p>
          <w:p w:rsidR="009E19D6" w:rsidRPr="00157F31" w:rsidRDefault="009E19D6" w:rsidP="00CB509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>učí sa komunikovať v modlitbe</w:t>
            </w:r>
          </w:p>
        </w:tc>
      </w:tr>
      <w:tr w:rsidR="009E19D6" w:rsidRPr="00FB4F9B" w:rsidTr="009E1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9E19D6" w:rsidRPr="00FB4F9B" w:rsidRDefault="009E19D6" w:rsidP="009E19D6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FB4F9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9D6" w:rsidRPr="00157F31" w:rsidRDefault="009E19D6" w:rsidP="009E19D6">
            <w:pPr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  <w:b/>
              </w:rPr>
              <w:t>Kompetencie sociálne a interpersonálne</w:t>
            </w:r>
          </w:p>
          <w:p w:rsidR="009E19D6" w:rsidRPr="00157F31" w:rsidRDefault="009E19D6" w:rsidP="00CB509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 xml:space="preserve">účinne spolupracuje vo dvojiciach a v skupine </w:t>
            </w:r>
          </w:p>
          <w:p w:rsidR="009E19D6" w:rsidRPr="00157F31" w:rsidRDefault="009E19D6" w:rsidP="00CB509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>podieľa sa na vytváranie príjemnej atmosféry v triede a skupine</w:t>
            </w:r>
          </w:p>
          <w:p w:rsidR="009E19D6" w:rsidRPr="00157F31" w:rsidRDefault="009E19D6" w:rsidP="00CB509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>vníma svoje správanie a uvedomuje si svoju jedinečnosť</w:t>
            </w:r>
          </w:p>
        </w:tc>
      </w:tr>
      <w:tr w:rsidR="009E19D6" w:rsidRPr="00FB4F9B" w:rsidTr="009E1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9E19D6" w:rsidRPr="00FB4F9B" w:rsidRDefault="009E19D6" w:rsidP="009E19D6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9D6" w:rsidRPr="00157F31" w:rsidRDefault="009E19D6" w:rsidP="009E19D6">
            <w:pPr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  <w:b/>
              </w:rPr>
              <w:t>Kompetencie občianske</w:t>
            </w:r>
          </w:p>
          <w:p w:rsidR="009E19D6" w:rsidRPr="00157F31" w:rsidRDefault="009E19D6" w:rsidP="00CB509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</w:rPr>
              <w:t>má pozitívny vzťah k druhým ľuďom</w:t>
            </w:r>
          </w:p>
          <w:p w:rsidR="009E19D6" w:rsidRPr="00157F31" w:rsidRDefault="009E19D6" w:rsidP="00CB509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</w:rPr>
              <w:t>objavuje pocit zodpovednosti</w:t>
            </w:r>
          </w:p>
        </w:tc>
      </w:tr>
      <w:tr w:rsidR="009E19D6" w:rsidRPr="00FB4F9B" w:rsidTr="009E1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9E19D6" w:rsidRPr="00FB4F9B" w:rsidRDefault="009E19D6" w:rsidP="009E19D6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9D6" w:rsidRPr="00157F31" w:rsidRDefault="009E19D6" w:rsidP="009E19D6">
            <w:pPr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  <w:b/>
              </w:rPr>
              <w:t>Kompetencie pracovné</w:t>
            </w:r>
          </w:p>
          <w:p w:rsidR="009E19D6" w:rsidRPr="00157F31" w:rsidRDefault="009E19D6" w:rsidP="00CB509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>vytvára si pracovné návyky a prácu prijíma pozitívne</w:t>
            </w:r>
          </w:p>
          <w:p w:rsidR="009E19D6" w:rsidRPr="00157F31" w:rsidRDefault="009E19D6" w:rsidP="00CB509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>dokáže si stanoviť ciele a zvládnuť ich</w:t>
            </w:r>
          </w:p>
        </w:tc>
      </w:tr>
      <w:tr w:rsidR="009E19D6" w:rsidRPr="00FB4F9B" w:rsidTr="009E1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9E19D6" w:rsidRDefault="009E19D6" w:rsidP="009E19D6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9D6" w:rsidRPr="00157F31" w:rsidRDefault="009E19D6" w:rsidP="009E19D6">
            <w:pPr>
              <w:rPr>
                <w:rFonts w:ascii="Times New Roman" w:hAnsi="Times New Roman"/>
                <w:b/>
              </w:rPr>
            </w:pPr>
            <w:r w:rsidRPr="00157F31">
              <w:rPr>
                <w:rFonts w:ascii="Times New Roman" w:hAnsi="Times New Roman"/>
                <w:b/>
              </w:rPr>
              <w:t xml:space="preserve">Kompetencie </w:t>
            </w:r>
            <w:proofErr w:type="spellStart"/>
            <w:r w:rsidRPr="00157F31">
              <w:rPr>
                <w:rFonts w:ascii="Times New Roman" w:hAnsi="Times New Roman"/>
                <w:b/>
              </w:rPr>
              <w:t>existencionálne</w:t>
            </w:r>
            <w:proofErr w:type="spellEnd"/>
          </w:p>
          <w:p w:rsidR="009E19D6" w:rsidRPr="00157F31" w:rsidRDefault="009E19D6" w:rsidP="00CB509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>vie oceniť zmysel modlitby</w:t>
            </w:r>
          </w:p>
          <w:p w:rsidR="009E19D6" w:rsidRPr="00157F31" w:rsidRDefault="009E19D6" w:rsidP="00CB509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157F31">
              <w:rPr>
                <w:rFonts w:ascii="Times New Roman" w:hAnsi="Times New Roman"/>
              </w:rPr>
              <w:t>rozvíja vlastné svedomie</w:t>
            </w:r>
          </w:p>
        </w:tc>
      </w:tr>
    </w:tbl>
    <w:p w:rsidR="009E19D6" w:rsidRDefault="009E19D6" w:rsidP="009E19D6">
      <w:pPr>
        <w:pStyle w:val="Odsekzoznamu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24"/>
        <w:gridCol w:w="1407"/>
      </w:tblGrid>
      <w:tr w:rsidR="009E19D6" w:rsidRPr="00FB4F9B" w:rsidTr="009E19D6">
        <w:tc>
          <w:tcPr>
            <w:tcW w:w="565" w:type="dxa"/>
            <w:shd w:val="clear" w:color="auto" w:fill="C2D69B" w:themeFill="accent3" w:themeFillTint="99"/>
          </w:tcPr>
          <w:p w:rsidR="009E19D6" w:rsidRPr="00FB4F9B" w:rsidRDefault="009E19D6" w:rsidP="009E1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24" w:type="dxa"/>
            <w:shd w:val="clear" w:color="auto" w:fill="C2D69B" w:themeFill="accent3" w:themeFillTint="99"/>
          </w:tcPr>
          <w:p w:rsidR="009E19D6" w:rsidRPr="00FB4F9B" w:rsidRDefault="009E19D6" w:rsidP="009E19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Tematické celky</w:t>
            </w:r>
          </w:p>
        </w:tc>
        <w:tc>
          <w:tcPr>
            <w:tcW w:w="1407" w:type="dxa"/>
            <w:shd w:val="clear" w:color="auto" w:fill="C2D69B" w:themeFill="accent3" w:themeFillTint="99"/>
          </w:tcPr>
          <w:p w:rsidR="009E19D6" w:rsidRPr="00FB4F9B" w:rsidRDefault="009E19D6" w:rsidP="009E19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Počet hodín</w:t>
            </w:r>
          </w:p>
        </w:tc>
      </w:tr>
      <w:tr w:rsidR="009E19D6" w:rsidRPr="00FB4F9B" w:rsidTr="009E19D6">
        <w:tc>
          <w:tcPr>
            <w:tcW w:w="565" w:type="dxa"/>
            <w:shd w:val="clear" w:color="auto" w:fill="C2D69B" w:themeFill="accent3" w:themeFillTint="99"/>
          </w:tcPr>
          <w:p w:rsidR="009E19D6" w:rsidRPr="00FB4F9B" w:rsidRDefault="009E19D6" w:rsidP="009E19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124" w:type="dxa"/>
          </w:tcPr>
          <w:p w:rsidR="009E19D6" w:rsidRPr="00FB247A" w:rsidRDefault="009E19D6" w:rsidP="009E19D6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Kniha života</w:t>
            </w:r>
          </w:p>
        </w:tc>
        <w:tc>
          <w:tcPr>
            <w:tcW w:w="1407" w:type="dxa"/>
          </w:tcPr>
          <w:p w:rsidR="009E19D6" w:rsidRPr="001C6A08" w:rsidRDefault="009E19D6" w:rsidP="009E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9E19D6" w:rsidRPr="00FB4F9B" w:rsidTr="009E19D6">
        <w:tc>
          <w:tcPr>
            <w:tcW w:w="565" w:type="dxa"/>
            <w:shd w:val="clear" w:color="auto" w:fill="C2D69B" w:themeFill="accent3" w:themeFillTint="99"/>
          </w:tcPr>
          <w:p w:rsidR="009E19D6" w:rsidRPr="00FB4F9B" w:rsidRDefault="009E19D6" w:rsidP="009E19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124" w:type="dxa"/>
          </w:tcPr>
          <w:p w:rsidR="009E19D6" w:rsidRPr="00FB247A" w:rsidRDefault="009E19D6" w:rsidP="009E1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Vzťah medzi Pánom Bohom a človekom</w:t>
            </w:r>
          </w:p>
        </w:tc>
        <w:tc>
          <w:tcPr>
            <w:tcW w:w="1407" w:type="dxa"/>
          </w:tcPr>
          <w:p w:rsidR="009E19D6" w:rsidRPr="001C6A08" w:rsidRDefault="009E19D6" w:rsidP="009E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9E19D6" w:rsidRPr="00FB4F9B" w:rsidTr="009E19D6">
        <w:tc>
          <w:tcPr>
            <w:tcW w:w="565" w:type="dxa"/>
            <w:shd w:val="clear" w:color="auto" w:fill="C2D69B" w:themeFill="accent3" w:themeFillTint="99"/>
          </w:tcPr>
          <w:p w:rsidR="009E19D6" w:rsidRPr="00FB4F9B" w:rsidRDefault="009E19D6" w:rsidP="009E19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124" w:type="dxa"/>
          </w:tcPr>
          <w:p w:rsidR="009E19D6" w:rsidRPr="00FB247A" w:rsidRDefault="009E19D6" w:rsidP="009E1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Doba sudcov</w:t>
            </w:r>
          </w:p>
        </w:tc>
        <w:tc>
          <w:tcPr>
            <w:tcW w:w="1407" w:type="dxa"/>
          </w:tcPr>
          <w:p w:rsidR="009E19D6" w:rsidRPr="001C6A08" w:rsidRDefault="009E19D6" w:rsidP="009E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9E19D6" w:rsidRPr="00FB4F9B" w:rsidTr="009E19D6">
        <w:tc>
          <w:tcPr>
            <w:tcW w:w="565" w:type="dxa"/>
            <w:shd w:val="clear" w:color="auto" w:fill="C2D69B" w:themeFill="accent3" w:themeFillTint="99"/>
          </w:tcPr>
          <w:p w:rsidR="009E19D6" w:rsidRPr="00FB4F9B" w:rsidRDefault="009E19D6" w:rsidP="009E19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124" w:type="dxa"/>
          </w:tcPr>
          <w:p w:rsidR="009E19D6" w:rsidRPr="00FB247A" w:rsidRDefault="009E19D6" w:rsidP="009E1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Doba kráľov</w:t>
            </w:r>
          </w:p>
        </w:tc>
        <w:tc>
          <w:tcPr>
            <w:tcW w:w="1407" w:type="dxa"/>
          </w:tcPr>
          <w:p w:rsidR="009E19D6" w:rsidRPr="001C6A08" w:rsidRDefault="009E19D6" w:rsidP="009E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9E19D6" w:rsidRPr="00FB4F9B" w:rsidTr="009E19D6">
        <w:tc>
          <w:tcPr>
            <w:tcW w:w="565" w:type="dxa"/>
            <w:shd w:val="clear" w:color="auto" w:fill="C2D69B" w:themeFill="accent3" w:themeFillTint="99"/>
          </w:tcPr>
          <w:p w:rsidR="009E19D6" w:rsidRPr="00FB4F9B" w:rsidRDefault="008A7B3E" w:rsidP="009E19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124" w:type="dxa"/>
          </w:tcPr>
          <w:p w:rsidR="009E19D6" w:rsidRDefault="008A7B3E" w:rsidP="009E1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Proroci</w:t>
            </w:r>
          </w:p>
        </w:tc>
        <w:tc>
          <w:tcPr>
            <w:tcW w:w="1407" w:type="dxa"/>
          </w:tcPr>
          <w:p w:rsidR="009E19D6" w:rsidRDefault="009E19D6" w:rsidP="009E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19D6" w:rsidRPr="00FB4F9B" w:rsidTr="009E19D6">
        <w:tc>
          <w:tcPr>
            <w:tcW w:w="565" w:type="dxa"/>
            <w:shd w:val="clear" w:color="auto" w:fill="C2D69B" w:themeFill="accent3" w:themeFillTint="99"/>
          </w:tcPr>
          <w:p w:rsidR="009E19D6" w:rsidRPr="00FB4F9B" w:rsidRDefault="008A7B3E" w:rsidP="009E19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124" w:type="dxa"/>
          </w:tcPr>
          <w:p w:rsidR="009E19D6" w:rsidRDefault="008A7B3E" w:rsidP="009E1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Prorok ohlasuje príchod Mesiáša</w:t>
            </w:r>
          </w:p>
        </w:tc>
        <w:tc>
          <w:tcPr>
            <w:tcW w:w="1407" w:type="dxa"/>
          </w:tcPr>
          <w:p w:rsidR="009E19D6" w:rsidRDefault="009E19D6" w:rsidP="009E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B5096" w:rsidRDefault="00CB5096" w:rsidP="00666264">
      <w:pPr>
        <w:shd w:val="clear" w:color="auto" w:fill="FFFFFF" w:themeFill="background1"/>
        <w:rPr>
          <w:rFonts w:ascii="Times New Roman" w:hAnsi="Times New Roman"/>
        </w:rPr>
      </w:pPr>
    </w:p>
    <w:p w:rsidR="009E19D6" w:rsidRDefault="009E19D6" w:rsidP="009E19D6">
      <w:pPr>
        <w:spacing w:before="240" w:after="120"/>
        <w:rPr>
          <w:rFonts w:ascii="Times New Roman" w:hAnsi="Times New Roman"/>
          <w:b/>
          <w:color w:val="632423" w:themeColor="accent2" w:themeShade="80"/>
        </w:rPr>
      </w:pPr>
      <w:r w:rsidRPr="00DA0254">
        <w:rPr>
          <w:rFonts w:ascii="Times New Roman" w:hAnsi="Times New Roman"/>
          <w:b/>
          <w:color w:val="984806" w:themeColor="accent6" w:themeShade="80"/>
        </w:rPr>
        <w:t xml:space="preserve">Tematický celok: </w:t>
      </w:r>
      <w:r w:rsidRPr="009E19D6">
        <w:rPr>
          <w:rFonts w:ascii="Times New Roman" w:hAnsi="Times New Roman"/>
          <w:b/>
        </w:rPr>
        <w:t>Kniha života</w:t>
      </w:r>
    </w:p>
    <w:p w:rsidR="009E19D6" w:rsidRDefault="009E19D6" w:rsidP="009E19D6">
      <w:pPr>
        <w:shd w:val="clear" w:color="auto" w:fill="FFFFFF" w:themeFill="background1"/>
        <w:rPr>
          <w:rFonts w:ascii="Times New Roman" w:hAnsi="Times New Roman"/>
          <w:b/>
        </w:rPr>
      </w:pPr>
      <w:r w:rsidRPr="00DE6C2F">
        <w:rPr>
          <w:rFonts w:ascii="Times New Roman" w:hAnsi="Times New Roman"/>
          <w:b/>
        </w:rPr>
        <w:t>Stratégie vyučovania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1417"/>
        <w:gridCol w:w="1135"/>
        <w:gridCol w:w="2126"/>
      </w:tblGrid>
      <w:tr w:rsidR="009E19D6" w:rsidRPr="00FB4F9B" w:rsidTr="009E19D6">
        <w:tc>
          <w:tcPr>
            <w:tcW w:w="1242" w:type="dxa"/>
            <w:shd w:val="clear" w:color="auto" w:fill="C2D69B" w:themeFill="accent3" w:themeFillTint="99"/>
          </w:tcPr>
          <w:p w:rsidR="009E19D6" w:rsidRPr="00FB4F9B" w:rsidRDefault="009E19D6" w:rsidP="009E19D6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9E19D6" w:rsidRPr="00FB4F9B" w:rsidRDefault="009E19D6" w:rsidP="009E19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9E19D6" w:rsidRPr="00FB4F9B" w:rsidRDefault="009E19D6" w:rsidP="009E19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9E19D6" w:rsidRPr="00FB4F9B" w:rsidRDefault="009E19D6" w:rsidP="009E19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135" w:type="dxa"/>
            <w:shd w:val="clear" w:color="auto" w:fill="C2D69B" w:themeFill="accent3" w:themeFillTint="99"/>
          </w:tcPr>
          <w:p w:rsidR="009E19D6" w:rsidRPr="00FB4F9B" w:rsidRDefault="009E19D6" w:rsidP="009E19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9E19D6" w:rsidRPr="00FB4F9B" w:rsidRDefault="009E19D6" w:rsidP="009E19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9E19D6" w:rsidRPr="00FB4F9B" w:rsidTr="009E19D6">
        <w:tc>
          <w:tcPr>
            <w:tcW w:w="1242" w:type="dxa"/>
            <w:shd w:val="clear" w:color="auto" w:fill="C2D69B" w:themeFill="accent3" w:themeFillTint="99"/>
          </w:tcPr>
          <w:p w:rsidR="009E19D6" w:rsidRPr="00EB4CDF" w:rsidRDefault="008A7B3E" w:rsidP="009E19D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Kniha života</w:t>
            </w:r>
          </w:p>
          <w:p w:rsidR="009E19D6" w:rsidRPr="00EB4CDF" w:rsidRDefault="009E19D6" w:rsidP="009E19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9E19D6" w:rsidRDefault="008A7B3E" w:rsidP="009E1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Biblia- kniha kníh</w:t>
            </w:r>
          </w:p>
          <w:p w:rsidR="008A7B3E" w:rsidRDefault="008A7B3E" w:rsidP="009E19D6">
            <w:pPr>
              <w:pStyle w:val="Default"/>
              <w:rPr>
                <w:sz w:val="22"/>
                <w:szCs w:val="22"/>
              </w:rPr>
            </w:pPr>
          </w:p>
          <w:p w:rsidR="008A7B3E" w:rsidRPr="008A7B3E" w:rsidRDefault="0060464A" w:rsidP="009E19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Stará a Nová zmluva</w:t>
            </w:r>
          </w:p>
        </w:tc>
        <w:tc>
          <w:tcPr>
            <w:tcW w:w="1559" w:type="dxa"/>
            <w:shd w:val="clear" w:color="auto" w:fill="FFFFFF"/>
          </w:tcPr>
          <w:p w:rsidR="008A7B3E" w:rsidRDefault="008A7B3E" w:rsidP="009E19D6">
            <w:pPr>
              <w:spacing w:after="120"/>
              <w:rPr>
                <w:rFonts w:ascii="Times New Roman" w:hAnsi="Times New Roman"/>
              </w:rPr>
            </w:pPr>
            <w:r w:rsidRPr="008A7B3E">
              <w:rPr>
                <w:rFonts w:ascii="Times New Roman" w:hAnsi="Times New Roman"/>
              </w:rPr>
              <w:t xml:space="preserve">Boh </w:t>
            </w:r>
          </w:p>
          <w:p w:rsidR="008A7B3E" w:rsidRDefault="008A7B3E" w:rsidP="009E19D6">
            <w:pPr>
              <w:spacing w:after="120"/>
              <w:rPr>
                <w:rFonts w:ascii="Times New Roman" w:hAnsi="Times New Roman"/>
              </w:rPr>
            </w:pPr>
            <w:r w:rsidRPr="008A7B3E">
              <w:rPr>
                <w:rFonts w:ascii="Times New Roman" w:hAnsi="Times New Roman"/>
              </w:rPr>
              <w:t xml:space="preserve">Biblia – Kniha kníh </w:t>
            </w:r>
          </w:p>
          <w:p w:rsidR="009E19D6" w:rsidRPr="008A7B3E" w:rsidRDefault="008A7B3E" w:rsidP="009E19D6">
            <w:pPr>
              <w:spacing w:after="120"/>
              <w:rPr>
                <w:rFonts w:ascii="Times New Roman" w:hAnsi="Times New Roman"/>
              </w:rPr>
            </w:pPr>
            <w:r w:rsidRPr="008A7B3E">
              <w:rPr>
                <w:rFonts w:ascii="Times New Roman" w:hAnsi="Times New Roman"/>
              </w:rPr>
              <w:t>kapitoly a verše</w:t>
            </w:r>
          </w:p>
        </w:tc>
        <w:tc>
          <w:tcPr>
            <w:tcW w:w="1417" w:type="dxa"/>
          </w:tcPr>
          <w:p w:rsidR="009E19D6" w:rsidRPr="00EB4CDF" w:rsidRDefault="009E19D6" w:rsidP="009E19D6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>zážitkové učenie,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9E19D6" w:rsidRPr="00EB4CDF" w:rsidRDefault="009E19D6" w:rsidP="009E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E19D6" w:rsidRPr="00EB4CDF" w:rsidRDefault="009E19D6" w:rsidP="009E19D6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9E19D6" w:rsidRDefault="009E19D6" w:rsidP="009E19D6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9E19D6" w:rsidRPr="00EB4CDF" w:rsidRDefault="009E19D6" w:rsidP="009E19D6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E19D6" w:rsidRPr="00EB4CDF" w:rsidRDefault="009E19D6" w:rsidP="009E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motivačná demonštrácia </w:t>
            </w:r>
          </w:p>
          <w:p w:rsidR="009E19D6" w:rsidRPr="00EB4CDF" w:rsidRDefault="009E19D6" w:rsidP="009E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E19D6" w:rsidRPr="00EB4CDF" w:rsidRDefault="009E19D6" w:rsidP="009E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E19D6" w:rsidRPr="00EB4CDF" w:rsidRDefault="009E19D6" w:rsidP="009E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E19D6" w:rsidRPr="00EB4CDF" w:rsidRDefault="009E19D6" w:rsidP="009E19D6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9E19D6" w:rsidRPr="00EB4CDF" w:rsidRDefault="009E19D6" w:rsidP="009E19D6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9E19D6" w:rsidRPr="002544A7" w:rsidRDefault="009E19D6" w:rsidP="009E19D6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motivačná demonštrácia</w:t>
            </w:r>
          </w:p>
        </w:tc>
        <w:tc>
          <w:tcPr>
            <w:tcW w:w="1135" w:type="dxa"/>
          </w:tcPr>
          <w:p w:rsidR="009E19D6" w:rsidRPr="00EB4CDF" w:rsidRDefault="009E19D6" w:rsidP="009E19D6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lastRenderedPageBreak/>
              <w:t>Individuálne, vo dvojiciach</w:t>
            </w:r>
          </w:p>
          <w:p w:rsidR="009E19D6" w:rsidRPr="00EB4CDF" w:rsidRDefault="009E19D6" w:rsidP="009E19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9D6" w:rsidRPr="00EB4CDF" w:rsidRDefault="009E19D6" w:rsidP="009E19D6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9E19D6" w:rsidRPr="00EB4CDF" w:rsidRDefault="009E19D6" w:rsidP="009E19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9D6" w:rsidRPr="00EB4CDF" w:rsidRDefault="009E19D6" w:rsidP="009E19D6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Sk</w:t>
            </w:r>
            <w:r w:rsidR="0060464A">
              <w:rPr>
                <w:rFonts w:ascii="Times New Roman" w:hAnsi="Times New Roman"/>
              </w:rPr>
              <w:t>upinová forma – vo dvojiciach</w:t>
            </w:r>
          </w:p>
          <w:p w:rsidR="009E19D6" w:rsidRPr="00EB4CDF" w:rsidRDefault="009E19D6" w:rsidP="009E19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9D6" w:rsidRPr="00EB4CDF" w:rsidRDefault="009E19D6" w:rsidP="009E19D6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</w:t>
            </w:r>
            <w:r w:rsidRPr="00EB4CDF">
              <w:rPr>
                <w:rFonts w:ascii="Times New Roman" w:hAnsi="Times New Roman"/>
              </w:rPr>
              <w:lastRenderedPageBreak/>
              <w:t>na skupinová práca</w:t>
            </w:r>
          </w:p>
          <w:p w:rsidR="009E19D6" w:rsidRPr="00EB4CDF" w:rsidRDefault="009E19D6" w:rsidP="009E19D6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A7B3E" w:rsidRDefault="009E19D6" w:rsidP="008A7B3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Žiak na konc</w:t>
            </w:r>
            <w:r w:rsidR="00A97F06">
              <w:rPr>
                <w:b/>
                <w:sz w:val="22"/>
                <w:szCs w:val="22"/>
              </w:rPr>
              <w:t>i 2</w:t>
            </w:r>
            <w:r w:rsidR="008A7B3E">
              <w:rPr>
                <w:b/>
                <w:sz w:val="22"/>
                <w:szCs w:val="22"/>
              </w:rPr>
              <w:t>.ročníka vie/ovláda:</w:t>
            </w:r>
          </w:p>
          <w:p w:rsidR="008A7B3E" w:rsidRPr="008A7B3E" w:rsidRDefault="008A7B3E" w:rsidP="00CB5096">
            <w:pPr>
              <w:pStyle w:val="Default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 w:rsidRPr="008A7B3E">
              <w:rPr>
                <w:b/>
                <w:sz w:val="22"/>
              </w:rPr>
              <w:t>vysvetliť</w:t>
            </w:r>
            <w:r w:rsidRPr="008A7B3E">
              <w:rPr>
                <w:sz w:val="22"/>
              </w:rPr>
              <w:t xml:space="preserve"> pojem B</w:t>
            </w:r>
            <w:r>
              <w:rPr>
                <w:sz w:val="22"/>
              </w:rPr>
              <w:t>iblia, jej pôvod a výnimočnosť,</w:t>
            </w:r>
          </w:p>
          <w:p w:rsidR="008A7B3E" w:rsidRPr="008A7B3E" w:rsidRDefault="008A7B3E" w:rsidP="00CB5096">
            <w:pPr>
              <w:pStyle w:val="Default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 w:rsidRPr="008A7B3E">
              <w:rPr>
                <w:b/>
                <w:sz w:val="22"/>
              </w:rPr>
              <w:t xml:space="preserve">rozpoznať </w:t>
            </w:r>
            <w:r w:rsidRPr="008A7B3E">
              <w:rPr>
                <w:sz w:val="22"/>
              </w:rPr>
              <w:t>v Biblii, s pomocou učiteľa, knihy, kapitoly a verše,</w:t>
            </w:r>
          </w:p>
        </w:tc>
      </w:tr>
    </w:tbl>
    <w:p w:rsidR="009E19D6" w:rsidRDefault="009E19D6" w:rsidP="009E19D6">
      <w:pPr>
        <w:shd w:val="clear" w:color="auto" w:fill="FFFFFF" w:themeFill="background1"/>
        <w:rPr>
          <w:rFonts w:ascii="Times New Roman" w:hAnsi="Times New Roman"/>
        </w:rPr>
      </w:pPr>
    </w:p>
    <w:p w:rsidR="0060464A" w:rsidRDefault="0060464A" w:rsidP="0060464A">
      <w:pPr>
        <w:spacing w:before="240" w:after="120"/>
        <w:rPr>
          <w:rFonts w:ascii="Times New Roman" w:hAnsi="Times New Roman"/>
          <w:b/>
          <w:color w:val="632423" w:themeColor="accent2" w:themeShade="80"/>
        </w:rPr>
      </w:pPr>
      <w:r w:rsidRPr="00DA0254">
        <w:rPr>
          <w:rFonts w:ascii="Times New Roman" w:hAnsi="Times New Roman"/>
          <w:b/>
          <w:color w:val="984806" w:themeColor="accent6" w:themeShade="80"/>
        </w:rPr>
        <w:t xml:space="preserve">Tematický celok: </w:t>
      </w:r>
      <w:r>
        <w:rPr>
          <w:rFonts w:ascii="Times New Roman" w:hAnsi="Times New Roman"/>
          <w:b/>
        </w:rPr>
        <w:t>Vzťah medzi Pánom Bohom a človekom</w:t>
      </w:r>
    </w:p>
    <w:p w:rsidR="009E19D6" w:rsidRDefault="0060464A" w:rsidP="0060464A">
      <w:pPr>
        <w:shd w:val="clear" w:color="auto" w:fill="FFFFFF" w:themeFill="background1"/>
        <w:rPr>
          <w:rFonts w:ascii="Times New Roman" w:hAnsi="Times New Roman"/>
        </w:rPr>
      </w:pPr>
      <w:r w:rsidRPr="00DE6C2F">
        <w:rPr>
          <w:rFonts w:ascii="Times New Roman" w:hAnsi="Times New Roman"/>
          <w:b/>
        </w:rPr>
        <w:t>Stratégie vyučovania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1417"/>
        <w:gridCol w:w="1135"/>
        <w:gridCol w:w="2126"/>
      </w:tblGrid>
      <w:tr w:rsidR="0060464A" w:rsidRPr="00FB4F9B" w:rsidTr="00462468">
        <w:tc>
          <w:tcPr>
            <w:tcW w:w="1242" w:type="dxa"/>
            <w:shd w:val="clear" w:color="auto" w:fill="C2D69B" w:themeFill="accent3" w:themeFillTint="99"/>
          </w:tcPr>
          <w:p w:rsidR="0060464A" w:rsidRPr="00FB4F9B" w:rsidRDefault="0060464A" w:rsidP="0046246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0464A" w:rsidRPr="00FB4F9B" w:rsidRDefault="0060464A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60464A" w:rsidRPr="00FB4F9B" w:rsidRDefault="0060464A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60464A" w:rsidRPr="00FB4F9B" w:rsidRDefault="0060464A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135" w:type="dxa"/>
            <w:shd w:val="clear" w:color="auto" w:fill="C2D69B" w:themeFill="accent3" w:themeFillTint="99"/>
          </w:tcPr>
          <w:p w:rsidR="0060464A" w:rsidRPr="00FB4F9B" w:rsidRDefault="0060464A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60464A" w:rsidRPr="00FB4F9B" w:rsidRDefault="0060464A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60464A" w:rsidRPr="00FB4F9B" w:rsidTr="00462468">
        <w:tc>
          <w:tcPr>
            <w:tcW w:w="1242" w:type="dxa"/>
            <w:shd w:val="clear" w:color="auto" w:fill="C2D69B" w:themeFill="accent3" w:themeFillTint="99"/>
          </w:tcPr>
          <w:p w:rsidR="0060464A" w:rsidRPr="00EB4CDF" w:rsidRDefault="0060464A" w:rsidP="0060464A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Vzťah medzi Pánom Bohom a človekom</w:t>
            </w:r>
          </w:p>
        </w:tc>
        <w:tc>
          <w:tcPr>
            <w:tcW w:w="1418" w:type="dxa"/>
            <w:shd w:val="clear" w:color="auto" w:fill="FFFFFF"/>
          </w:tcPr>
          <w:p w:rsidR="0060464A" w:rsidRDefault="0060464A" w:rsidP="004624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Kain a Ábel</w:t>
            </w:r>
          </w:p>
          <w:p w:rsidR="0060464A" w:rsidRDefault="0060464A" w:rsidP="00462468">
            <w:pPr>
              <w:pStyle w:val="Default"/>
              <w:rPr>
                <w:sz w:val="22"/>
                <w:szCs w:val="22"/>
              </w:rPr>
            </w:pPr>
          </w:p>
          <w:p w:rsidR="0060464A" w:rsidRDefault="0060464A" w:rsidP="0046246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Noách</w:t>
            </w:r>
            <w:proofErr w:type="spellEnd"/>
          </w:p>
          <w:p w:rsidR="0060464A" w:rsidRDefault="0060464A" w:rsidP="00462468">
            <w:pPr>
              <w:pStyle w:val="Default"/>
              <w:rPr>
                <w:sz w:val="22"/>
                <w:szCs w:val="22"/>
              </w:rPr>
            </w:pPr>
          </w:p>
          <w:p w:rsidR="0060464A" w:rsidRDefault="0060464A" w:rsidP="004624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Povolanie Abraháma</w:t>
            </w:r>
          </w:p>
          <w:p w:rsidR="0060464A" w:rsidRDefault="0060464A" w:rsidP="00462468">
            <w:pPr>
              <w:pStyle w:val="Default"/>
              <w:rPr>
                <w:sz w:val="22"/>
                <w:szCs w:val="22"/>
              </w:rPr>
            </w:pPr>
          </w:p>
          <w:p w:rsidR="0060464A" w:rsidRDefault="0060464A" w:rsidP="004624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Zachránený Izák</w:t>
            </w:r>
          </w:p>
          <w:p w:rsidR="0060464A" w:rsidRDefault="0060464A" w:rsidP="00462468">
            <w:pPr>
              <w:pStyle w:val="Default"/>
              <w:rPr>
                <w:sz w:val="22"/>
                <w:szCs w:val="22"/>
              </w:rPr>
            </w:pPr>
          </w:p>
          <w:p w:rsidR="0060464A" w:rsidRDefault="0060464A" w:rsidP="0046246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Ézay</w:t>
            </w:r>
            <w:proofErr w:type="spellEnd"/>
            <w:r>
              <w:rPr>
                <w:sz w:val="22"/>
                <w:szCs w:val="22"/>
              </w:rPr>
              <w:t xml:space="preserve"> a </w:t>
            </w:r>
            <w:proofErr w:type="spellStart"/>
            <w:r>
              <w:rPr>
                <w:sz w:val="22"/>
                <w:szCs w:val="22"/>
              </w:rPr>
              <w:t>Jákob</w:t>
            </w:r>
            <w:proofErr w:type="spellEnd"/>
          </w:p>
          <w:p w:rsidR="0060464A" w:rsidRDefault="0060464A" w:rsidP="00462468">
            <w:pPr>
              <w:pStyle w:val="Default"/>
              <w:rPr>
                <w:sz w:val="22"/>
                <w:szCs w:val="22"/>
              </w:rPr>
            </w:pPr>
          </w:p>
          <w:p w:rsidR="0060464A" w:rsidRDefault="0060464A" w:rsidP="004624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Jozef a jeho bratia</w:t>
            </w:r>
          </w:p>
          <w:p w:rsidR="0060464A" w:rsidRDefault="0060464A" w:rsidP="00462468">
            <w:pPr>
              <w:pStyle w:val="Default"/>
              <w:rPr>
                <w:sz w:val="22"/>
                <w:szCs w:val="22"/>
              </w:rPr>
            </w:pPr>
          </w:p>
          <w:p w:rsidR="0060464A" w:rsidRDefault="0060464A" w:rsidP="004624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Jozef v Egypte</w:t>
            </w:r>
          </w:p>
          <w:p w:rsidR="0060464A" w:rsidRDefault="0060464A" w:rsidP="00462468">
            <w:pPr>
              <w:pStyle w:val="Default"/>
              <w:rPr>
                <w:sz w:val="22"/>
                <w:szCs w:val="22"/>
              </w:rPr>
            </w:pPr>
          </w:p>
          <w:p w:rsidR="0060464A" w:rsidRPr="008A7B3E" w:rsidRDefault="0060464A" w:rsidP="004624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Narodenie Mojžiša</w:t>
            </w:r>
          </w:p>
        </w:tc>
        <w:tc>
          <w:tcPr>
            <w:tcW w:w="1559" w:type="dxa"/>
            <w:shd w:val="clear" w:color="auto" w:fill="FFFFFF"/>
          </w:tcPr>
          <w:p w:rsidR="0060464A" w:rsidRDefault="0060464A" w:rsidP="00462468">
            <w:pPr>
              <w:spacing w:after="120"/>
              <w:rPr>
                <w:rFonts w:ascii="Times New Roman" w:hAnsi="Times New Roman"/>
              </w:rPr>
            </w:pPr>
            <w:r w:rsidRPr="0060464A">
              <w:rPr>
                <w:rFonts w:ascii="Times New Roman" w:hAnsi="Times New Roman"/>
              </w:rPr>
              <w:t xml:space="preserve">Kain a Ábel </w:t>
            </w:r>
          </w:p>
          <w:p w:rsidR="0060464A" w:rsidRDefault="0060464A" w:rsidP="00462468">
            <w:pPr>
              <w:spacing w:after="120"/>
              <w:rPr>
                <w:rFonts w:ascii="Times New Roman" w:hAnsi="Times New Roman"/>
              </w:rPr>
            </w:pPr>
            <w:proofErr w:type="spellStart"/>
            <w:r w:rsidRPr="0060464A">
              <w:rPr>
                <w:rFonts w:ascii="Times New Roman" w:hAnsi="Times New Roman"/>
              </w:rPr>
              <w:t>Nóach</w:t>
            </w:r>
            <w:proofErr w:type="spellEnd"/>
            <w:r w:rsidRPr="0060464A">
              <w:rPr>
                <w:rFonts w:ascii="Times New Roman" w:hAnsi="Times New Roman"/>
              </w:rPr>
              <w:t xml:space="preserve">, poslušnosť, dôvera </w:t>
            </w:r>
          </w:p>
          <w:p w:rsidR="0060464A" w:rsidRDefault="0060464A" w:rsidP="00462468">
            <w:pPr>
              <w:spacing w:after="120"/>
              <w:rPr>
                <w:rFonts w:ascii="Times New Roman" w:hAnsi="Times New Roman"/>
              </w:rPr>
            </w:pPr>
            <w:r w:rsidRPr="0060464A">
              <w:rPr>
                <w:rFonts w:ascii="Times New Roman" w:hAnsi="Times New Roman"/>
              </w:rPr>
              <w:t xml:space="preserve">Abrahám, viera </w:t>
            </w:r>
          </w:p>
          <w:p w:rsidR="0060464A" w:rsidRDefault="0060464A" w:rsidP="00462468">
            <w:pPr>
              <w:spacing w:after="120"/>
              <w:rPr>
                <w:rFonts w:ascii="Times New Roman" w:hAnsi="Times New Roman"/>
              </w:rPr>
            </w:pPr>
            <w:proofErr w:type="spellStart"/>
            <w:r w:rsidRPr="0060464A">
              <w:rPr>
                <w:rFonts w:ascii="Times New Roman" w:hAnsi="Times New Roman"/>
              </w:rPr>
              <w:t>Ézav</w:t>
            </w:r>
            <w:proofErr w:type="spellEnd"/>
            <w:r w:rsidRPr="0060464A">
              <w:rPr>
                <w:rFonts w:ascii="Times New Roman" w:hAnsi="Times New Roman"/>
              </w:rPr>
              <w:t xml:space="preserve"> a </w:t>
            </w:r>
            <w:proofErr w:type="spellStart"/>
            <w:r w:rsidRPr="0060464A">
              <w:rPr>
                <w:rFonts w:ascii="Times New Roman" w:hAnsi="Times New Roman"/>
              </w:rPr>
              <w:t>Jákob</w:t>
            </w:r>
            <w:proofErr w:type="spellEnd"/>
            <w:r w:rsidRPr="0060464A">
              <w:rPr>
                <w:rFonts w:ascii="Times New Roman" w:hAnsi="Times New Roman"/>
              </w:rPr>
              <w:t>, klamstvo Jozef, žiarlivosť, pomsta, otrok, charakter</w:t>
            </w:r>
          </w:p>
          <w:p w:rsidR="0060464A" w:rsidRDefault="0060464A" w:rsidP="00462468">
            <w:pPr>
              <w:spacing w:after="120"/>
              <w:rPr>
                <w:rFonts w:ascii="Times New Roman" w:hAnsi="Times New Roman"/>
              </w:rPr>
            </w:pPr>
            <w:r w:rsidRPr="0060464A">
              <w:rPr>
                <w:rFonts w:ascii="Times New Roman" w:hAnsi="Times New Roman"/>
              </w:rPr>
              <w:t xml:space="preserve"> </w:t>
            </w:r>
            <w:proofErr w:type="spellStart"/>
            <w:r w:rsidRPr="0060464A">
              <w:rPr>
                <w:rFonts w:ascii="Times New Roman" w:hAnsi="Times New Roman"/>
              </w:rPr>
              <w:t>Izraelci</w:t>
            </w:r>
            <w:proofErr w:type="spellEnd"/>
            <w:r w:rsidRPr="0060464A">
              <w:rPr>
                <w:rFonts w:ascii="Times New Roman" w:hAnsi="Times New Roman"/>
              </w:rPr>
              <w:t xml:space="preserve"> Mojžiš - horiaci krík </w:t>
            </w:r>
          </w:p>
          <w:p w:rsidR="0060464A" w:rsidRDefault="0060464A" w:rsidP="00462468">
            <w:pPr>
              <w:spacing w:after="120"/>
              <w:rPr>
                <w:rFonts w:ascii="Times New Roman" w:hAnsi="Times New Roman"/>
              </w:rPr>
            </w:pPr>
            <w:r w:rsidRPr="0060464A">
              <w:rPr>
                <w:rFonts w:ascii="Times New Roman" w:hAnsi="Times New Roman"/>
              </w:rPr>
              <w:t xml:space="preserve">desať pohrôm </w:t>
            </w:r>
          </w:p>
          <w:p w:rsidR="0060464A" w:rsidRDefault="0060464A" w:rsidP="00462468">
            <w:pPr>
              <w:spacing w:after="120"/>
              <w:rPr>
                <w:rFonts w:ascii="Times New Roman" w:hAnsi="Times New Roman"/>
              </w:rPr>
            </w:pPr>
            <w:r w:rsidRPr="0060464A">
              <w:rPr>
                <w:rFonts w:ascii="Times New Roman" w:hAnsi="Times New Roman"/>
              </w:rPr>
              <w:t xml:space="preserve">putovanie púšťou 10 Božích prikázaní, </w:t>
            </w:r>
          </w:p>
          <w:p w:rsidR="0060464A" w:rsidRDefault="0060464A" w:rsidP="0046246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Sinaj</w:t>
            </w:r>
          </w:p>
          <w:p w:rsidR="0060464A" w:rsidRDefault="0060464A" w:rsidP="00462468">
            <w:pPr>
              <w:spacing w:after="120"/>
              <w:rPr>
                <w:rFonts w:ascii="Times New Roman" w:hAnsi="Times New Roman"/>
              </w:rPr>
            </w:pPr>
            <w:proofErr w:type="spellStart"/>
            <w:r w:rsidRPr="0060464A">
              <w:rPr>
                <w:rFonts w:ascii="Times New Roman" w:hAnsi="Times New Roman"/>
              </w:rPr>
              <w:t>Jozue</w:t>
            </w:r>
            <w:proofErr w:type="spellEnd"/>
            <w:r w:rsidRPr="0060464A">
              <w:rPr>
                <w:rFonts w:ascii="Times New Roman" w:hAnsi="Times New Roman"/>
              </w:rPr>
              <w:t xml:space="preserve"> </w:t>
            </w:r>
          </w:p>
          <w:p w:rsidR="0060464A" w:rsidRDefault="0060464A" w:rsidP="00462468">
            <w:pPr>
              <w:spacing w:after="120"/>
              <w:rPr>
                <w:rFonts w:ascii="Times New Roman" w:hAnsi="Times New Roman"/>
              </w:rPr>
            </w:pPr>
            <w:r w:rsidRPr="0060464A">
              <w:rPr>
                <w:rFonts w:ascii="Times New Roman" w:hAnsi="Times New Roman"/>
              </w:rPr>
              <w:t>Jericho</w:t>
            </w:r>
          </w:p>
          <w:p w:rsidR="000118F8" w:rsidRDefault="000118F8" w:rsidP="0046246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Mojžišovo povolanie -10 trestov</w:t>
            </w:r>
          </w:p>
          <w:p w:rsidR="000118F8" w:rsidRDefault="000118F8" w:rsidP="0046246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Červené more </w:t>
            </w:r>
            <w:r>
              <w:rPr>
                <w:rFonts w:ascii="Times New Roman" w:hAnsi="Times New Roman"/>
              </w:rPr>
              <w:lastRenderedPageBreak/>
              <w:t>– cesta po púšti</w:t>
            </w:r>
          </w:p>
          <w:p w:rsidR="000118F8" w:rsidRDefault="000118F8" w:rsidP="00462468">
            <w:pPr>
              <w:spacing w:after="120"/>
              <w:rPr>
                <w:rFonts w:ascii="Times New Roman" w:hAnsi="Times New Roman"/>
              </w:rPr>
            </w:pPr>
          </w:p>
          <w:p w:rsidR="000118F8" w:rsidRDefault="000118F8" w:rsidP="0046246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Vydanie desatora</w:t>
            </w:r>
          </w:p>
          <w:p w:rsidR="000118F8" w:rsidRDefault="000118F8" w:rsidP="00462468">
            <w:pPr>
              <w:spacing w:after="120"/>
              <w:rPr>
                <w:rFonts w:ascii="Times New Roman" w:hAnsi="Times New Roman"/>
              </w:rPr>
            </w:pPr>
          </w:p>
          <w:p w:rsidR="000118F8" w:rsidRPr="0060464A" w:rsidRDefault="000118F8" w:rsidP="00462468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Józua</w:t>
            </w:r>
            <w:proofErr w:type="spellEnd"/>
            <w:r>
              <w:rPr>
                <w:rFonts w:ascii="Times New Roman" w:hAnsi="Times New Roman"/>
              </w:rPr>
              <w:t xml:space="preserve"> - Jericho</w:t>
            </w:r>
          </w:p>
        </w:tc>
        <w:tc>
          <w:tcPr>
            <w:tcW w:w="1417" w:type="dxa"/>
          </w:tcPr>
          <w:p w:rsidR="0060464A" w:rsidRPr="00EB4CDF" w:rsidRDefault="0060464A" w:rsidP="00462468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lastRenderedPageBreak/>
              <w:t>zážitkové učenie,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60464A" w:rsidRPr="00EB4CDF" w:rsidRDefault="0060464A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0464A" w:rsidRPr="00EB4CDF" w:rsidRDefault="0060464A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60464A" w:rsidRDefault="0060464A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60464A" w:rsidRPr="00EB4CDF" w:rsidRDefault="0060464A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0464A" w:rsidRPr="00EB4CDF" w:rsidRDefault="0060464A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motivačná demonštrácia </w:t>
            </w:r>
          </w:p>
          <w:p w:rsidR="0060464A" w:rsidRPr="00EB4CDF" w:rsidRDefault="0060464A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0464A" w:rsidRPr="00EB4CDF" w:rsidRDefault="0060464A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0464A" w:rsidRPr="00EB4CDF" w:rsidRDefault="0060464A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0464A" w:rsidRPr="00EB4CDF" w:rsidRDefault="0060464A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60464A" w:rsidRPr="00EB4CDF" w:rsidRDefault="0060464A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60464A" w:rsidRPr="002544A7" w:rsidRDefault="0060464A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motivačná demonštrácia</w:t>
            </w:r>
          </w:p>
        </w:tc>
        <w:tc>
          <w:tcPr>
            <w:tcW w:w="1135" w:type="dxa"/>
          </w:tcPr>
          <w:p w:rsidR="0060464A" w:rsidRPr="00EB4CDF" w:rsidRDefault="0060464A" w:rsidP="00462468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Individuálne, vo dvojiciach</w:t>
            </w:r>
          </w:p>
          <w:p w:rsidR="0060464A" w:rsidRPr="00EB4CDF" w:rsidRDefault="0060464A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64A" w:rsidRPr="00EB4CDF" w:rsidRDefault="0060464A" w:rsidP="0046246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60464A" w:rsidRPr="00EB4CDF" w:rsidRDefault="0060464A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64A" w:rsidRPr="00EB4CDF" w:rsidRDefault="0060464A" w:rsidP="00462468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Sk</w:t>
            </w:r>
            <w:r>
              <w:rPr>
                <w:rFonts w:ascii="Times New Roman" w:hAnsi="Times New Roman"/>
              </w:rPr>
              <w:t>upinová forma – vo dvojiciach</w:t>
            </w:r>
          </w:p>
          <w:p w:rsidR="0060464A" w:rsidRPr="00EB4CDF" w:rsidRDefault="0060464A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64A" w:rsidRPr="00EB4CDF" w:rsidRDefault="0060464A" w:rsidP="00462468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Individuálna skupinová práca</w:t>
            </w:r>
          </w:p>
          <w:p w:rsidR="0060464A" w:rsidRPr="00EB4CDF" w:rsidRDefault="0060464A" w:rsidP="0046246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464A" w:rsidRDefault="0060464A" w:rsidP="0046246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Žiak na konc</w:t>
            </w:r>
            <w:r w:rsidR="00A97F06">
              <w:rPr>
                <w:b/>
                <w:sz w:val="22"/>
                <w:szCs w:val="22"/>
              </w:rPr>
              <w:t>i 2</w:t>
            </w:r>
            <w:r>
              <w:rPr>
                <w:b/>
                <w:sz w:val="22"/>
                <w:szCs w:val="22"/>
              </w:rPr>
              <w:t>.ročníka vie/ovláda:</w:t>
            </w:r>
          </w:p>
          <w:p w:rsidR="0060464A" w:rsidRDefault="0060464A" w:rsidP="00462468">
            <w:pPr>
              <w:pStyle w:val="Default"/>
              <w:rPr>
                <w:b/>
                <w:sz w:val="22"/>
                <w:szCs w:val="22"/>
              </w:rPr>
            </w:pPr>
          </w:p>
          <w:p w:rsidR="0060464A" w:rsidRPr="0060464A" w:rsidRDefault="0060464A" w:rsidP="00CB5096">
            <w:pPr>
              <w:pStyle w:val="Default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60464A">
              <w:rPr>
                <w:b/>
                <w:sz w:val="22"/>
              </w:rPr>
              <w:t xml:space="preserve">kritizovať </w:t>
            </w:r>
            <w:r>
              <w:rPr>
                <w:sz w:val="22"/>
              </w:rPr>
              <w:t>Kainovu závisť a vraždu,</w:t>
            </w:r>
          </w:p>
          <w:p w:rsidR="0060464A" w:rsidRPr="0060464A" w:rsidRDefault="0060464A" w:rsidP="00CB5096">
            <w:pPr>
              <w:pStyle w:val="Default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60464A">
              <w:rPr>
                <w:b/>
                <w:sz w:val="22"/>
              </w:rPr>
              <w:t>oceniť</w:t>
            </w:r>
            <w:r>
              <w:rPr>
                <w:sz w:val="22"/>
              </w:rPr>
              <w:t xml:space="preserve"> dobroprajnosť a láskavosť,</w:t>
            </w:r>
          </w:p>
          <w:p w:rsidR="0060464A" w:rsidRPr="0060464A" w:rsidRDefault="0060464A" w:rsidP="00CB5096">
            <w:pPr>
              <w:pStyle w:val="Default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60464A">
              <w:rPr>
                <w:b/>
                <w:sz w:val="22"/>
              </w:rPr>
              <w:t xml:space="preserve">zhodnotiť </w:t>
            </w:r>
            <w:r w:rsidRPr="0060464A">
              <w:rPr>
                <w:sz w:val="22"/>
              </w:rPr>
              <w:t xml:space="preserve">význam </w:t>
            </w:r>
            <w:proofErr w:type="spellStart"/>
            <w:r w:rsidRPr="0060464A">
              <w:rPr>
                <w:sz w:val="22"/>
              </w:rPr>
              <w:t>Nóachovej</w:t>
            </w:r>
            <w:proofErr w:type="spellEnd"/>
            <w:r w:rsidRPr="0060464A">
              <w:rPr>
                <w:sz w:val="22"/>
              </w:rPr>
              <w:t xml:space="preserve"> dôve</w:t>
            </w:r>
            <w:r>
              <w:rPr>
                <w:sz w:val="22"/>
              </w:rPr>
              <w:t>ry v Boha pre jeho ďalší život,</w:t>
            </w:r>
          </w:p>
          <w:p w:rsidR="0060464A" w:rsidRPr="0060464A" w:rsidRDefault="0060464A" w:rsidP="00CB5096">
            <w:pPr>
              <w:pStyle w:val="Default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60464A">
              <w:rPr>
                <w:b/>
                <w:sz w:val="22"/>
              </w:rPr>
              <w:t xml:space="preserve">označiť </w:t>
            </w:r>
            <w:r w:rsidRPr="0060464A">
              <w:rPr>
                <w:sz w:val="22"/>
              </w:rPr>
              <w:t>Abraháma za vzor pos</w:t>
            </w:r>
            <w:r>
              <w:rPr>
                <w:sz w:val="22"/>
              </w:rPr>
              <w:t>lušnosti a oddanosti Pánu Bohu,</w:t>
            </w:r>
          </w:p>
          <w:p w:rsidR="0060464A" w:rsidRPr="0060464A" w:rsidRDefault="0060464A" w:rsidP="00CB5096">
            <w:pPr>
              <w:pStyle w:val="Default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60464A">
              <w:rPr>
                <w:b/>
                <w:sz w:val="22"/>
              </w:rPr>
              <w:t xml:space="preserve">označiť </w:t>
            </w:r>
            <w:r w:rsidRPr="0060464A">
              <w:rPr>
                <w:sz w:val="22"/>
              </w:rPr>
              <w:t>klamstvo a p</w:t>
            </w:r>
            <w:r>
              <w:rPr>
                <w:sz w:val="22"/>
              </w:rPr>
              <w:t xml:space="preserve">odvod </w:t>
            </w:r>
            <w:proofErr w:type="spellStart"/>
            <w:r>
              <w:rPr>
                <w:sz w:val="22"/>
              </w:rPr>
              <w:t>Jákoba</w:t>
            </w:r>
            <w:proofErr w:type="spellEnd"/>
            <w:r>
              <w:rPr>
                <w:sz w:val="22"/>
              </w:rPr>
              <w:t xml:space="preserve"> za zlé vlastnosti,</w:t>
            </w:r>
          </w:p>
          <w:p w:rsidR="0060464A" w:rsidRPr="0060464A" w:rsidRDefault="0060464A" w:rsidP="00CB5096">
            <w:pPr>
              <w:pStyle w:val="Default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60464A">
              <w:rPr>
                <w:b/>
                <w:sz w:val="22"/>
              </w:rPr>
              <w:t xml:space="preserve">odporučiť </w:t>
            </w:r>
            <w:r>
              <w:rPr>
                <w:sz w:val="22"/>
              </w:rPr>
              <w:t>dobré vzťahy medzi súrodencami,</w:t>
            </w:r>
          </w:p>
          <w:p w:rsidR="0060464A" w:rsidRPr="0060464A" w:rsidRDefault="0060464A" w:rsidP="00CB5096">
            <w:pPr>
              <w:pStyle w:val="Default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60464A">
              <w:rPr>
                <w:b/>
                <w:sz w:val="22"/>
              </w:rPr>
              <w:t>zhodnotiť</w:t>
            </w:r>
            <w:r w:rsidRPr="0060464A">
              <w:rPr>
                <w:sz w:val="22"/>
              </w:rPr>
              <w:t xml:space="preserve"> biblický príbeh o Jo</w:t>
            </w:r>
            <w:r>
              <w:rPr>
                <w:sz w:val="22"/>
              </w:rPr>
              <w:t>zefovi a jeho bratoch,</w:t>
            </w:r>
          </w:p>
          <w:p w:rsidR="0060464A" w:rsidRPr="0060464A" w:rsidRDefault="0060464A" w:rsidP="00CB5096">
            <w:pPr>
              <w:pStyle w:val="Default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60464A">
              <w:rPr>
                <w:b/>
                <w:sz w:val="22"/>
              </w:rPr>
              <w:t xml:space="preserve">zhodnotiť </w:t>
            </w:r>
            <w:r>
              <w:rPr>
                <w:sz w:val="22"/>
              </w:rPr>
              <w:t>pomstu ako nesprávne riešenie,</w:t>
            </w:r>
          </w:p>
          <w:p w:rsidR="0060464A" w:rsidRPr="0060464A" w:rsidRDefault="0060464A" w:rsidP="00CB5096">
            <w:pPr>
              <w:pStyle w:val="Default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60464A">
              <w:rPr>
                <w:b/>
                <w:sz w:val="22"/>
              </w:rPr>
              <w:lastRenderedPageBreak/>
              <w:t>označiť</w:t>
            </w:r>
            <w:r w:rsidRPr="0060464A">
              <w:rPr>
                <w:sz w:val="22"/>
              </w:rPr>
              <w:t xml:space="preserve"> Pána Boha za nášho ochranca a </w:t>
            </w:r>
            <w:r>
              <w:rPr>
                <w:sz w:val="22"/>
              </w:rPr>
              <w:t>pomocníka v ťažkých situáciách,</w:t>
            </w:r>
          </w:p>
          <w:p w:rsidR="0060464A" w:rsidRPr="0060464A" w:rsidRDefault="0060464A" w:rsidP="00CB5096">
            <w:pPr>
              <w:pStyle w:val="Default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60464A">
              <w:rPr>
                <w:b/>
                <w:sz w:val="22"/>
              </w:rPr>
              <w:t>poukázať</w:t>
            </w:r>
            <w:r w:rsidRPr="0060464A">
              <w:rPr>
                <w:sz w:val="22"/>
              </w:rPr>
              <w:t xml:space="preserve"> na situáciu </w:t>
            </w:r>
            <w:proofErr w:type="spellStart"/>
            <w:r w:rsidRPr="0060464A">
              <w:rPr>
                <w:sz w:val="22"/>
              </w:rPr>
              <w:t>Izraelcov</w:t>
            </w:r>
            <w:proofErr w:type="spellEnd"/>
            <w:r w:rsidRPr="0060464A">
              <w:rPr>
                <w:sz w:val="22"/>
              </w:rPr>
              <w:t xml:space="preserve"> v Egypte</w:t>
            </w:r>
            <w:r>
              <w:rPr>
                <w:sz w:val="22"/>
              </w:rPr>
              <w:t xml:space="preserve"> - Pán Boh ich jediné útočisko,</w:t>
            </w:r>
          </w:p>
          <w:p w:rsidR="0060464A" w:rsidRPr="0060464A" w:rsidRDefault="0060464A" w:rsidP="00CB5096">
            <w:pPr>
              <w:pStyle w:val="Default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60464A">
              <w:rPr>
                <w:b/>
                <w:sz w:val="22"/>
              </w:rPr>
              <w:t>označiť</w:t>
            </w:r>
            <w:r w:rsidRPr="0060464A">
              <w:rPr>
                <w:sz w:val="22"/>
              </w:rPr>
              <w:t xml:space="preserve"> Mojžiša za vyvoleného muža pre usku</w:t>
            </w:r>
            <w:r>
              <w:rPr>
                <w:sz w:val="22"/>
              </w:rPr>
              <w:t>točnenie Božích plánov,</w:t>
            </w:r>
          </w:p>
          <w:p w:rsidR="0060464A" w:rsidRPr="0060464A" w:rsidRDefault="0060464A" w:rsidP="00CB5096">
            <w:pPr>
              <w:pStyle w:val="Default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60464A">
              <w:rPr>
                <w:sz w:val="22"/>
              </w:rPr>
              <w:t>vymenovať</w:t>
            </w:r>
            <w:r>
              <w:rPr>
                <w:sz w:val="22"/>
              </w:rPr>
              <w:t xml:space="preserve"> 10 pohrôm v Egypte,</w:t>
            </w:r>
          </w:p>
          <w:p w:rsidR="0060464A" w:rsidRPr="0060464A" w:rsidRDefault="0060464A" w:rsidP="00CB5096">
            <w:pPr>
              <w:pStyle w:val="Default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60464A">
              <w:rPr>
                <w:b/>
                <w:sz w:val="22"/>
              </w:rPr>
              <w:t>porovnať</w:t>
            </w:r>
            <w:r w:rsidRPr="0060464A">
              <w:rPr>
                <w:sz w:val="22"/>
              </w:rPr>
              <w:t xml:space="preserve"> Božiu starostlivosť o </w:t>
            </w:r>
            <w:proofErr w:type="spellStart"/>
            <w:r w:rsidRPr="0060464A">
              <w:rPr>
                <w:sz w:val="22"/>
              </w:rPr>
              <w:t>Izraelcov</w:t>
            </w:r>
            <w:proofErr w:type="spellEnd"/>
            <w:r w:rsidRPr="0060464A">
              <w:rPr>
                <w:sz w:val="22"/>
              </w:rPr>
              <w:t xml:space="preserve"> na púšti so starostliv</w:t>
            </w:r>
            <w:r>
              <w:rPr>
                <w:sz w:val="22"/>
              </w:rPr>
              <w:t>osťou Pána Boha v našom živote,</w:t>
            </w:r>
          </w:p>
          <w:p w:rsidR="0060464A" w:rsidRPr="0060464A" w:rsidRDefault="0060464A" w:rsidP="00CB5096">
            <w:pPr>
              <w:pStyle w:val="Default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60464A">
              <w:rPr>
                <w:b/>
                <w:sz w:val="22"/>
              </w:rPr>
              <w:t xml:space="preserve">porozprávať </w:t>
            </w:r>
            <w:r>
              <w:rPr>
                <w:sz w:val="22"/>
              </w:rPr>
              <w:t>udalosti vydania Desatora,</w:t>
            </w:r>
          </w:p>
          <w:p w:rsidR="0060464A" w:rsidRPr="0060464A" w:rsidRDefault="0060464A" w:rsidP="00CB5096">
            <w:pPr>
              <w:pStyle w:val="Default"/>
              <w:numPr>
                <w:ilvl w:val="0"/>
                <w:numId w:val="32"/>
              </w:numPr>
              <w:rPr>
                <w:b/>
                <w:sz w:val="22"/>
                <w:szCs w:val="22"/>
              </w:rPr>
            </w:pPr>
            <w:r w:rsidRPr="0060464A">
              <w:rPr>
                <w:b/>
                <w:sz w:val="22"/>
              </w:rPr>
              <w:t xml:space="preserve">zdôvodniť </w:t>
            </w:r>
            <w:r w:rsidRPr="0060464A">
              <w:rPr>
                <w:sz w:val="22"/>
              </w:rPr>
              <w:t>potrebu pravidiel a autority,</w:t>
            </w:r>
          </w:p>
        </w:tc>
      </w:tr>
    </w:tbl>
    <w:p w:rsidR="009E19D6" w:rsidRDefault="009E19D6" w:rsidP="00666264">
      <w:pPr>
        <w:shd w:val="clear" w:color="auto" w:fill="FFFFFF" w:themeFill="background1"/>
        <w:rPr>
          <w:rFonts w:ascii="Times New Roman" w:hAnsi="Times New Roman"/>
        </w:rPr>
      </w:pPr>
    </w:p>
    <w:p w:rsidR="0060464A" w:rsidRDefault="0060464A" w:rsidP="0060464A">
      <w:pPr>
        <w:spacing w:before="240" w:after="120"/>
        <w:rPr>
          <w:rFonts w:ascii="Times New Roman" w:hAnsi="Times New Roman"/>
          <w:b/>
          <w:color w:val="632423" w:themeColor="accent2" w:themeShade="80"/>
        </w:rPr>
      </w:pPr>
      <w:r w:rsidRPr="00DA0254">
        <w:rPr>
          <w:rFonts w:ascii="Times New Roman" w:hAnsi="Times New Roman"/>
          <w:b/>
          <w:color w:val="984806" w:themeColor="accent6" w:themeShade="80"/>
        </w:rPr>
        <w:t xml:space="preserve">Tematický celok: </w:t>
      </w:r>
      <w:r w:rsidR="000118F8">
        <w:rPr>
          <w:rFonts w:ascii="Times New Roman" w:hAnsi="Times New Roman"/>
          <w:b/>
        </w:rPr>
        <w:t>Doba sudcov</w:t>
      </w:r>
    </w:p>
    <w:p w:rsidR="009E19D6" w:rsidRDefault="0060464A" w:rsidP="0060464A">
      <w:pPr>
        <w:shd w:val="clear" w:color="auto" w:fill="FFFFFF" w:themeFill="background1"/>
        <w:rPr>
          <w:rFonts w:ascii="Times New Roman" w:hAnsi="Times New Roman"/>
        </w:rPr>
      </w:pPr>
      <w:r w:rsidRPr="00DE6C2F">
        <w:rPr>
          <w:rFonts w:ascii="Times New Roman" w:hAnsi="Times New Roman"/>
          <w:b/>
        </w:rPr>
        <w:t>Stratégie vyučovania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1417"/>
        <w:gridCol w:w="1135"/>
        <w:gridCol w:w="2126"/>
      </w:tblGrid>
      <w:tr w:rsidR="0060464A" w:rsidRPr="00FB4F9B" w:rsidTr="00462468">
        <w:tc>
          <w:tcPr>
            <w:tcW w:w="1242" w:type="dxa"/>
            <w:shd w:val="clear" w:color="auto" w:fill="C2D69B" w:themeFill="accent3" w:themeFillTint="99"/>
          </w:tcPr>
          <w:p w:rsidR="0060464A" w:rsidRPr="00FB4F9B" w:rsidRDefault="0060464A" w:rsidP="0046246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0464A" w:rsidRPr="00FB4F9B" w:rsidRDefault="0060464A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60464A" w:rsidRPr="00FB4F9B" w:rsidRDefault="0060464A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60464A" w:rsidRPr="00FB4F9B" w:rsidRDefault="0060464A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135" w:type="dxa"/>
            <w:shd w:val="clear" w:color="auto" w:fill="C2D69B" w:themeFill="accent3" w:themeFillTint="99"/>
          </w:tcPr>
          <w:p w:rsidR="0060464A" w:rsidRPr="00FB4F9B" w:rsidRDefault="0060464A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60464A" w:rsidRPr="00FB4F9B" w:rsidRDefault="0060464A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60464A" w:rsidRPr="00FB4F9B" w:rsidTr="00462468">
        <w:tc>
          <w:tcPr>
            <w:tcW w:w="1242" w:type="dxa"/>
            <w:shd w:val="clear" w:color="auto" w:fill="C2D69B" w:themeFill="accent3" w:themeFillTint="99"/>
          </w:tcPr>
          <w:p w:rsidR="0060464A" w:rsidRPr="00EB4CDF" w:rsidRDefault="000118F8" w:rsidP="004624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Doba sudcov</w:t>
            </w:r>
          </w:p>
          <w:p w:rsidR="0060464A" w:rsidRPr="00EB4CDF" w:rsidRDefault="0060464A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60464A" w:rsidRDefault="000118F8" w:rsidP="0046246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Samson</w:t>
            </w:r>
            <w:proofErr w:type="spellEnd"/>
          </w:p>
          <w:p w:rsidR="000118F8" w:rsidRDefault="000118F8" w:rsidP="00462468">
            <w:pPr>
              <w:pStyle w:val="Default"/>
              <w:rPr>
                <w:sz w:val="22"/>
                <w:szCs w:val="22"/>
              </w:rPr>
            </w:pPr>
          </w:p>
          <w:p w:rsidR="000118F8" w:rsidRDefault="000118F8" w:rsidP="004624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Samuel</w:t>
            </w:r>
          </w:p>
          <w:p w:rsidR="000118F8" w:rsidRDefault="000118F8" w:rsidP="00462468">
            <w:pPr>
              <w:pStyle w:val="Default"/>
              <w:rPr>
                <w:sz w:val="22"/>
                <w:szCs w:val="22"/>
              </w:rPr>
            </w:pPr>
          </w:p>
          <w:p w:rsidR="000118F8" w:rsidRDefault="000118F8" w:rsidP="004624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Rút</w:t>
            </w:r>
          </w:p>
          <w:p w:rsidR="000118F8" w:rsidRPr="008A7B3E" w:rsidRDefault="000118F8" w:rsidP="004624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0118F8" w:rsidRDefault="000118F8" w:rsidP="00462468">
            <w:pPr>
              <w:spacing w:after="120"/>
              <w:rPr>
                <w:rFonts w:ascii="Times New Roman" w:hAnsi="Times New Roman"/>
              </w:rPr>
            </w:pPr>
            <w:r w:rsidRPr="000118F8">
              <w:rPr>
                <w:rFonts w:ascii="Times New Roman" w:hAnsi="Times New Roman"/>
              </w:rPr>
              <w:t xml:space="preserve">sudca </w:t>
            </w:r>
          </w:p>
          <w:p w:rsidR="000118F8" w:rsidRDefault="000118F8" w:rsidP="00462468">
            <w:pPr>
              <w:spacing w:after="120"/>
              <w:rPr>
                <w:rFonts w:ascii="Times New Roman" w:hAnsi="Times New Roman"/>
              </w:rPr>
            </w:pPr>
            <w:proofErr w:type="spellStart"/>
            <w:r w:rsidRPr="000118F8">
              <w:rPr>
                <w:rFonts w:ascii="Times New Roman" w:hAnsi="Times New Roman"/>
              </w:rPr>
              <w:t>Samson</w:t>
            </w:r>
            <w:proofErr w:type="spellEnd"/>
            <w:r w:rsidRPr="000118F8">
              <w:rPr>
                <w:rFonts w:ascii="Times New Roman" w:hAnsi="Times New Roman"/>
              </w:rPr>
              <w:t xml:space="preserve"> </w:t>
            </w:r>
          </w:p>
          <w:p w:rsidR="000118F8" w:rsidRDefault="000118F8" w:rsidP="00462468">
            <w:pPr>
              <w:spacing w:after="120"/>
              <w:rPr>
                <w:rFonts w:ascii="Times New Roman" w:hAnsi="Times New Roman"/>
              </w:rPr>
            </w:pPr>
            <w:r w:rsidRPr="000118F8">
              <w:rPr>
                <w:rFonts w:ascii="Times New Roman" w:hAnsi="Times New Roman"/>
              </w:rPr>
              <w:t>nepos</w:t>
            </w:r>
            <w:r>
              <w:rPr>
                <w:rFonts w:ascii="Times New Roman" w:hAnsi="Times New Roman"/>
              </w:rPr>
              <w:t xml:space="preserve">lušnosť, </w:t>
            </w:r>
            <w:r w:rsidRPr="000118F8">
              <w:rPr>
                <w:rFonts w:ascii="Times New Roman" w:hAnsi="Times New Roman"/>
              </w:rPr>
              <w:t>trest</w:t>
            </w:r>
          </w:p>
          <w:p w:rsidR="000118F8" w:rsidRDefault="000118F8" w:rsidP="00462468">
            <w:pPr>
              <w:spacing w:after="120"/>
              <w:rPr>
                <w:rFonts w:ascii="Times New Roman" w:hAnsi="Times New Roman"/>
              </w:rPr>
            </w:pPr>
            <w:r w:rsidRPr="000118F8">
              <w:rPr>
                <w:rFonts w:ascii="Times New Roman" w:hAnsi="Times New Roman"/>
              </w:rPr>
              <w:t>Anna, modlitba</w:t>
            </w:r>
          </w:p>
          <w:p w:rsidR="000118F8" w:rsidRDefault="000118F8" w:rsidP="00462468">
            <w:pPr>
              <w:spacing w:after="120"/>
              <w:rPr>
                <w:rFonts w:ascii="Times New Roman" w:hAnsi="Times New Roman"/>
              </w:rPr>
            </w:pPr>
            <w:r w:rsidRPr="000118F8">
              <w:rPr>
                <w:rFonts w:ascii="Times New Roman" w:hAnsi="Times New Roman"/>
              </w:rPr>
              <w:t xml:space="preserve"> Samuel, </w:t>
            </w:r>
            <w:r w:rsidRPr="000118F8">
              <w:rPr>
                <w:rFonts w:ascii="Times New Roman" w:hAnsi="Times New Roman"/>
              </w:rPr>
              <w:lastRenderedPageBreak/>
              <w:t xml:space="preserve">služba </w:t>
            </w:r>
          </w:p>
          <w:p w:rsidR="0060464A" w:rsidRPr="000118F8" w:rsidRDefault="000118F8" w:rsidP="00462468">
            <w:pPr>
              <w:spacing w:after="120"/>
              <w:rPr>
                <w:rFonts w:ascii="Times New Roman" w:hAnsi="Times New Roman"/>
              </w:rPr>
            </w:pPr>
            <w:r w:rsidRPr="000118F8">
              <w:rPr>
                <w:rFonts w:ascii="Times New Roman" w:hAnsi="Times New Roman"/>
              </w:rPr>
              <w:t>Rút, starostlivosť</w:t>
            </w:r>
          </w:p>
        </w:tc>
        <w:tc>
          <w:tcPr>
            <w:tcW w:w="1417" w:type="dxa"/>
          </w:tcPr>
          <w:p w:rsidR="0060464A" w:rsidRPr="00EB4CDF" w:rsidRDefault="0060464A" w:rsidP="00462468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lastRenderedPageBreak/>
              <w:t>zážitkové učenie,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60464A" w:rsidRPr="00EB4CDF" w:rsidRDefault="0060464A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0464A" w:rsidRPr="00EB4CDF" w:rsidRDefault="0060464A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60464A" w:rsidRDefault="0060464A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60464A" w:rsidRPr="00EB4CDF" w:rsidRDefault="0060464A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0464A" w:rsidRPr="00EB4CDF" w:rsidRDefault="0060464A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motivačná demonštrácia </w:t>
            </w:r>
          </w:p>
          <w:p w:rsidR="0060464A" w:rsidRPr="00EB4CDF" w:rsidRDefault="0060464A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0464A" w:rsidRPr="00EB4CDF" w:rsidRDefault="0060464A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0464A" w:rsidRPr="00EB4CDF" w:rsidRDefault="0060464A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0464A" w:rsidRPr="00EB4CDF" w:rsidRDefault="0060464A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60464A" w:rsidRPr="00EB4CDF" w:rsidRDefault="0060464A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60464A" w:rsidRPr="002544A7" w:rsidRDefault="0060464A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motivačná demonštrácia</w:t>
            </w:r>
          </w:p>
        </w:tc>
        <w:tc>
          <w:tcPr>
            <w:tcW w:w="1135" w:type="dxa"/>
          </w:tcPr>
          <w:p w:rsidR="0060464A" w:rsidRPr="00EB4CDF" w:rsidRDefault="0060464A" w:rsidP="00462468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lastRenderedPageBreak/>
              <w:t>Individuálne, vo dvojiciach</w:t>
            </w:r>
          </w:p>
          <w:p w:rsidR="0060464A" w:rsidRPr="00EB4CDF" w:rsidRDefault="0060464A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64A" w:rsidRPr="00EB4CDF" w:rsidRDefault="0060464A" w:rsidP="0046246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60464A" w:rsidRPr="00EB4CDF" w:rsidRDefault="0060464A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64A" w:rsidRPr="00EB4CDF" w:rsidRDefault="0060464A" w:rsidP="00462468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Sk</w:t>
            </w:r>
            <w:r>
              <w:rPr>
                <w:rFonts w:ascii="Times New Roman" w:hAnsi="Times New Roman"/>
              </w:rPr>
              <w:t>upinová forma – vo dvojiciach</w:t>
            </w:r>
          </w:p>
          <w:p w:rsidR="0060464A" w:rsidRPr="00EB4CDF" w:rsidRDefault="0060464A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64A" w:rsidRPr="00EB4CDF" w:rsidRDefault="0060464A" w:rsidP="00462468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Individuálna skupinová práca</w:t>
            </w:r>
          </w:p>
          <w:p w:rsidR="0060464A" w:rsidRPr="00EB4CDF" w:rsidRDefault="0060464A" w:rsidP="0046246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0464A" w:rsidRPr="000118F8" w:rsidRDefault="0060464A" w:rsidP="00462468">
            <w:pPr>
              <w:pStyle w:val="Default"/>
              <w:rPr>
                <w:b/>
                <w:sz w:val="22"/>
                <w:szCs w:val="22"/>
              </w:rPr>
            </w:pPr>
            <w:r w:rsidRPr="000118F8">
              <w:rPr>
                <w:b/>
                <w:sz w:val="22"/>
                <w:szCs w:val="22"/>
              </w:rPr>
              <w:lastRenderedPageBreak/>
              <w:t>Žiak na konc</w:t>
            </w:r>
            <w:r w:rsidR="00A97F06">
              <w:rPr>
                <w:b/>
                <w:sz w:val="22"/>
                <w:szCs w:val="22"/>
              </w:rPr>
              <w:t>i 2</w:t>
            </w:r>
            <w:r w:rsidRPr="000118F8">
              <w:rPr>
                <w:b/>
                <w:sz w:val="22"/>
                <w:szCs w:val="22"/>
              </w:rPr>
              <w:t>.ročníka vie/ovláda:</w:t>
            </w:r>
          </w:p>
          <w:p w:rsidR="000118F8" w:rsidRDefault="000118F8" w:rsidP="000118F8">
            <w:pPr>
              <w:pStyle w:val="Default"/>
              <w:rPr>
                <w:b/>
                <w:sz w:val="22"/>
                <w:szCs w:val="22"/>
              </w:rPr>
            </w:pPr>
          </w:p>
          <w:p w:rsidR="000118F8" w:rsidRPr="000118F8" w:rsidRDefault="000118F8" w:rsidP="00CB5096">
            <w:pPr>
              <w:pStyle w:val="Default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0118F8">
              <w:rPr>
                <w:b/>
                <w:sz w:val="22"/>
                <w:szCs w:val="22"/>
              </w:rPr>
              <w:t xml:space="preserve">rozpoznať </w:t>
            </w:r>
            <w:proofErr w:type="spellStart"/>
            <w:r w:rsidRPr="000118F8">
              <w:rPr>
                <w:sz w:val="22"/>
                <w:szCs w:val="22"/>
              </w:rPr>
              <w:t>Samsonovu</w:t>
            </w:r>
            <w:proofErr w:type="spellEnd"/>
            <w:r w:rsidRPr="000118F8">
              <w:rPr>
                <w:sz w:val="22"/>
                <w:szCs w:val="22"/>
              </w:rPr>
              <w:t xml:space="preserve"> silu ako Boží dar, s kt</w:t>
            </w:r>
            <w:r>
              <w:rPr>
                <w:sz w:val="22"/>
                <w:szCs w:val="22"/>
              </w:rPr>
              <w:t>orým treba zaobchádzať rozumne,</w:t>
            </w:r>
          </w:p>
          <w:p w:rsidR="000118F8" w:rsidRPr="000118F8" w:rsidRDefault="000118F8" w:rsidP="00CB5096">
            <w:pPr>
              <w:pStyle w:val="Default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0118F8">
              <w:rPr>
                <w:b/>
                <w:sz w:val="22"/>
                <w:szCs w:val="22"/>
              </w:rPr>
              <w:t>opísať</w:t>
            </w:r>
            <w:r>
              <w:rPr>
                <w:sz w:val="22"/>
                <w:szCs w:val="22"/>
              </w:rPr>
              <w:t xml:space="preserve"> okolnosti </w:t>
            </w:r>
            <w:r>
              <w:rPr>
                <w:sz w:val="22"/>
                <w:szCs w:val="22"/>
              </w:rPr>
              <w:lastRenderedPageBreak/>
              <w:t>narodenia Samuela,</w:t>
            </w:r>
          </w:p>
          <w:p w:rsidR="000118F8" w:rsidRPr="000118F8" w:rsidRDefault="000118F8" w:rsidP="00CB5096">
            <w:pPr>
              <w:pStyle w:val="Default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0118F8">
              <w:rPr>
                <w:b/>
                <w:sz w:val="22"/>
                <w:szCs w:val="22"/>
              </w:rPr>
              <w:t>poukázať</w:t>
            </w:r>
            <w:r>
              <w:rPr>
                <w:sz w:val="22"/>
                <w:szCs w:val="22"/>
              </w:rPr>
              <w:t xml:space="preserve"> na dôležitosť dodržania sľubu,</w:t>
            </w:r>
          </w:p>
          <w:p w:rsidR="000118F8" w:rsidRPr="000118F8" w:rsidRDefault="000118F8" w:rsidP="00CB5096">
            <w:pPr>
              <w:pStyle w:val="Default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0118F8">
              <w:rPr>
                <w:b/>
                <w:sz w:val="22"/>
                <w:szCs w:val="22"/>
              </w:rPr>
              <w:t>oceniť</w:t>
            </w:r>
            <w:r w:rsidRPr="000118F8">
              <w:rPr>
                <w:sz w:val="22"/>
                <w:szCs w:val="22"/>
              </w:rPr>
              <w:t xml:space="preserve"> pozitívne vlastnosti Rút, ako príklad pre naše rodiny,</w:t>
            </w:r>
          </w:p>
        </w:tc>
      </w:tr>
    </w:tbl>
    <w:p w:rsidR="009E19D6" w:rsidRDefault="009E19D6" w:rsidP="00666264">
      <w:pPr>
        <w:shd w:val="clear" w:color="auto" w:fill="FFFFFF" w:themeFill="background1"/>
        <w:rPr>
          <w:rFonts w:ascii="Times New Roman" w:hAnsi="Times New Roman"/>
        </w:rPr>
      </w:pPr>
    </w:p>
    <w:p w:rsidR="000118F8" w:rsidRDefault="000118F8" w:rsidP="000118F8">
      <w:pPr>
        <w:spacing w:before="240" w:after="120"/>
        <w:rPr>
          <w:rFonts w:ascii="Times New Roman" w:hAnsi="Times New Roman"/>
          <w:b/>
          <w:color w:val="632423" w:themeColor="accent2" w:themeShade="80"/>
        </w:rPr>
      </w:pPr>
      <w:r w:rsidRPr="00DA0254">
        <w:rPr>
          <w:rFonts w:ascii="Times New Roman" w:hAnsi="Times New Roman"/>
          <w:b/>
          <w:color w:val="984806" w:themeColor="accent6" w:themeShade="80"/>
        </w:rPr>
        <w:t>Tematický celok</w:t>
      </w:r>
      <w:r w:rsidRPr="009E19D6">
        <w:rPr>
          <w:rFonts w:ascii="Times New Roman" w:hAnsi="Times New Roman"/>
          <w:b/>
          <w:color w:val="984806" w:themeColor="accent6" w:themeShade="80"/>
        </w:rPr>
        <w:t xml:space="preserve">: </w:t>
      </w:r>
      <w:r>
        <w:rPr>
          <w:rFonts w:ascii="Times New Roman" w:hAnsi="Times New Roman"/>
          <w:b/>
        </w:rPr>
        <w:t>Doba kráľov</w:t>
      </w:r>
    </w:p>
    <w:p w:rsidR="000118F8" w:rsidRDefault="000118F8" w:rsidP="000118F8">
      <w:pPr>
        <w:shd w:val="clear" w:color="auto" w:fill="FFFFFF" w:themeFill="background1"/>
        <w:rPr>
          <w:rFonts w:ascii="Times New Roman" w:hAnsi="Times New Roman"/>
        </w:rPr>
      </w:pPr>
      <w:r w:rsidRPr="00DE6C2F">
        <w:rPr>
          <w:rFonts w:ascii="Times New Roman" w:hAnsi="Times New Roman"/>
          <w:b/>
        </w:rPr>
        <w:t>Stratégie vyučovania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1417"/>
        <w:gridCol w:w="1135"/>
        <w:gridCol w:w="2126"/>
      </w:tblGrid>
      <w:tr w:rsidR="000118F8" w:rsidRPr="00FB4F9B" w:rsidTr="00462468">
        <w:tc>
          <w:tcPr>
            <w:tcW w:w="1242" w:type="dxa"/>
            <w:shd w:val="clear" w:color="auto" w:fill="C2D69B" w:themeFill="accent3" w:themeFillTint="99"/>
          </w:tcPr>
          <w:p w:rsidR="000118F8" w:rsidRPr="00FB4F9B" w:rsidRDefault="000118F8" w:rsidP="0046246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0118F8" w:rsidRPr="00FB4F9B" w:rsidRDefault="000118F8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0118F8" w:rsidRPr="00FB4F9B" w:rsidRDefault="000118F8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0118F8" w:rsidRPr="00FB4F9B" w:rsidRDefault="000118F8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135" w:type="dxa"/>
            <w:shd w:val="clear" w:color="auto" w:fill="C2D69B" w:themeFill="accent3" w:themeFillTint="99"/>
          </w:tcPr>
          <w:p w:rsidR="000118F8" w:rsidRPr="00FB4F9B" w:rsidRDefault="000118F8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118F8" w:rsidRPr="00FB4F9B" w:rsidRDefault="000118F8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0118F8" w:rsidRPr="00FB4F9B" w:rsidTr="00462468">
        <w:tc>
          <w:tcPr>
            <w:tcW w:w="1242" w:type="dxa"/>
            <w:shd w:val="clear" w:color="auto" w:fill="C2D69B" w:themeFill="accent3" w:themeFillTint="99"/>
          </w:tcPr>
          <w:p w:rsidR="000118F8" w:rsidRPr="00EB4CDF" w:rsidRDefault="000118F8" w:rsidP="004624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Doba kráľov</w:t>
            </w:r>
          </w:p>
          <w:p w:rsidR="000118F8" w:rsidRPr="00EB4CDF" w:rsidRDefault="000118F8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0118F8" w:rsidRDefault="000118F8" w:rsidP="0046246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Saul</w:t>
            </w:r>
            <w:proofErr w:type="spellEnd"/>
          </w:p>
          <w:p w:rsidR="000118F8" w:rsidRDefault="000118F8" w:rsidP="00462468">
            <w:pPr>
              <w:pStyle w:val="Default"/>
              <w:rPr>
                <w:sz w:val="22"/>
                <w:szCs w:val="22"/>
              </w:rPr>
            </w:pPr>
          </w:p>
          <w:p w:rsidR="000118F8" w:rsidRDefault="000118F8" w:rsidP="004624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Dávid a Goliáš</w:t>
            </w:r>
          </w:p>
          <w:p w:rsidR="000118F8" w:rsidRDefault="000118F8" w:rsidP="00462468">
            <w:pPr>
              <w:pStyle w:val="Default"/>
              <w:rPr>
                <w:sz w:val="22"/>
                <w:szCs w:val="22"/>
              </w:rPr>
            </w:pPr>
          </w:p>
          <w:p w:rsidR="000118F8" w:rsidRDefault="000118F8" w:rsidP="004624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Dávid sa zamiloval</w:t>
            </w:r>
          </w:p>
          <w:p w:rsidR="000118F8" w:rsidRDefault="000118F8" w:rsidP="00462468">
            <w:pPr>
              <w:pStyle w:val="Default"/>
              <w:rPr>
                <w:sz w:val="22"/>
                <w:szCs w:val="22"/>
              </w:rPr>
            </w:pPr>
          </w:p>
          <w:p w:rsidR="000118F8" w:rsidRDefault="000118F8" w:rsidP="004624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Šalamún</w:t>
            </w:r>
          </w:p>
          <w:p w:rsidR="000118F8" w:rsidRDefault="000118F8" w:rsidP="00462468">
            <w:pPr>
              <w:pStyle w:val="Default"/>
              <w:rPr>
                <w:sz w:val="22"/>
                <w:szCs w:val="22"/>
              </w:rPr>
            </w:pPr>
          </w:p>
          <w:p w:rsidR="000118F8" w:rsidRPr="008A7B3E" w:rsidRDefault="000118F8" w:rsidP="004624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Ester - kráľovná</w:t>
            </w:r>
          </w:p>
        </w:tc>
        <w:tc>
          <w:tcPr>
            <w:tcW w:w="1559" w:type="dxa"/>
            <w:shd w:val="clear" w:color="auto" w:fill="FFFFFF"/>
          </w:tcPr>
          <w:p w:rsidR="000118F8" w:rsidRDefault="000118F8" w:rsidP="00462468">
            <w:pPr>
              <w:spacing w:after="120"/>
              <w:rPr>
                <w:rFonts w:ascii="Times New Roman" w:hAnsi="Times New Roman"/>
              </w:rPr>
            </w:pPr>
            <w:r w:rsidRPr="000118F8">
              <w:rPr>
                <w:rFonts w:ascii="Times New Roman" w:hAnsi="Times New Roman"/>
              </w:rPr>
              <w:t xml:space="preserve">kráľ </w:t>
            </w:r>
          </w:p>
          <w:p w:rsidR="000118F8" w:rsidRDefault="000118F8" w:rsidP="00462468">
            <w:pPr>
              <w:spacing w:after="120"/>
              <w:rPr>
                <w:rFonts w:ascii="Times New Roman" w:hAnsi="Times New Roman"/>
              </w:rPr>
            </w:pPr>
            <w:r w:rsidRPr="000118F8">
              <w:rPr>
                <w:rFonts w:ascii="Times New Roman" w:hAnsi="Times New Roman"/>
              </w:rPr>
              <w:t xml:space="preserve">pomazanie </w:t>
            </w:r>
          </w:p>
          <w:p w:rsidR="000118F8" w:rsidRDefault="000118F8" w:rsidP="00462468">
            <w:pPr>
              <w:spacing w:after="120"/>
              <w:rPr>
                <w:rFonts w:ascii="Times New Roman" w:hAnsi="Times New Roman"/>
              </w:rPr>
            </w:pPr>
            <w:proofErr w:type="spellStart"/>
            <w:r w:rsidRPr="000118F8">
              <w:rPr>
                <w:rFonts w:ascii="Times New Roman" w:hAnsi="Times New Roman"/>
              </w:rPr>
              <w:t>Saul</w:t>
            </w:r>
            <w:proofErr w:type="spellEnd"/>
            <w:r w:rsidRPr="000118F8">
              <w:rPr>
                <w:rFonts w:ascii="Times New Roman" w:hAnsi="Times New Roman"/>
              </w:rPr>
              <w:t xml:space="preserve">, Dávid, Goliáš </w:t>
            </w:r>
          </w:p>
          <w:p w:rsidR="000118F8" w:rsidRDefault="000118F8" w:rsidP="00462468">
            <w:pPr>
              <w:spacing w:after="120"/>
              <w:rPr>
                <w:rFonts w:ascii="Times New Roman" w:hAnsi="Times New Roman"/>
              </w:rPr>
            </w:pPr>
            <w:r w:rsidRPr="000118F8">
              <w:rPr>
                <w:rFonts w:ascii="Times New Roman" w:hAnsi="Times New Roman"/>
              </w:rPr>
              <w:t xml:space="preserve">viera a odvaha </w:t>
            </w:r>
          </w:p>
          <w:p w:rsidR="000118F8" w:rsidRDefault="000118F8" w:rsidP="00462468">
            <w:pPr>
              <w:spacing w:after="120"/>
              <w:rPr>
                <w:rFonts w:ascii="Times New Roman" w:hAnsi="Times New Roman"/>
              </w:rPr>
            </w:pPr>
            <w:proofErr w:type="spellStart"/>
            <w:r w:rsidRPr="000118F8">
              <w:rPr>
                <w:rFonts w:ascii="Times New Roman" w:hAnsi="Times New Roman"/>
              </w:rPr>
              <w:t>Batšéba</w:t>
            </w:r>
            <w:proofErr w:type="spellEnd"/>
            <w:r w:rsidRPr="000118F8">
              <w:rPr>
                <w:rFonts w:ascii="Times New Roman" w:hAnsi="Times New Roman"/>
              </w:rPr>
              <w:t xml:space="preserve"> </w:t>
            </w:r>
          </w:p>
          <w:p w:rsidR="000118F8" w:rsidRDefault="000118F8" w:rsidP="00462468">
            <w:pPr>
              <w:spacing w:after="120"/>
              <w:rPr>
                <w:rFonts w:ascii="Times New Roman" w:hAnsi="Times New Roman"/>
              </w:rPr>
            </w:pPr>
            <w:r w:rsidRPr="000118F8">
              <w:rPr>
                <w:rFonts w:ascii="Times New Roman" w:hAnsi="Times New Roman"/>
              </w:rPr>
              <w:t xml:space="preserve">zaslepenie láskou </w:t>
            </w:r>
          </w:p>
          <w:p w:rsidR="000118F8" w:rsidRDefault="000118F8" w:rsidP="00462468">
            <w:pPr>
              <w:spacing w:after="120"/>
              <w:rPr>
                <w:rFonts w:ascii="Times New Roman" w:hAnsi="Times New Roman"/>
              </w:rPr>
            </w:pPr>
            <w:proofErr w:type="spellStart"/>
            <w:r w:rsidRPr="000118F8">
              <w:rPr>
                <w:rFonts w:ascii="Times New Roman" w:hAnsi="Times New Roman"/>
              </w:rPr>
              <w:t>Nátan</w:t>
            </w:r>
            <w:proofErr w:type="spellEnd"/>
            <w:r w:rsidRPr="000118F8">
              <w:rPr>
                <w:rFonts w:ascii="Times New Roman" w:hAnsi="Times New Roman"/>
              </w:rPr>
              <w:t xml:space="preserve"> </w:t>
            </w:r>
          </w:p>
          <w:p w:rsidR="000118F8" w:rsidRDefault="000118F8" w:rsidP="00462468">
            <w:pPr>
              <w:spacing w:after="120"/>
              <w:rPr>
                <w:rFonts w:ascii="Times New Roman" w:hAnsi="Times New Roman"/>
              </w:rPr>
            </w:pPr>
            <w:r w:rsidRPr="000118F8">
              <w:rPr>
                <w:rFonts w:ascii="Times New Roman" w:hAnsi="Times New Roman"/>
              </w:rPr>
              <w:t xml:space="preserve">hriech, pokánie </w:t>
            </w:r>
          </w:p>
          <w:p w:rsidR="000118F8" w:rsidRDefault="000118F8" w:rsidP="00462468">
            <w:pPr>
              <w:spacing w:after="120"/>
              <w:rPr>
                <w:rFonts w:ascii="Times New Roman" w:hAnsi="Times New Roman"/>
              </w:rPr>
            </w:pPr>
            <w:r w:rsidRPr="000118F8">
              <w:rPr>
                <w:rFonts w:ascii="Times New Roman" w:hAnsi="Times New Roman"/>
              </w:rPr>
              <w:t xml:space="preserve">Šalamún, múdre srdce, </w:t>
            </w:r>
          </w:p>
          <w:p w:rsidR="000118F8" w:rsidRPr="000118F8" w:rsidRDefault="000118F8" w:rsidP="00462468">
            <w:pPr>
              <w:spacing w:after="120"/>
              <w:rPr>
                <w:rFonts w:ascii="Times New Roman" w:hAnsi="Times New Roman"/>
              </w:rPr>
            </w:pPr>
            <w:r w:rsidRPr="000118F8">
              <w:rPr>
                <w:rFonts w:ascii="Times New Roman" w:hAnsi="Times New Roman"/>
              </w:rPr>
              <w:t>chrám Ester</w:t>
            </w:r>
          </w:p>
        </w:tc>
        <w:tc>
          <w:tcPr>
            <w:tcW w:w="1417" w:type="dxa"/>
          </w:tcPr>
          <w:p w:rsidR="000118F8" w:rsidRPr="00EB4CDF" w:rsidRDefault="000118F8" w:rsidP="00462468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>zážitkové učenie,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0118F8" w:rsidRPr="00EB4CDF" w:rsidRDefault="000118F8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118F8" w:rsidRPr="00EB4CDF" w:rsidRDefault="000118F8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0118F8" w:rsidRDefault="000118F8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0118F8" w:rsidRPr="00EB4CDF" w:rsidRDefault="000118F8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118F8" w:rsidRPr="00EB4CDF" w:rsidRDefault="000118F8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motivačná demonštrácia </w:t>
            </w:r>
          </w:p>
          <w:p w:rsidR="000118F8" w:rsidRPr="00EB4CDF" w:rsidRDefault="000118F8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118F8" w:rsidRPr="00EB4CDF" w:rsidRDefault="000118F8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118F8" w:rsidRPr="00EB4CDF" w:rsidRDefault="000118F8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118F8" w:rsidRPr="00EB4CDF" w:rsidRDefault="000118F8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0118F8" w:rsidRPr="00EB4CDF" w:rsidRDefault="000118F8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0118F8" w:rsidRPr="002544A7" w:rsidRDefault="000118F8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motivačná demonštrácia</w:t>
            </w:r>
          </w:p>
        </w:tc>
        <w:tc>
          <w:tcPr>
            <w:tcW w:w="1135" w:type="dxa"/>
          </w:tcPr>
          <w:p w:rsidR="000118F8" w:rsidRPr="00EB4CDF" w:rsidRDefault="000118F8" w:rsidP="00462468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Individuálne, vo dvojiciach</w:t>
            </w:r>
          </w:p>
          <w:p w:rsidR="000118F8" w:rsidRPr="00EB4CDF" w:rsidRDefault="000118F8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8F8" w:rsidRPr="00EB4CDF" w:rsidRDefault="000118F8" w:rsidP="0046246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0118F8" w:rsidRPr="00EB4CDF" w:rsidRDefault="000118F8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8F8" w:rsidRPr="00EB4CDF" w:rsidRDefault="000118F8" w:rsidP="00462468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Sk</w:t>
            </w:r>
            <w:r>
              <w:rPr>
                <w:rFonts w:ascii="Times New Roman" w:hAnsi="Times New Roman"/>
              </w:rPr>
              <w:t>upinová forma – vo dvojiciach</w:t>
            </w:r>
          </w:p>
          <w:p w:rsidR="000118F8" w:rsidRPr="00EB4CDF" w:rsidRDefault="000118F8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18F8" w:rsidRPr="00EB4CDF" w:rsidRDefault="000118F8" w:rsidP="00462468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Individuálna skupinová práca</w:t>
            </w:r>
          </w:p>
          <w:p w:rsidR="000118F8" w:rsidRPr="00EB4CDF" w:rsidRDefault="000118F8" w:rsidP="0046246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118F8" w:rsidRPr="000118F8" w:rsidRDefault="000118F8" w:rsidP="00462468">
            <w:pPr>
              <w:pStyle w:val="Default"/>
              <w:rPr>
                <w:b/>
                <w:sz w:val="22"/>
                <w:szCs w:val="22"/>
              </w:rPr>
            </w:pPr>
            <w:r w:rsidRPr="000118F8">
              <w:rPr>
                <w:b/>
                <w:sz w:val="22"/>
                <w:szCs w:val="22"/>
              </w:rPr>
              <w:t>Žiak na konc</w:t>
            </w:r>
            <w:r w:rsidR="00A97F06">
              <w:rPr>
                <w:b/>
                <w:sz w:val="22"/>
                <w:szCs w:val="22"/>
              </w:rPr>
              <w:t>i 2</w:t>
            </w:r>
            <w:r w:rsidRPr="000118F8">
              <w:rPr>
                <w:b/>
                <w:sz w:val="22"/>
                <w:szCs w:val="22"/>
              </w:rPr>
              <w:t>.ročníka vie/ovláda:</w:t>
            </w:r>
          </w:p>
          <w:p w:rsidR="000118F8" w:rsidRDefault="000118F8" w:rsidP="00462468">
            <w:pPr>
              <w:pStyle w:val="Default"/>
              <w:rPr>
                <w:b/>
                <w:sz w:val="22"/>
                <w:szCs w:val="22"/>
              </w:rPr>
            </w:pPr>
          </w:p>
          <w:p w:rsidR="00A97F06" w:rsidRPr="00A97F06" w:rsidRDefault="000118F8" w:rsidP="00CB5096">
            <w:pPr>
              <w:pStyle w:val="Default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0118F8">
              <w:rPr>
                <w:b/>
                <w:sz w:val="22"/>
              </w:rPr>
              <w:t>uviesť</w:t>
            </w:r>
            <w:r w:rsidRPr="000118F8">
              <w:rPr>
                <w:sz w:val="22"/>
              </w:rPr>
              <w:t xml:space="preserve"> vlastnos</w:t>
            </w:r>
            <w:r w:rsidR="00A97F06">
              <w:rPr>
                <w:sz w:val="22"/>
              </w:rPr>
              <w:t>ti, ktoré potrebuje dobrý kráľ,</w:t>
            </w:r>
          </w:p>
          <w:p w:rsidR="00A97F06" w:rsidRPr="00A97F06" w:rsidRDefault="000118F8" w:rsidP="00CB5096">
            <w:pPr>
              <w:pStyle w:val="Default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A97F06">
              <w:rPr>
                <w:b/>
                <w:sz w:val="22"/>
              </w:rPr>
              <w:t>vysvetliť,</w:t>
            </w:r>
            <w:r w:rsidRPr="000118F8">
              <w:rPr>
                <w:sz w:val="22"/>
              </w:rPr>
              <w:t xml:space="preserve"> čo znamená pomazanie kráľa,</w:t>
            </w:r>
          </w:p>
          <w:p w:rsidR="00A97F06" w:rsidRPr="00A97F06" w:rsidRDefault="000118F8" w:rsidP="00CB5096">
            <w:pPr>
              <w:pStyle w:val="Default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A97F06">
              <w:rPr>
                <w:b/>
                <w:sz w:val="22"/>
              </w:rPr>
              <w:t>zdôvodniť</w:t>
            </w:r>
            <w:r w:rsidR="00A97F06">
              <w:rPr>
                <w:sz w:val="22"/>
              </w:rPr>
              <w:t xml:space="preserve"> výber za kráľa,</w:t>
            </w:r>
          </w:p>
          <w:p w:rsidR="00A97F06" w:rsidRPr="00A97F06" w:rsidRDefault="000118F8" w:rsidP="00CB5096">
            <w:pPr>
              <w:pStyle w:val="Default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A97F06">
              <w:rPr>
                <w:b/>
                <w:sz w:val="22"/>
              </w:rPr>
              <w:t>zdôvodniť</w:t>
            </w:r>
            <w:r w:rsidRPr="000118F8">
              <w:rPr>
                <w:sz w:val="22"/>
              </w:rPr>
              <w:t xml:space="preserve">, prečo je nevera zlá, </w:t>
            </w:r>
          </w:p>
          <w:p w:rsidR="00A97F06" w:rsidRPr="00A97F06" w:rsidRDefault="000118F8" w:rsidP="00CB5096">
            <w:pPr>
              <w:pStyle w:val="Default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A97F06">
              <w:rPr>
                <w:b/>
                <w:sz w:val="22"/>
              </w:rPr>
              <w:t>obhájiť</w:t>
            </w:r>
            <w:r w:rsidR="00A97F06">
              <w:rPr>
                <w:sz w:val="22"/>
              </w:rPr>
              <w:t xml:space="preserve"> potrebu manželskej vernosti,</w:t>
            </w:r>
          </w:p>
          <w:p w:rsidR="00A97F06" w:rsidRPr="00A97F06" w:rsidRDefault="000118F8" w:rsidP="00CB5096">
            <w:pPr>
              <w:pStyle w:val="Default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A97F06">
              <w:rPr>
                <w:b/>
                <w:sz w:val="22"/>
              </w:rPr>
              <w:t xml:space="preserve">kritizovať </w:t>
            </w:r>
            <w:r w:rsidR="00A97F06">
              <w:rPr>
                <w:sz w:val="22"/>
              </w:rPr>
              <w:t>sebectvo a intrigy,</w:t>
            </w:r>
          </w:p>
          <w:p w:rsidR="00A97F06" w:rsidRPr="00A97F06" w:rsidRDefault="000118F8" w:rsidP="00CB5096">
            <w:pPr>
              <w:pStyle w:val="Default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A97F06">
              <w:rPr>
                <w:b/>
                <w:sz w:val="22"/>
              </w:rPr>
              <w:t>oceniť</w:t>
            </w:r>
            <w:r w:rsidRPr="000118F8">
              <w:rPr>
                <w:sz w:val="22"/>
              </w:rPr>
              <w:t>, že Šal</w:t>
            </w:r>
            <w:r w:rsidR="00A97F06">
              <w:rPr>
                <w:sz w:val="22"/>
              </w:rPr>
              <w:t>amún si od Boha žiadal múdrosť,</w:t>
            </w:r>
          </w:p>
          <w:p w:rsidR="00A97F06" w:rsidRPr="00A97F06" w:rsidRDefault="000118F8" w:rsidP="00CB5096">
            <w:pPr>
              <w:pStyle w:val="Default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A97F06">
              <w:rPr>
                <w:b/>
                <w:sz w:val="22"/>
              </w:rPr>
              <w:t xml:space="preserve">vyjadriť </w:t>
            </w:r>
            <w:r w:rsidRPr="000118F8">
              <w:rPr>
                <w:sz w:val="22"/>
              </w:rPr>
              <w:t xml:space="preserve">dôležitosť výstavby chrámu, </w:t>
            </w:r>
          </w:p>
          <w:p w:rsidR="000118F8" w:rsidRPr="000118F8" w:rsidRDefault="000118F8" w:rsidP="00CB5096">
            <w:pPr>
              <w:pStyle w:val="Default"/>
              <w:numPr>
                <w:ilvl w:val="0"/>
                <w:numId w:val="34"/>
              </w:numPr>
              <w:rPr>
                <w:b/>
                <w:sz w:val="22"/>
                <w:szCs w:val="22"/>
              </w:rPr>
            </w:pPr>
            <w:r w:rsidRPr="00A97F06">
              <w:rPr>
                <w:b/>
                <w:sz w:val="22"/>
              </w:rPr>
              <w:t>vyjadriť</w:t>
            </w:r>
            <w:r w:rsidRPr="000118F8">
              <w:rPr>
                <w:sz w:val="22"/>
              </w:rPr>
              <w:t xml:space="preserve"> príbeh záchrany </w:t>
            </w:r>
            <w:proofErr w:type="spellStart"/>
            <w:r w:rsidRPr="000118F8">
              <w:rPr>
                <w:sz w:val="22"/>
              </w:rPr>
              <w:t>Izraelcov</w:t>
            </w:r>
            <w:proofErr w:type="spellEnd"/>
            <w:r w:rsidRPr="000118F8">
              <w:rPr>
                <w:sz w:val="22"/>
              </w:rPr>
              <w:t xml:space="preserve"> prostredníctvom odvážnej Ester,</w:t>
            </w:r>
          </w:p>
        </w:tc>
      </w:tr>
    </w:tbl>
    <w:p w:rsidR="00A97F06" w:rsidRDefault="00A97F06" w:rsidP="00A97F06">
      <w:pPr>
        <w:spacing w:before="240" w:after="120"/>
        <w:rPr>
          <w:rFonts w:ascii="Times New Roman" w:hAnsi="Times New Roman"/>
          <w:b/>
          <w:color w:val="632423" w:themeColor="accent2" w:themeShade="80"/>
        </w:rPr>
      </w:pPr>
      <w:r w:rsidRPr="009E19D6">
        <w:rPr>
          <w:rFonts w:ascii="Times New Roman" w:hAnsi="Times New Roman"/>
          <w:b/>
          <w:color w:val="984806" w:themeColor="accent6" w:themeShade="80"/>
        </w:rPr>
        <w:lastRenderedPageBreak/>
        <w:t xml:space="preserve">Tematický celok: </w:t>
      </w:r>
      <w:r>
        <w:rPr>
          <w:rFonts w:ascii="Times New Roman" w:hAnsi="Times New Roman"/>
          <w:b/>
        </w:rPr>
        <w:t>Proroci</w:t>
      </w:r>
    </w:p>
    <w:p w:rsidR="000118F8" w:rsidRDefault="00A97F06" w:rsidP="00A97F06">
      <w:pPr>
        <w:shd w:val="clear" w:color="auto" w:fill="FFFFFF" w:themeFill="background1"/>
        <w:rPr>
          <w:rFonts w:ascii="Times New Roman" w:hAnsi="Times New Roman"/>
        </w:rPr>
      </w:pPr>
      <w:r w:rsidRPr="00DE6C2F">
        <w:rPr>
          <w:rFonts w:ascii="Times New Roman" w:hAnsi="Times New Roman"/>
          <w:b/>
        </w:rPr>
        <w:t>Stratégie vyučovania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7"/>
        <w:gridCol w:w="1418"/>
        <w:gridCol w:w="2126"/>
      </w:tblGrid>
      <w:tr w:rsidR="00A97F06" w:rsidRPr="00FB4F9B" w:rsidTr="00A97F06">
        <w:tc>
          <w:tcPr>
            <w:tcW w:w="1242" w:type="dxa"/>
            <w:shd w:val="clear" w:color="auto" w:fill="C2D69B" w:themeFill="accent3" w:themeFillTint="99"/>
          </w:tcPr>
          <w:p w:rsidR="00A97F06" w:rsidRPr="00FB4F9B" w:rsidRDefault="00A97F06" w:rsidP="0046246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97F06" w:rsidRPr="00FB4F9B" w:rsidRDefault="00A97F06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A97F06" w:rsidRPr="00FB4F9B" w:rsidRDefault="00A97F06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A97F06" w:rsidRPr="00FB4F9B" w:rsidRDefault="00A97F06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A97F06" w:rsidRPr="00FB4F9B" w:rsidRDefault="00A97F06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A97F06" w:rsidRPr="00FB4F9B" w:rsidRDefault="00A97F06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A97F06" w:rsidRPr="00FB4F9B" w:rsidTr="00A97F06">
        <w:tc>
          <w:tcPr>
            <w:tcW w:w="1242" w:type="dxa"/>
            <w:shd w:val="clear" w:color="auto" w:fill="C2D69B" w:themeFill="accent3" w:themeFillTint="99"/>
          </w:tcPr>
          <w:p w:rsidR="00A97F06" w:rsidRPr="00EB4CDF" w:rsidRDefault="00A97F06" w:rsidP="004624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Proroci</w:t>
            </w:r>
          </w:p>
          <w:p w:rsidR="00A97F06" w:rsidRPr="00EB4CDF" w:rsidRDefault="00A97F06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A97F06" w:rsidRDefault="00A97F06" w:rsidP="00A97F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Eliáš</w:t>
            </w:r>
          </w:p>
          <w:p w:rsidR="00A97F06" w:rsidRDefault="00A97F06" w:rsidP="00A97F06">
            <w:pPr>
              <w:pStyle w:val="Default"/>
              <w:rPr>
                <w:sz w:val="22"/>
                <w:szCs w:val="22"/>
              </w:rPr>
            </w:pPr>
          </w:p>
          <w:p w:rsidR="00A97F06" w:rsidRDefault="00A97F06" w:rsidP="00A97F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Eliáš a </w:t>
            </w:r>
            <w:proofErr w:type="spellStart"/>
            <w:r>
              <w:rPr>
                <w:sz w:val="22"/>
                <w:szCs w:val="22"/>
              </w:rPr>
              <w:t>Elizeus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Elizeus</w:t>
            </w:r>
            <w:proofErr w:type="spellEnd"/>
            <w:r>
              <w:rPr>
                <w:sz w:val="22"/>
                <w:szCs w:val="22"/>
              </w:rPr>
              <w:t xml:space="preserve"> a </w:t>
            </w:r>
            <w:proofErr w:type="spellStart"/>
            <w:r>
              <w:rPr>
                <w:sz w:val="22"/>
                <w:szCs w:val="22"/>
              </w:rPr>
              <w:t>Naamán</w:t>
            </w:r>
            <w:proofErr w:type="spellEnd"/>
          </w:p>
          <w:p w:rsidR="00A97F06" w:rsidRDefault="00A97F06" w:rsidP="00A97F06">
            <w:pPr>
              <w:pStyle w:val="Default"/>
              <w:rPr>
                <w:sz w:val="22"/>
                <w:szCs w:val="22"/>
              </w:rPr>
            </w:pPr>
          </w:p>
          <w:p w:rsidR="00A97F06" w:rsidRDefault="00A97F06" w:rsidP="00A97F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Jonáš</w:t>
            </w:r>
          </w:p>
          <w:p w:rsidR="00A97F06" w:rsidRDefault="00A97F06" w:rsidP="00A97F06">
            <w:pPr>
              <w:pStyle w:val="Default"/>
              <w:rPr>
                <w:sz w:val="22"/>
                <w:szCs w:val="22"/>
              </w:rPr>
            </w:pPr>
          </w:p>
          <w:p w:rsidR="00A97F06" w:rsidRPr="008A7B3E" w:rsidRDefault="00A97F06" w:rsidP="00A97F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v jame s levmi</w:t>
            </w:r>
          </w:p>
        </w:tc>
        <w:tc>
          <w:tcPr>
            <w:tcW w:w="1701" w:type="dxa"/>
            <w:shd w:val="clear" w:color="auto" w:fill="FFFFFF"/>
          </w:tcPr>
          <w:p w:rsidR="00A97F06" w:rsidRDefault="00A97F06" w:rsidP="00462468">
            <w:pPr>
              <w:spacing w:after="120"/>
              <w:rPr>
                <w:rFonts w:ascii="Times New Roman" w:hAnsi="Times New Roman"/>
              </w:rPr>
            </w:pPr>
            <w:r w:rsidRPr="00A97F06">
              <w:rPr>
                <w:rFonts w:ascii="Times New Roman" w:hAnsi="Times New Roman"/>
              </w:rPr>
              <w:t xml:space="preserve">Eliáš, Božia starostlivosť, odvaha a viera </w:t>
            </w:r>
          </w:p>
          <w:p w:rsidR="00A97F06" w:rsidRDefault="00A97F06" w:rsidP="00462468">
            <w:pPr>
              <w:spacing w:after="120"/>
              <w:rPr>
                <w:rFonts w:ascii="Times New Roman" w:hAnsi="Times New Roman"/>
              </w:rPr>
            </w:pPr>
            <w:r w:rsidRPr="00A97F06">
              <w:rPr>
                <w:rFonts w:ascii="Times New Roman" w:hAnsi="Times New Roman"/>
              </w:rPr>
              <w:t xml:space="preserve">vrch Karmel </w:t>
            </w:r>
          </w:p>
          <w:p w:rsidR="00A97F06" w:rsidRDefault="00A97F06" w:rsidP="00462468">
            <w:pPr>
              <w:spacing w:after="120"/>
              <w:rPr>
                <w:rFonts w:ascii="Times New Roman" w:hAnsi="Times New Roman"/>
              </w:rPr>
            </w:pPr>
            <w:proofErr w:type="spellStart"/>
            <w:r w:rsidRPr="00A97F06">
              <w:rPr>
                <w:rFonts w:ascii="Times New Roman" w:hAnsi="Times New Roman"/>
              </w:rPr>
              <w:t>Elízeus</w:t>
            </w:r>
            <w:proofErr w:type="spellEnd"/>
          </w:p>
          <w:p w:rsidR="00A97F06" w:rsidRDefault="00A97F06" w:rsidP="00462468">
            <w:pPr>
              <w:spacing w:after="120"/>
              <w:rPr>
                <w:rFonts w:ascii="Times New Roman" w:hAnsi="Times New Roman"/>
              </w:rPr>
            </w:pPr>
            <w:r w:rsidRPr="00A97F06">
              <w:rPr>
                <w:rFonts w:ascii="Times New Roman" w:hAnsi="Times New Roman"/>
              </w:rPr>
              <w:t xml:space="preserve"> </w:t>
            </w:r>
            <w:proofErr w:type="spellStart"/>
            <w:r w:rsidRPr="00A97F06">
              <w:rPr>
                <w:rFonts w:ascii="Times New Roman" w:hAnsi="Times New Roman"/>
              </w:rPr>
              <w:t>Naáman</w:t>
            </w:r>
            <w:proofErr w:type="spellEnd"/>
            <w:r w:rsidRPr="00A97F06">
              <w:rPr>
                <w:rFonts w:ascii="Times New Roman" w:hAnsi="Times New Roman"/>
              </w:rPr>
              <w:t xml:space="preserve">, malomocenstvo </w:t>
            </w:r>
          </w:p>
          <w:p w:rsidR="00A97F06" w:rsidRDefault="00A97F06" w:rsidP="00462468">
            <w:pPr>
              <w:spacing w:after="120"/>
              <w:rPr>
                <w:rFonts w:ascii="Times New Roman" w:hAnsi="Times New Roman"/>
              </w:rPr>
            </w:pPr>
            <w:r w:rsidRPr="00A97F06">
              <w:rPr>
                <w:rFonts w:ascii="Times New Roman" w:hAnsi="Times New Roman"/>
              </w:rPr>
              <w:t xml:space="preserve">Jonáš, poslušnosť a neposlušnosť </w:t>
            </w:r>
          </w:p>
          <w:p w:rsidR="00A97F06" w:rsidRPr="00A97F06" w:rsidRDefault="00A97F06" w:rsidP="00462468">
            <w:pPr>
              <w:spacing w:after="120"/>
              <w:rPr>
                <w:rFonts w:ascii="Times New Roman" w:hAnsi="Times New Roman"/>
              </w:rPr>
            </w:pPr>
            <w:r w:rsidRPr="00A97F06">
              <w:rPr>
                <w:rFonts w:ascii="Times New Roman" w:hAnsi="Times New Roman"/>
              </w:rPr>
              <w:t>Daniel, vernosť</w:t>
            </w:r>
          </w:p>
        </w:tc>
        <w:tc>
          <w:tcPr>
            <w:tcW w:w="1417" w:type="dxa"/>
          </w:tcPr>
          <w:p w:rsidR="00A97F06" w:rsidRPr="00EB4CDF" w:rsidRDefault="00A97F06" w:rsidP="00462468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>zážitkové učenie,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A97F06" w:rsidRPr="00EB4CDF" w:rsidRDefault="00A97F06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97F06" w:rsidRPr="00EB4CDF" w:rsidRDefault="00A97F06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A97F06" w:rsidRDefault="00A97F06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A97F06" w:rsidRPr="00EB4CDF" w:rsidRDefault="00A97F06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97F06" w:rsidRPr="00EB4CDF" w:rsidRDefault="00A97F06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motivačná demonštrácia </w:t>
            </w:r>
          </w:p>
          <w:p w:rsidR="00A97F06" w:rsidRPr="00EB4CDF" w:rsidRDefault="00A97F06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97F06" w:rsidRPr="00EB4CDF" w:rsidRDefault="00A97F06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97F06" w:rsidRPr="00EB4CDF" w:rsidRDefault="00A97F06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97F06" w:rsidRPr="00EB4CDF" w:rsidRDefault="00A97F06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A97F06" w:rsidRPr="00EB4CDF" w:rsidRDefault="00A97F06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A97F06" w:rsidRPr="002544A7" w:rsidRDefault="00A97F06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motivačná demonštrácia</w:t>
            </w:r>
          </w:p>
        </w:tc>
        <w:tc>
          <w:tcPr>
            <w:tcW w:w="1418" w:type="dxa"/>
          </w:tcPr>
          <w:p w:rsidR="00A97F06" w:rsidRPr="00EB4CDF" w:rsidRDefault="00A97F06" w:rsidP="00462468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Individuálne, vo dvojiciach</w:t>
            </w:r>
          </w:p>
          <w:p w:rsidR="00A97F06" w:rsidRPr="00EB4CDF" w:rsidRDefault="00A97F06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F06" w:rsidRPr="00EB4CDF" w:rsidRDefault="00A97F06" w:rsidP="0046246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A97F06" w:rsidRPr="00EB4CDF" w:rsidRDefault="00A97F06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F06" w:rsidRPr="00EB4CDF" w:rsidRDefault="00A97F06" w:rsidP="00462468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Sk</w:t>
            </w:r>
            <w:r>
              <w:rPr>
                <w:rFonts w:ascii="Times New Roman" w:hAnsi="Times New Roman"/>
              </w:rPr>
              <w:t>upinová forma – vo dvojiciach</w:t>
            </w:r>
          </w:p>
          <w:p w:rsidR="00A97F06" w:rsidRPr="00EB4CDF" w:rsidRDefault="00A97F06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F06" w:rsidRPr="00EB4CDF" w:rsidRDefault="00A97F06" w:rsidP="00462468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Individuálna skupinová práca</w:t>
            </w:r>
          </w:p>
          <w:p w:rsidR="00A97F06" w:rsidRPr="00EB4CDF" w:rsidRDefault="00A97F06" w:rsidP="0046246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7F06" w:rsidRPr="000118F8" w:rsidRDefault="00A97F06" w:rsidP="00462468">
            <w:pPr>
              <w:pStyle w:val="Default"/>
              <w:rPr>
                <w:b/>
                <w:sz w:val="22"/>
                <w:szCs w:val="22"/>
              </w:rPr>
            </w:pPr>
            <w:r w:rsidRPr="000118F8">
              <w:rPr>
                <w:b/>
                <w:sz w:val="22"/>
                <w:szCs w:val="22"/>
              </w:rPr>
              <w:t>Žiak na konc</w:t>
            </w:r>
            <w:r>
              <w:rPr>
                <w:b/>
                <w:sz w:val="22"/>
                <w:szCs w:val="22"/>
              </w:rPr>
              <w:t>i 2</w:t>
            </w:r>
            <w:r w:rsidRPr="000118F8">
              <w:rPr>
                <w:b/>
                <w:sz w:val="22"/>
                <w:szCs w:val="22"/>
              </w:rPr>
              <w:t>.ročníka vie/ovláda:</w:t>
            </w:r>
          </w:p>
          <w:p w:rsidR="00A97F06" w:rsidRPr="00A97F06" w:rsidRDefault="00A97F06" w:rsidP="00462468">
            <w:pPr>
              <w:pStyle w:val="Default"/>
              <w:rPr>
                <w:b/>
                <w:sz w:val="20"/>
                <w:szCs w:val="22"/>
              </w:rPr>
            </w:pPr>
          </w:p>
          <w:p w:rsidR="00A97F06" w:rsidRPr="00A97F06" w:rsidRDefault="00A97F06" w:rsidP="00CB5096">
            <w:pPr>
              <w:pStyle w:val="Default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97F06">
              <w:rPr>
                <w:b/>
                <w:sz w:val="22"/>
              </w:rPr>
              <w:t xml:space="preserve">poukázať </w:t>
            </w:r>
            <w:r>
              <w:rPr>
                <w:sz w:val="22"/>
              </w:rPr>
              <w:t>na Eliášovu vieru a odvahu,</w:t>
            </w:r>
          </w:p>
          <w:p w:rsidR="00A97F06" w:rsidRPr="00A97F06" w:rsidRDefault="00A97F06" w:rsidP="00CB5096">
            <w:pPr>
              <w:pStyle w:val="Default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97F06">
              <w:rPr>
                <w:b/>
                <w:sz w:val="22"/>
              </w:rPr>
              <w:t>vyjadriť</w:t>
            </w:r>
            <w:r w:rsidRPr="00A97F06">
              <w:rPr>
                <w:sz w:val="22"/>
              </w:rPr>
              <w:t>, ako</w:t>
            </w:r>
            <w:r>
              <w:rPr>
                <w:sz w:val="22"/>
              </w:rPr>
              <w:t xml:space="preserve"> sa Pán Boh priznal k Eliášovi,</w:t>
            </w:r>
          </w:p>
          <w:p w:rsidR="00A97F06" w:rsidRPr="00A97F06" w:rsidRDefault="00A97F06" w:rsidP="00CB5096">
            <w:pPr>
              <w:pStyle w:val="Default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97F06">
              <w:rPr>
                <w:b/>
                <w:sz w:val="22"/>
              </w:rPr>
              <w:t>opísať,</w:t>
            </w:r>
            <w:r w:rsidRPr="00A97F06">
              <w:rPr>
                <w:sz w:val="22"/>
              </w:rPr>
              <w:t xml:space="preserve"> ako sa </w:t>
            </w:r>
            <w:proofErr w:type="spellStart"/>
            <w:r w:rsidRPr="00A97F06">
              <w:rPr>
                <w:sz w:val="22"/>
              </w:rPr>
              <w:t>El</w:t>
            </w:r>
            <w:r>
              <w:rPr>
                <w:sz w:val="22"/>
              </w:rPr>
              <w:t>ízeus</w:t>
            </w:r>
            <w:proofErr w:type="spellEnd"/>
            <w:r>
              <w:rPr>
                <w:sz w:val="22"/>
              </w:rPr>
              <w:t xml:space="preserve"> stal Eliášovým nástupcom,</w:t>
            </w:r>
          </w:p>
          <w:p w:rsidR="00A97F06" w:rsidRPr="00A97F06" w:rsidRDefault="00A97F06" w:rsidP="00CB5096">
            <w:pPr>
              <w:pStyle w:val="Default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97F06">
              <w:rPr>
                <w:b/>
                <w:sz w:val="22"/>
              </w:rPr>
              <w:t xml:space="preserve">kritizovať </w:t>
            </w:r>
            <w:r w:rsidRPr="00A97F06">
              <w:rPr>
                <w:sz w:val="22"/>
              </w:rPr>
              <w:t xml:space="preserve">klamstvo </w:t>
            </w:r>
            <w:proofErr w:type="spellStart"/>
            <w:r w:rsidRPr="00A97F06">
              <w:rPr>
                <w:sz w:val="22"/>
              </w:rPr>
              <w:t>Gécházího</w:t>
            </w:r>
            <w:proofErr w:type="spellEnd"/>
            <w:r w:rsidRPr="00A97F06">
              <w:rPr>
                <w:sz w:val="22"/>
              </w:rPr>
              <w:t xml:space="preserve">, </w:t>
            </w:r>
          </w:p>
          <w:p w:rsidR="00A97F06" w:rsidRPr="00A97F06" w:rsidRDefault="00A97F06" w:rsidP="00CB5096">
            <w:pPr>
              <w:pStyle w:val="Default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97F06">
              <w:rPr>
                <w:b/>
                <w:sz w:val="22"/>
              </w:rPr>
              <w:t>posúdiť</w:t>
            </w:r>
            <w:r w:rsidRPr="00A97F06">
              <w:rPr>
                <w:sz w:val="22"/>
              </w:rPr>
              <w:t xml:space="preserve"> Jonášov príbeh </w:t>
            </w:r>
            <w:r>
              <w:rPr>
                <w:sz w:val="22"/>
              </w:rPr>
              <w:t>ako naplnenie Božieho poslania,</w:t>
            </w:r>
          </w:p>
          <w:p w:rsidR="00A97F06" w:rsidRPr="00A97F06" w:rsidRDefault="00A97F06" w:rsidP="00CB5096">
            <w:pPr>
              <w:pStyle w:val="Default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97F06">
              <w:rPr>
                <w:b/>
                <w:sz w:val="22"/>
              </w:rPr>
              <w:t xml:space="preserve">vyjadriť </w:t>
            </w:r>
            <w:r>
              <w:rPr>
                <w:sz w:val="22"/>
              </w:rPr>
              <w:t>význam zodpovednosti,</w:t>
            </w:r>
          </w:p>
          <w:p w:rsidR="00A97F06" w:rsidRPr="000118F8" w:rsidRDefault="00A97F06" w:rsidP="00CB5096">
            <w:pPr>
              <w:pStyle w:val="Default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97F06">
              <w:rPr>
                <w:b/>
                <w:sz w:val="22"/>
              </w:rPr>
              <w:t>zhodnotiť</w:t>
            </w:r>
            <w:r w:rsidRPr="00A97F06">
              <w:rPr>
                <w:sz w:val="22"/>
              </w:rPr>
              <w:t>, že Pán Boh nám pomáha aj keď trpíme pre vieru</w:t>
            </w:r>
          </w:p>
        </w:tc>
      </w:tr>
    </w:tbl>
    <w:p w:rsidR="00A97F06" w:rsidRDefault="00A97F06" w:rsidP="00666264">
      <w:pPr>
        <w:shd w:val="clear" w:color="auto" w:fill="FFFFFF" w:themeFill="background1"/>
        <w:rPr>
          <w:rFonts w:ascii="Times New Roman" w:hAnsi="Times New Roman"/>
        </w:rPr>
      </w:pPr>
    </w:p>
    <w:p w:rsidR="00A97F06" w:rsidRDefault="00A97F06" w:rsidP="00A97F06">
      <w:pPr>
        <w:spacing w:before="240" w:after="120"/>
        <w:rPr>
          <w:rFonts w:ascii="Times New Roman" w:hAnsi="Times New Roman"/>
          <w:b/>
          <w:color w:val="632423" w:themeColor="accent2" w:themeShade="80"/>
        </w:rPr>
      </w:pPr>
      <w:r w:rsidRPr="009E19D6">
        <w:rPr>
          <w:rFonts w:ascii="Times New Roman" w:hAnsi="Times New Roman"/>
          <w:b/>
          <w:color w:val="984806" w:themeColor="accent6" w:themeShade="80"/>
        </w:rPr>
        <w:t xml:space="preserve">Tematický celok: </w:t>
      </w:r>
      <w:r w:rsidRPr="00A97F06">
        <w:rPr>
          <w:rFonts w:ascii="Times New Roman" w:hAnsi="Times New Roman"/>
          <w:b/>
        </w:rPr>
        <w:t>Prorok ohlasuje príchod Mesiáša</w:t>
      </w:r>
    </w:p>
    <w:p w:rsidR="00A97F06" w:rsidRDefault="00A97F06" w:rsidP="00A97F06">
      <w:pPr>
        <w:shd w:val="clear" w:color="auto" w:fill="FFFFFF" w:themeFill="background1"/>
        <w:rPr>
          <w:rFonts w:ascii="Times New Roman" w:hAnsi="Times New Roman"/>
        </w:rPr>
      </w:pPr>
      <w:r w:rsidRPr="00DE6C2F">
        <w:rPr>
          <w:rFonts w:ascii="Times New Roman" w:hAnsi="Times New Roman"/>
          <w:b/>
        </w:rPr>
        <w:t>Stratégie vyučovania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7"/>
        <w:gridCol w:w="1418"/>
        <w:gridCol w:w="2126"/>
      </w:tblGrid>
      <w:tr w:rsidR="00A97F06" w:rsidRPr="00FB4F9B" w:rsidTr="00462468">
        <w:tc>
          <w:tcPr>
            <w:tcW w:w="1242" w:type="dxa"/>
            <w:shd w:val="clear" w:color="auto" w:fill="C2D69B" w:themeFill="accent3" w:themeFillTint="99"/>
          </w:tcPr>
          <w:p w:rsidR="00A97F06" w:rsidRPr="00FB4F9B" w:rsidRDefault="00A97F06" w:rsidP="0046246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97F06" w:rsidRPr="00FB4F9B" w:rsidRDefault="00A97F06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A97F06" w:rsidRPr="00FB4F9B" w:rsidRDefault="00A97F06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A97F06" w:rsidRPr="00FB4F9B" w:rsidRDefault="00A97F06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A97F06" w:rsidRPr="00FB4F9B" w:rsidRDefault="00A97F06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A97F06" w:rsidRPr="00FB4F9B" w:rsidRDefault="00A97F06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A97F06" w:rsidRPr="00FB4F9B" w:rsidTr="00462468">
        <w:tc>
          <w:tcPr>
            <w:tcW w:w="1242" w:type="dxa"/>
            <w:shd w:val="clear" w:color="auto" w:fill="C2D69B" w:themeFill="accent3" w:themeFillTint="99"/>
          </w:tcPr>
          <w:p w:rsidR="00A97F06" w:rsidRPr="00EB4CDF" w:rsidRDefault="00A97F06" w:rsidP="004624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Prorok ohlasuje príchod Mesiáša</w:t>
            </w:r>
          </w:p>
          <w:p w:rsidR="00A97F06" w:rsidRPr="00EB4CDF" w:rsidRDefault="00A97F06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A97F06" w:rsidRPr="008A7B3E" w:rsidRDefault="00A97F06" w:rsidP="00A97F06">
            <w:pPr>
              <w:pStyle w:val="Default"/>
              <w:rPr>
                <w:sz w:val="22"/>
                <w:szCs w:val="22"/>
              </w:rPr>
            </w:pPr>
          </w:p>
          <w:p w:rsidR="00A97F06" w:rsidRDefault="00A97F06" w:rsidP="004624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Narodenia Jána Krstiteľa – hlas na púšti</w:t>
            </w:r>
          </w:p>
          <w:p w:rsidR="00A97F06" w:rsidRDefault="00A97F06" w:rsidP="00462468">
            <w:pPr>
              <w:pStyle w:val="Default"/>
              <w:rPr>
                <w:sz w:val="22"/>
                <w:szCs w:val="22"/>
              </w:rPr>
            </w:pPr>
          </w:p>
          <w:p w:rsidR="00A97F06" w:rsidRPr="008A7B3E" w:rsidRDefault="00A97F06" w:rsidP="004624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Krst Ježiša</w:t>
            </w:r>
          </w:p>
        </w:tc>
        <w:tc>
          <w:tcPr>
            <w:tcW w:w="1701" w:type="dxa"/>
            <w:shd w:val="clear" w:color="auto" w:fill="FFFFFF"/>
          </w:tcPr>
          <w:p w:rsidR="00A97F06" w:rsidRDefault="00A97F06" w:rsidP="00A97F06">
            <w:pPr>
              <w:spacing w:after="120"/>
              <w:rPr>
                <w:rFonts w:ascii="Times New Roman" w:hAnsi="Times New Roman"/>
              </w:rPr>
            </w:pPr>
            <w:r w:rsidRPr="00A97F06">
              <w:rPr>
                <w:rFonts w:ascii="Times New Roman" w:hAnsi="Times New Roman"/>
              </w:rPr>
              <w:t xml:space="preserve">Ján Krstiteľ </w:t>
            </w:r>
          </w:p>
          <w:p w:rsidR="00A97F06" w:rsidRDefault="00A97F06" w:rsidP="00A97F06">
            <w:pPr>
              <w:spacing w:after="120"/>
              <w:rPr>
                <w:rFonts w:ascii="Times New Roman" w:hAnsi="Times New Roman"/>
              </w:rPr>
            </w:pPr>
            <w:r w:rsidRPr="00A97F06">
              <w:rPr>
                <w:rFonts w:ascii="Times New Roman" w:hAnsi="Times New Roman"/>
              </w:rPr>
              <w:t xml:space="preserve">krst v Jordáne </w:t>
            </w:r>
          </w:p>
          <w:p w:rsidR="00A97F06" w:rsidRPr="00A97F06" w:rsidRDefault="00A97F06" w:rsidP="00A97F06">
            <w:pPr>
              <w:spacing w:after="120"/>
              <w:rPr>
                <w:rFonts w:ascii="Times New Roman" w:hAnsi="Times New Roman"/>
              </w:rPr>
            </w:pPr>
            <w:r w:rsidRPr="00A97F06">
              <w:rPr>
                <w:rFonts w:ascii="Times New Roman" w:hAnsi="Times New Roman"/>
              </w:rPr>
              <w:t>krst Pána Ježiša</w:t>
            </w:r>
          </w:p>
        </w:tc>
        <w:tc>
          <w:tcPr>
            <w:tcW w:w="1417" w:type="dxa"/>
          </w:tcPr>
          <w:p w:rsidR="00A97F06" w:rsidRPr="00EB4CDF" w:rsidRDefault="00A97F06" w:rsidP="00462468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>zážitkové učenie,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A97F06" w:rsidRPr="00EB4CDF" w:rsidRDefault="00A97F06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97F06" w:rsidRPr="00EB4CDF" w:rsidRDefault="00A97F06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A97F06" w:rsidRDefault="00A97F06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A97F06" w:rsidRPr="00EB4CDF" w:rsidRDefault="00A97F06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97F06" w:rsidRPr="00EB4CDF" w:rsidRDefault="00A97F06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motivačná demonštrácia </w:t>
            </w:r>
          </w:p>
          <w:p w:rsidR="00A97F06" w:rsidRPr="00EB4CDF" w:rsidRDefault="00A97F06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97F06" w:rsidRPr="00EB4CDF" w:rsidRDefault="00A97F06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97F06" w:rsidRPr="00EB4CDF" w:rsidRDefault="00A97F06" w:rsidP="0046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97F06" w:rsidRPr="00EB4CDF" w:rsidRDefault="00A97F06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motivačné rozprávanie, </w:t>
            </w:r>
          </w:p>
          <w:p w:rsidR="00A97F06" w:rsidRPr="00EB4CDF" w:rsidRDefault="00A97F06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B4CDF">
              <w:rPr>
                <w:rFonts w:ascii="Times New Roman" w:hAnsi="Times New Roman"/>
                <w:color w:val="000000"/>
                <w:lang w:eastAsia="sk-SK"/>
              </w:rPr>
              <w:t xml:space="preserve">- motivačný rozhovor, </w:t>
            </w:r>
          </w:p>
          <w:p w:rsidR="00A97F06" w:rsidRPr="002544A7" w:rsidRDefault="00A97F06" w:rsidP="00462468">
            <w:pPr>
              <w:autoSpaceDE w:val="0"/>
              <w:autoSpaceDN w:val="0"/>
              <w:adjustRightInd w:val="0"/>
              <w:spacing w:after="28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motivačná demonštrácia</w:t>
            </w:r>
          </w:p>
        </w:tc>
        <w:tc>
          <w:tcPr>
            <w:tcW w:w="1418" w:type="dxa"/>
          </w:tcPr>
          <w:p w:rsidR="00A97F06" w:rsidRPr="00EB4CDF" w:rsidRDefault="00A97F06" w:rsidP="00462468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lastRenderedPageBreak/>
              <w:t>Individuálne, vo dvojiciach</w:t>
            </w:r>
          </w:p>
          <w:p w:rsidR="00A97F06" w:rsidRPr="00EB4CDF" w:rsidRDefault="00A97F06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F06" w:rsidRPr="00EB4CDF" w:rsidRDefault="00A97F06" w:rsidP="0046246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A97F06" w:rsidRPr="00EB4CDF" w:rsidRDefault="00A97F06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F06" w:rsidRPr="00EB4CDF" w:rsidRDefault="00A97F06" w:rsidP="00462468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>Sk</w:t>
            </w:r>
            <w:r>
              <w:rPr>
                <w:rFonts w:ascii="Times New Roman" w:hAnsi="Times New Roman"/>
              </w:rPr>
              <w:t>upinová forma – vo dvojiciach</w:t>
            </w:r>
          </w:p>
          <w:p w:rsidR="00A97F06" w:rsidRPr="00EB4CDF" w:rsidRDefault="00A97F06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7F06" w:rsidRPr="00EB4CDF" w:rsidRDefault="00A97F06" w:rsidP="00462468">
            <w:pPr>
              <w:spacing w:after="0" w:line="240" w:lineRule="auto"/>
              <w:rPr>
                <w:rFonts w:ascii="Times New Roman" w:hAnsi="Times New Roman"/>
              </w:rPr>
            </w:pPr>
            <w:r w:rsidRPr="00EB4CDF">
              <w:rPr>
                <w:rFonts w:ascii="Times New Roman" w:hAnsi="Times New Roman"/>
              </w:rPr>
              <w:t xml:space="preserve">Individuálna skupinová </w:t>
            </w:r>
            <w:r w:rsidRPr="00EB4CDF">
              <w:rPr>
                <w:rFonts w:ascii="Times New Roman" w:hAnsi="Times New Roman"/>
              </w:rPr>
              <w:lastRenderedPageBreak/>
              <w:t>práca</w:t>
            </w:r>
          </w:p>
          <w:p w:rsidR="00A97F06" w:rsidRPr="00EB4CDF" w:rsidRDefault="00A97F06" w:rsidP="00462468">
            <w:pPr>
              <w:pStyle w:val="Odsekzoznamu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97F06" w:rsidRPr="000118F8" w:rsidRDefault="00A97F06" w:rsidP="00462468">
            <w:pPr>
              <w:pStyle w:val="Default"/>
              <w:rPr>
                <w:b/>
                <w:sz w:val="22"/>
                <w:szCs w:val="22"/>
              </w:rPr>
            </w:pPr>
            <w:r w:rsidRPr="000118F8">
              <w:rPr>
                <w:b/>
                <w:sz w:val="22"/>
                <w:szCs w:val="22"/>
              </w:rPr>
              <w:lastRenderedPageBreak/>
              <w:t>Žiak na konc</w:t>
            </w:r>
            <w:r>
              <w:rPr>
                <w:b/>
                <w:sz w:val="22"/>
                <w:szCs w:val="22"/>
              </w:rPr>
              <w:t>i 2</w:t>
            </w:r>
            <w:r w:rsidRPr="000118F8">
              <w:rPr>
                <w:b/>
                <w:sz w:val="22"/>
                <w:szCs w:val="22"/>
              </w:rPr>
              <w:t>.ročníka vie/ovláda:</w:t>
            </w:r>
          </w:p>
          <w:p w:rsidR="00A97F06" w:rsidRPr="00A97F06" w:rsidRDefault="00A97F06" w:rsidP="00462468">
            <w:pPr>
              <w:pStyle w:val="Default"/>
              <w:rPr>
                <w:b/>
                <w:sz w:val="20"/>
                <w:szCs w:val="22"/>
              </w:rPr>
            </w:pPr>
          </w:p>
          <w:p w:rsidR="00CB5096" w:rsidRPr="00CB5096" w:rsidRDefault="00CB5096" w:rsidP="00CB5096">
            <w:pPr>
              <w:pStyle w:val="Default"/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  <w:r w:rsidRPr="00CB5096">
              <w:rPr>
                <w:b/>
                <w:sz w:val="22"/>
              </w:rPr>
              <w:t xml:space="preserve">charakterizovať </w:t>
            </w:r>
            <w:r>
              <w:rPr>
                <w:sz w:val="22"/>
              </w:rPr>
              <w:t>poslanie Jána Krstiteľa,</w:t>
            </w:r>
          </w:p>
          <w:p w:rsidR="00CB5096" w:rsidRPr="00CB5096" w:rsidRDefault="00CB5096" w:rsidP="00CB5096">
            <w:pPr>
              <w:pStyle w:val="Default"/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  <w:r w:rsidRPr="00CB5096">
              <w:rPr>
                <w:b/>
                <w:sz w:val="22"/>
              </w:rPr>
              <w:t>interpretovať</w:t>
            </w:r>
            <w:r>
              <w:rPr>
                <w:sz w:val="22"/>
              </w:rPr>
              <w:t xml:space="preserve"> krst Pána Ježiša,</w:t>
            </w:r>
          </w:p>
          <w:p w:rsidR="00A97F06" w:rsidRPr="000118F8" w:rsidRDefault="00CB5096" w:rsidP="00CB5096">
            <w:pPr>
              <w:pStyle w:val="Default"/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  <w:r w:rsidRPr="00CB5096">
              <w:rPr>
                <w:b/>
                <w:sz w:val="22"/>
              </w:rPr>
              <w:t>porovnať</w:t>
            </w:r>
            <w:r w:rsidRPr="00CB5096">
              <w:rPr>
                <w:sz w:val="22"/>
              </w:rPr>
              <w:t xml:space="preserve"> Ježišov krst s </w:t>
            </w:r>
            <w:r w:rsidRPr="00CB5096">
              <w:rPr>
                <w:sz w:val="22"/>
              </w:rPr>
              <w:lastRenderedPageBreak/>
              <w:t>krstom ostatných ľudí.</w:t>
            </w:r>
          </w:p>
        </w:tc>
      </w:tr>
    </w:tbl>
    <w:p w:rsidR="000118F8" w:rsidRDefault="000118F8" w:rsidP="00666264">
      <w:pPr>
        <w:shd w:val="clear" w:color="auto" w:fill="FFFFFF" w:themeFill="background1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13"/>
      </w:tblGrid>
      <w:tr w:rsidR="00CB5096" w:rsidRPr="00044C02" w:rsidTr="004624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B5096" w:rsidRPr="00044C02" w:rsidRDefault="00CB5096" w:rsidP="00462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C02">
              <w:rPr>
                <w:rFonts w:ascii="Times New Roman" w:hAnsi="Times New Roman"/>
                <w:b/>
              </w:rPr>
              <w:t>Odborná literatúra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B5096" w:rsidRPr="00044C02" w:rsidRDefault="00CB5096" w:rsidP="00462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C02">
              <w:rPr>
                <w:rFonts w:ascii="Times New Roman" w:hAnsi="Times New Roman"/>
                <w:b/>
              </w:rPr>
              <w:t>Učebné pomôcky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B5096" w:rsidRPr="00044C02" w:rsidRDefault="00CB5096" w:rsidP="004624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C02">
              <w:rPr>
                <w:rFonts w:ascii="Times New Roman" w:hAnsi="Times New Roman"/>
                <w:b/>
              </w:rPr>
              <w:t>Materiálne učebné prostriedky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CB5096" w:rsidRPr="00044C02" w:rsidRDefault="00CB5096" w:rsidP="00462468">
            <w:pPr>
              <w:spacing w:after="0" w:line="240" w:lineRule="auto"/>
              <w:jc w:val="center"/>
              <w:rPr>
                <w:rFonts w:ascii="Times New Roman" w:hAnsi="Times New Roman"/>
                <w:lang w:val="cs-CZ"/>
              </w:rPr>
            </w:pPr>
            <w:r w:rsidRPr="00044C02">
              <w:rPr>
                <w:rFonts w:ascii="Times New Roman" w:hAnsi="Times New Roman"/>
                <w:b/>
              </w:rPr>
              <w:t>Ďalšie zdroje</w:t>
            </w:r>
          </w:p>
        </w:tc>
      </w:tr>
      <w:tr w:rsidR="00CB5096" w:rsidRPr="00044C02" w:rsidTr="0046246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CB5096" w:rsidRPr="00044C02" w:rsidRDefault="00CB5096" w:rsidP="00CB5096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96" w:rsidRPr="00044C02" w:rsidRDefault="00CB5096" w:rsidP="00CB5096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096" w:rsidRPr="00044C02" w:rsidRDefault="00CB5096" w:rsidP="00462468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096" w:rsidRDefault="00CB5096" w:rsidP="00462468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044C02">
              <w:rPr>
                <w:rFonts w:ascii="Times New Roman" w:hAnsi="Times New Roman"/>
                <w:lang w:val="cs-CZ"/>
              </w:rPr>
              <w:t>Internet</w:t>
            </w:r>
          </w:p>
          <w:p w:rsidR="00CB5096" w:rsidRPr="00044C02" w:rsidRDefault="00CB5096" w:rsidP="004624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5096" w:rsidRDefault="00CB5096" w:rsidP="00666264">
      <w:pPr>
        <w:shd w:val="clear" w:color="auto" w:fill="FFFFFF" w:themeFill="background1"/>
        <w:rPr>
          <w:rFonts w:ascii="Times New Roman" w:hAnsi="Times New Roman"/>
        </w:rPr>
      </w:pPr>
    </w:p>
    <w:p w:rsidR="00CB5096" w:rsidRDefault="00CB5096" w:rsidP="00666264">
      <w:pPr>
        <w:shd w:val="clear" w:color="auto" w:fill="FFFFFF" w:themeFill="background1"/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B5096" w:rsidRPr="00FB4F9B" w:rsidTr="00CB5096">
        <w:tc>
          <w:tcPr>
            <w:tcW w:w="9067" w:type="dxa"/>
            <w:shd w:val="clear" w:color="auto" w:fill="C2D69B" w:themeFill="accent3" w:themeFillTint="99"/>
          </w:tcPr>
          <w:p w:rsidR="00CB5096" w:rsidRPr="00FB4F9B" w:rsidRDefault="00CB5096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  <w:b/>
              </w:rPr>
              <w:t>Hodnotenie žiaka</w:t>
            </w:r>
          </w:p>
        </w:tc>
      </w:tr>
      <w:tr w:rsidR="00CB5096" w:rsidRPr="00FB4F9B" w:rsidTr="00462468">
        <w:tc>
          <w:tcPr>
            <w:tcW w:w="9067" w:type="dxa"/>
            <w:shd w:val="clear" w:color="auto" w:fill="auto"/>
          </w:tcPr>
          <w:p w:rsidR="00CB5096" w:rsidRPr="00FB4F9B" w:rsidRDefault="00CB5096" w:rsidP="004624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F9B">
              <w:rPr>
                <w:rFonts w:ascii="Times New Roman" w:hAnsi="Times New Roman"/>
              </w:rPr>
              <w:t>Predmet náboženská výchova bude hodnotený slovne. Pri jeho hodnotení budeme  vychádzať z Metodického pokynu č. 22/2011 na hodnotenie žiakov základnej školy MŠ SR pod č. 2011-3121/12824:4-921 s platnosťou od 01.05.2011</w:t>
            </w:r>
          </w:p>
        </w:tc>
      </w:tr>
    </w:tbl>
    <w:p w:rsidR="00CB5096" w:rsidRDefault="00CB5096" w:rsidP="00666264">
      <w:pPr>
        <w:shd w:val="clear" w:color="auto" w:fill="FFFFFF" w:themeFill="background1"/>
        <w:rPr>
          <w:rFonts w:ascii="Times New Roman" w:hAnsi="Times New Roman"/>
        </w:rPr>
      </w:pPr>
    </w:p>
    <w:p w:rsidR="00BB505C" w:rsidRPr="00452486" w:rsidRDefault="00BB505C" w:rsidP="00666264">
      <w:pPr>
        <w:shd w:val="clear" w:color="auto" w:fill="FFFFFF" w:themeFill="background1"/>
        <w:rPr>
          <w:rFonts w:ascii="Times New Roman" w:hAnsi="Times New Roman"/>
        </w:rPr>
      </w:pPr>
    </w:p>
    <w:p w:rsidR="008C0339" w:rsidRPr="00BB505C" w:rsidRDefault="00BB505C" w:rsidP="00BB505C">
      <w:pPr>
        <w:pStyle w:val="Nadpis2"/>
        <w:rPr>
          <w:rFonts w:ascii="Times New Roman" w:hAnsi="Times New Roman" w:cs="Times New Roman"/>
          <w:color w:val="984806" w:themeColor="accent6" w:themeShade="80"/>
        </w:rPr>
      </w:pPr>
      <w:bookmarkStart w:id="34" w:name="_Toc21459395"/>
      <w:r>
        <w:rPr>
          <w:rFonts w:ascii="Times New Roman" w:hAnsi="Times New Roman" w:cs="Times New Roman"/>
          <w:color w:val="984806" w:themeColor="accent6" w:themeShade="80"/>
        </w:rPr>
        <w:t xml:space="preserve">1.9 </w:t>
      </w:r>
      <w:r w:rsidR="008C0339" w:rsidRPr="00BB505C">
        <w:rPr>
          <w:rFonts w:ascii="Times New Roman" w:hAnsi="Times New Roman" w:cs="Times New Roman"/>
          <w:color w:val="984806" w:themeColor="accent6" w:themeShade="80"/>
        </w:rPr>
        <w:t>MATEMATIKA</w:t>
      </w:r>
      <w:bookmarkEnd w:id="34"/>
    </w:p>
    <w:p w:rsidR="008C0339" w:rsidRPr="00452486" w:rsidRDefault="008C0339" w:rsidP="008C0339">
      <w:pPr>
        <w:pStyle w:val="Odsekzoznamu"/>
        <w:ind w:left="855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C0339" w:rsidRPr="00452486" w:rsidTr="00CB798E">
        <w:tc>
          <w:tcPr>
            <w:tcW w:w="9209" w:type="dxa"/>
            <w:shd w:val="clear" w:color="auto" w:fill="C2D69B" w:themeFill="accent3" w:themeFillTint="99"/>
          </w:tcPr>
          <w:p w:rsidR="008C0339" w:rsidRPr="00452486" w:rsidRDefault="008C0339" w:rsidP="00816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VYUČOVACÍ PREDMET MATEMATIKA</w:t>
            </w:r>
          </w:p>
        </w:tc>
      </w:tr>
    </w:tbl>
    <w:p w:rsidR="008C0339" w:rsidRPr="00452486" w:rsidRDefault="008C0339" w:rsidP="008C033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0339" w:rsidRPr="00452486" w:rsidTr="008164BB">
        <w:tc>
          <w:tcPr>
            <w:tcW w:w="9062" w:type="dxa"/>
            <w:shd w:val="clear" w:color="auto" w:fill="EEECE1" w:themeFill="background2"/>
          </w:tcPr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 xml:space="preserve">Názov predmetu: </w:t>
            </w:r>
            <w:r w:rsidRPr="00BB505C">
              <w:rPr>
                <w:rFonts w:ascii="Times New Roman" w:hAnsi="Times New Roman"/>
                <w:b/>
              </w:rPr>
              <w:t xml:space="preserve"> </w:t>
            </w:r>
            <w:r w:rsidR="00BB505C" w:rsidRPr="00BB505C">
              <w:rPr>
                <w:rFonts w:ascii="Times New Roman" w:hAnsi="Times New Roman"/>
                <w:b/>
              </w:rPr>
              <w:t>Matematika</w:t>
            </w:r>
          </w:p>
        </w:tc>
      </w:tr>
      <w:tr w:rsidR="008C0339" w:rsidRPr="00452486" w:rsidTr="00CB798E">
        <w:tc>
          <w:tcPr>
            <w:tcW w:w="9062" w:type="dxa"/>
            <w:shd w:val="clear" w:color="auto" w:fill="C2D69B" w:themeFill="accent3" w:themeFillTint="99"/>
          </w:tcPr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 xml:space="preserve">Časový rozsah výučby spolu: </w:t>
            </w:r>
            <w:r w:rsidR="00CB798E">
              <w:rPr>
                <w:rFonts w:ascii="Times New Roman" w:hAnsi="Times New Roman"/>
                <w:b/>
              </w:rPr>
              <w:t>5 hodín týždenne, spolu 165</w:t>
            </w:r>
          </w:p>
        </w:tc>
      </w:tr>
      <w:tr w:rsidR="008C0339" w:rsidRPr="00452486" w:rsidTr="008164BB">
        <w:tc>
          <w:tcPr>
            <w:tcW w:w="9062" w:type="dxa"/>
            <w:shd w:val="clear" w:color="auto" w:fill="EEECE1" w:themeFill="background2"/>
          </w:tcPr>
          <w:p w:rsidR="008C0339" w:rsidRPr="00452486" w:rsidRDefault="00CB798E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Ročník: druhý</w:t>
            </w:r>
          </w:p>
        </w:tc>
      </w:tr>
      <w:tr w:rsidR="008C0339" w:rsidRPr="00452486" w:rsidTr="00CB798E">
        <w:tc>
          <w:tcPr>
            <w:tcW w:w="9062" w:type="dxa"/>
            <w:shd w:val="clear" w:color="auto" w:fill="C2D69B" w:themeFill="accent3" w:themeFillTint="99"/>
          </w:tcPr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Škola:</w:t>
            </w:r>
            <w:r w:rsidR="00CB798E">
              <w:rPr>
                <w:rFonts w:ascii="Times New Roman" w:hAnsi="Times New Roman"/>
              </w:rPr>
              <w:t xml:space="preserve"> Základná škola, Námestie </w:t>
            </w:r>
            <w:proofErr w:type="spellStart"/>
            <w:r w:rsidR="00CB798E">
              <w:rPr>
                <w:rFonts w:ascii="Times New Roman" w:hAnsi="Times New Roman"/>
              </w:rPr>
              <w:t>A.H.Škultétyho</w:t>
            </w:r>
            <w:proofErr w:type="spellEnd"/>
            <w:r w:rsidR="00CB798E">
              <w:rPr>
                <w:rFonts w:ascii="Times New Roman" w:hAnsi="Times New Roman"/>
              </w:rPr>
              <w:t xml:space="preserve"> 9, Veľký Krtíš</w:t>
            </w:r>
          </w:p>
        </w:tc>
      </w:tr>
      <w:tr w:rsidR="008C0339" w:rsidRPr="00452486" w:rsidTr="008164BB">
        <w:tc>
          <w:tcPr>
            <w:tcW w:w="9062" w:type="dxa"/>
            <w:shd w:val="clear" w:color="auto" w:fill="EEECE1" w:themeFill="background2"/>
          </w:tcPr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Vyučovací jazyk:</w:t>
            </w:r>
            <w:r w:rsidRPr="00452486">
              <w:rPr>
                <w:rFonts w:ascii="Times New Roman" w:hAnsi="Times New Roman"/>
              </w:rPr>
              <w:t xml:space="preserve"> slovenský</w:t>
            </w:r>
          </w:p>
        </w:tc>
      </w:tr>
      <w:tr w:rsidR="008C0339" w:rsidRPr="00452486" w:rsidTr="00CB798E">
        <w:tc>
          <w:tcPr>
            <w:tcW w:w="9062" w:type="dxa"/>
            <w:shd w:val="clear" w:color="auto" w:fill="C2D69B" w:themeFill="accent3" w:themeFillTint="99"/>
          </w:tcPr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t>Stupeň vzdelania:</w:t>
            </w:r>
            <w:r w:rsidRPr="00452486">
              <w:rPr>
                <w:rFonts w:ascii="Times New Roman" w:hAnsi="Times New Roman"/>
              </w:rPr>
              <w:t xml:space="preserve"> ISCED 1</w:t>
            </w:r>
          </w:p>
        </w:tc>
      </w:tr>
    </w:tbl>
    <w:p w:rsidR="008C0339" w:rsidRPr="00452486" w:rsidRDefault="008C0339" w:rsidP="008C0339">
      <w:pPr>
        <w:rPr>
          <w:rFonts w:ascii="Times New Roman" w:hAnsi="Times New Roman"/>
        </w:rPr>
      </w:pPr>
    </w:p>
    <w:p w:rsidR="008C0339" w:rsidRPr="00452486" w:rsidRDefault="008C0339" w:rsidP="008C03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 xml:space="preserve">Charakteristika predmetu: </w:t>
      </w:r>
    </w:p>
    <w:p w:rsidR="008C0339" w:rsidRPr="00452486" w:rsidRDefault="008C0339" w:rsidP="00CB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452486">
        <w:rPr>
          <w:rFonts w:ascii="Times New Roman" w:eastAsiaTheme="minorHAnsi" w:hAnsi="Times New Roman"/>
          <w:color w:val="000000"/>
          <w:sz w:val="23"/>
          <w:szCs w:val="23"/>
        </w:rPr>
        <w:t xml:space="preserve">Predmet matematika je na primárnom stupni vzdelávania prioritne zameraný na budovanie základov matematickej gramotnosti a na rozvíjanie kognitívnych oblastí – vedomosti (ovládanie faktov, postupov), aplikácie (používanie získaných vedomostí na riešenie problémov reálneho života), zdôvodňovanie (riešenie zložitejších problémov, ktoré vyžadujú širšie chápanie súvislostí a vzťahov). </w:t>
      </w:r>
    </w:p>
    <w:p w:rsidR="008C0339" w:rsidRPr="00452486" w:rsidRDefault="008C0339" w:rsidP="00CB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452486">
        <w:rPr>
          <w:rFonts w:ascii="Times New Roman" w:eastAsiaTheme="minorHAnsi" w:hAnsi="Times New Roman"/>
          <w:color w:val="000000"/>
          <w:sz w:val="23"/>
          <w:szCs w:val="23"/>
        </w:rPr>
        <w:t xml:space="preserve">Výučba matematiky musí byť vedená snahou umožniť žiakom, aby získavali nové vedomosti špirálovite, vrátane opakovania učiva na začiatku školského roku s </w:t>
      </w:r>
      <w:proofErr w:type="spellStart"/>
      <w:r w:rsidRPr="00452486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propedeutickými</w:t>
      </w:r>
      <w:proofErr w:type="spellEnd"/>
      <w:r w:rsidRPr="00452486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 postupmi </w:t>
      </w:r>
      <w:r w:rsidRPr="00452486">
        <w:rPr>
          <w:rFonts w:ascii="Times New Roman" w:eastAsiaTheme="minorHAnsi" w:hAnsi="Times New Roman"/>
          <w:color w:val="000000"/>
          <w:sz w:val="23"/>
          <w:szCs w:val="23"/>
        </w:rPr>
        <w:t xml:space="preserve">prostredníctvom riešenia úloh s rôznorodým kontextom i divergentných úloh, aby tvorili jednoduché hypotézy a skúmali ich pravdivosť, vedeli používať rôzne spôsoby reprezentácie matematického obsahu (text, tabuľky, grafy, diagramy), rozvíjali svoju schopnosť orientácie v rovine a priestore. </w:t>
      </w:r>
    </w:p>
    <w:p w:rsidR="008C0339" w:rsidRPr="00452486" w:rsidRDefault="008C0339" w:rsidP="00CB7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452486">
        <w:rPr>
          <w:rFonts w:ascii="Times New Roman" w:eastAsiaTheme="minorHAnsi" w:hAnsi="Times New Roman"/>
          <w:color w:val="000000"/>
          <w:sz w:val="23"/>
          <w:szCs w:val="23"/>
        </w:rPr>
        <w:lastRenderedPageBreak/>
        <w:t xml:space="preserve">Obsah vzdelávania je spracovaný na kompetenčnom základe. Pri objavovaní a prezentácii nových matematických poznatkov sa vychádza z predchádzajúceho matematického vzdelania žiakov, z ich skúseností s aplikáciou už osvojených poznatkov. Na hodinách matematiky sa tiež kladie dôraz na rozvoj žiackych schopností a zručností, predovšetkým väčšou aktivizáciou žiakov. Proces získavania nových matematických vedomostí u žiakov musí učiteľ realizovať s prevahou pozorovania a experimentovania v ich prirodzenom prostredí. Učiteľ by mal tiež naučiť žiakov správne klásť otázky, odhadnúť výsledky i korektne formulovať závery. Učenie matematiky by malo byť pre žiakov zaujímavé, aby sa u nich formoval pozitívny vzťah k matematike a aby ju vnímali ako nástroj na riešenie problémových úloh každodenného života. </w:t>
      </w:r>
    </w:p>
    <w:p w:rsidR="008C0339" w:rsidRPr="00452486" w:rsidRDefault="008C0339" w:rsidP="00CB79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452486">
        <w:rPr>
          <w:rFonts w:ascii="Times New Roman" w:eastAsiaTheme="minorHAnsi" w:hAnsi="Times New Roman"/>
          <w:color w:val="000000"/>
          <w:sz w:val="23"/>
          <w:szCs w:val="23"/>
        </w:rPr>
        <w:t>Vzhľadom na charakter predmetu je potrebné prispôsobiť schopnostiam žiakov rýchlosť preberania tematických celkov rovnako ako ich poradie, prípadné rozdelenie na časti a presuny v rámci ročníkov.</w:t>
      </w:r>
    </w:p>
    <w:p w:rsidR="008C0339" w:rsidRPr="00452486" w:rsidRDefault="008C0339" w:rsidP="008C03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8C0339" w:rsidRPr="00452486" w:rsidRDefault="008C0339" w:rsidP="008C03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8C0339" w:rsidRPr="00452486" w:rsidTr="00CB798E">
        <w:tc>
          <w:tcPr>
            <w:tcW w:w="534" w:type="dxa"/>
            <w:shd w:val="clear" w:color="auto" w:fill="C2D69B" w:themeFill="accent3" w:themeFillTint="99"/>
          </w:tcPr>
          <w:p w:rsidR="008C0339" w:rsidRPr="00452486" w:rsidRDefault="008C0339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C2D69B" w:themeFill="accent3" w:themeFillTint="99"/>
          </w:tcPr>
          <w:p w:rsidR="008C0339" w:rsidRPr="00452486" w:rsidRDefault="008C0339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Ciele vyučovania</w:t>
            </w:r>
          </w:p>
        </w:tc>
      </w:tr>
      <w:tr w:rsidR="008C0339" w:rsidRPr="00452486" w:rsidTr="00CB798E">
        <w:tc>
          <w:tcPr>
            <w:tcW w:w="534" w:type="dxa"/>
            <w:shd w:val="clear" w:color="auto" w:fill="C2D69B" w:themeFill="accent3" w:themeFillTint="99"/>
          </w:tcPr>
          <w:p w:rsidR="008C0339" w:rsidRPr="00452486" w:rsidRDefault="008C0339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88" w:type="dxa"/>
            <w:shd w:val="clear" w:color="auto" w:fill="auto"/>
          </w:tcPr>
          <w:p w:rsidR="008C0339" w:rsidRPr="00452486" w:rsidRDefault="008C0339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Žiaci na primárnom stupni vzdelávania majú dosiahnuť nasledujúce ciele:</w:t>
            </w:r>
          </w:p>
          <w:p w:rsidR="00CB798E" w:rsidRDefault="008C0339" w:rsidP="00CB5096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>osvojiť si základné matematické pojmy, poznatky, znalosti a postupy uvedené vo vzdelávacom štandarde,</w:t>
            </w:r>
          </w:p>
          <w:p w:rsidR="00CB798E" w:rsidRDefault="008C0339" w:rsidP="00CB5096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>pracovať s prirodzenými číslami (v obore do 10 000) tak, ako to bližšie špecifikuje vzdelávací štandard,</w:t>
            </w:r>
          </w:p>
          <w:p w:rsidR="00CB798E" w:rsidRDefault="008C0339" w:rsidP="00CB5096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 xml:space="preserve">používať zlomky na </w:t>
            </w:r>
            <w:proofErr w:type="spellStart"/>
            <w:r w:rsidRPr="00CB798E">
              <w:rPr>
                <w:rFonts w:ascii="Times New Roman" w:hAnsi="Times New Roman"/>
              </w:rPr>
              <w:t>propedeutickej</w:t>
            </w:r>
            <w:proofErr w:type="spellEnd"/>
            <w:r w:rsidRPr="00CB798E">
              <w:rPr>
                <w:rFonts w:ascii="Times New Roman" w:hAnsi="Times New Roman"/>
              </w:rPr>
              <w:t>, prípravnej úrovni,</w:t>
            </w:r>
          </w:p>
          <w:p w:rsidR="00CB798E" w:rsidRDefault="008C0339" w:rsidP="00CB5096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>identifikovať a správne pomenovať funkčné vzťahy medzi číslami,</w:t>
            </w:r>
          </w:p>
          <w:p w:rsidR="00CB798E" w:rsidRDefault="008C0339" w:rsidP="00CB5096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>objavovať pravidlá vytvorených postupností a dopĺňať ich,</w:t>
            </w:r>
          </w:p>
          <w:p w:rsidR="00CB798E" w:rsidRDefault="008C0339" w:rsidP="00CB5096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>orientovať sa v tabuľkách, grafoch a vytvárať ich,</w:t>
            </w:r>
          </w:p>
          <w:p w:rsidR="00CB798E" w:rsidRDefault="008C0339" w:rsidP="00CB5096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>identifikovať, pomenovať, narysovať a správne označiť geometrické útvary bližšie špecifikované vo vzdelávacom štandarde,</w:t>
            </w:r>
          </w:p>
          <w:p w:rsidR="00CB798E" w:rsidRDefault="008C0339" w:rsidP="00CB5096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>odhadnúť a presne odmerať dĺžku útvaru, premeniť jednotky dĺžky (mm, cm, dm, m, km).</w:t>
            </w:r>
          </w:p>
          <w:p w:rsidR="008C0339" w:rsidRPr="00CB798E" w:rsidRDefault="008C0339" w:rsidP="00CB5096">
            <w:pPr>
              <w:pStyle w:val="Odsekzoznamu"/>
              <w:widowControl w:val="0"/>
              <w:numPr>
                <w:ilvl w:val="0"/>
                <w:numId w:val="20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>používať matematiku ako jeden z nástrojov na riešenie problémov reálneho života (vrátane postupného nadobúdania finančnej</w:t>
            </w:r>
            <w:r w:rsidR="00CB798E">
              <w:rPr>
                <w:rFonts w:ascii="Times New Roman" w:hAnsi="Times New Roman"/>
              </w:rPr>
              <w:t xml:space="preserve"> </w:t>
            </w:r>
            <w:r w:rsidRPr="00CB798E">
              <w:rPr>
                <w:rFonts w:ascii="Times New Roman" w:hAnsi="Times New Roman"/>
              </w:rPr>
              <w:t>gramotnosti),</w:t>
            </w:r>
          </w:p>
          <w:p w:rsidR="008C0339" w:rsidRPr="00452486" w:rsidRDefault="008C0339" w:rsidP="00CB5096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rozvíjať zručnosti súvisiace s procesom učenia sa,</w:t>
            </w:r>
          </w:p>
          <w:p w:rsidR="008C0339" w:rsidRPr="00452486" w:rsidRDefault="008C0339" w:rsidP="00CB5096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rozvíjať poznávacie procesy a myšlienkové operácie,</w:t>
            </w:r>
          </w:p>
          <w:p w:rsidR="008C0339" w:rsidRPr="00452486" w:rsidRDefault="008C0339" w:rsidP="00CB5096">
            <w:pPr>
              <w:pStyle w:val="Odsekzoznamu"/>
              <w:widowControl w:val="0"/>
              <w:numPr>
                <w:ilvl w:val="0"/>
                <w:numId w:val="13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upevniť kladné morálne a vôľové vlastnosti (samostatnosť, rozhodnosť, vytrvalosť, húževnatosť, kritiku, sebakritiku, dôveru vo vlastné</w:t>
            </w:r>
          </w:p>
          <w:p w:rsidR="00CB798E" w:rsidRDefault="00CB798E" w:rsidP="00CB798E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C0339" w:rsidRPr="00452486">
              <w:rPr>
                <w:rFonts w:ascii="Times New Roman" w:hAnsi="Times New Roman"/>
              </w:rPr>
              <w:t>schopnosti a možnosti, systematickosť pri riešení úloh v osobnom i verejnom kontexte),</w:t>
            </w:r>
          </w:p>
          <w:p w:rsidR="008C0339" w:rsidRPr="00CB798E" w:rsidRDefault="008C0339" w:rsidP="00CB5096">
            <w:pPr>
              <w:pStyle w:val="Odsekzoznamu"/>
              <w:widowControl w:val="0"/>
              <w:numPr>
                <w:ilvl w:val="0"/>
                <w:numId w:val="21"/>
              </w:numPr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>rozvíjať kľúčové kompetencie v sociálnej a komunikačnej oblasti.</w:t>
            </w:r>
          </w:p>
        </w:tc>
      </w:tr>
    </w:tbl>
    <w:p w:rsidR="008C0339" w:rsidRPr="00452486" w:rsidRDefault="008C0339" w:rsidP="008C03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8C0339" w:rsidRPr="00452486" w:rsidRDefault="008C0339" w:rsidP="008C03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8C0339" w:rsidRPr="00452486" w:rsidRDefault="008C0339" w:rsidP="008C03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88"/>
        <w:gridCol w:w="134"/>
      </w:tblGrid>
      <w:tr w:rsidR="008C0339" w:rsidRPr="00452486" w:rsidTr="00CB798E">
        <w:tc>
          <w:tcPr>
            <w:tcW w:w="534" w:type="dxa"/>
            <w:shd w:val="clear" w:color="auto" w:fill="C2D69B" w:themeFill="accent3" w:themeFillTint="99"/>
          </w:tcPr>
          <w:p w:rsidR="008C0339" w:rsidRPr="00452486" w:rsidRDefault="008C0339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2" w:type="dxa"/>
            <w:gridSpan w:val="2"/>
            <w:shd w:val="clear" w:color="auto" w:fill="C2D69B" w:themeFill="accent3" w:themeFillTint="99"/>
          </w:tcPr>
          <w:p w:rsidR="008C0339" w:rsidRPr="00452486" w:rsidRDefault="008C0339" w:rsidP="008164BB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Kľúčové kompetencie, ktoré predmet rozvíja</w:t>
            </w:r>
          </w:p>
        </w:tc>
      </w:tr>
      <w:tr w:rsidR="008C0339" w:rsidRPr="00452486" w:rsidTr="00CB7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8C0339" w:rsidRPr="00452486" w:rsidRDefault="008C0339" w:rsidP="008164BB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4524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2486">
              <w:rPr>
                <w:rFonts w:ascii="Times New Roman" w:hAnsi="Times New Roman"/>
                <w:b/>
                <w:bCs/>
                <w:u w:val="single"/>
              </w:rPr>
              <w:t>Kompetencie matematicko-vedné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hAnsi="Times New Roman"/>
                <w:b/>
                <w:bCs/>
              </w:rPr>
              <w:t>Ak učiteľ pri vyučovaní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vedie žiaka pri realizácii experimentu k schopnosti a ochote používať matematické spôsoby myslenia (logické a priestorové myslenie) a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hAnsi="Times New Roman"/>
              </w:rPr>
              <w:t>prezentácie (vzorce, modely, diagramy, grafy, tabuľky),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využíva matematické prostriedky na zaznamenanie výsledkov a priebehu pozorovania,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hAnsi="Times New Roman"/>
                <w:b/>
                <w:bCs/>
              </w:rPr>
              <w:t>potom žiak postupne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odhaduje hodnoty veličín, ktoré nemôže presne zmerať a odhaduje chybu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hAnsi="Times New Roman"/>
              </w:rPr>
              <w:t>merania,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vytvára rôzne formy grafického znázornenia vyplývajúce z merania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hAnsi="Times New Roman"/>
              </w:rPr>
              <w:t>(tabuľky, diagramy, grafy, schémy a pod.),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aplikuje vedomosti o základných tvaroch predmetov a ich vzájomnej polohe</w:t>
            </w:r>
          </w:p>
          <w:p w:rsidR="008C0339" w:rsidRPr="00452486" w:rsidRDefault="008C0339" w:rsidP="008164BB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486">
              <w:rPr>
                <w:rFonts w:ascii="Times New Roman" w:hAnsi="Times New Roman"/>
              </w:rPr>
              <w:lastRenderedPageBreak/>
              <w:t>v rovine a priestore.</w:t>
            </w:r>
          </w:p>
        </w:tc>
      </w:tr>
      <w:tr w:rsidR="008C0339" w:rsidRPr="00452486" w:rsidTr="00CB7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8C0339" w:rsidRPr="00452486" w:rsidRDefault="008C0339" w:rsidP="008164BB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452486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2486">
              <w:rPr>
                <w:rFonts w:ascii="Times New Roman" w:hAnsi="Times New Roman"/>
                <w:b/>
                <w:bCs/>
                <w:u w:val="single"/>
              </w:rPr>
              <w:t>Kompetencie na riešenie problémov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hAnsi="Times New Roman"/>
                <w:bCs/>
              </w:rPr>
              <w:t>Ak učiteľ pri vyučovaní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dbá na to, aby výučba bola pokiaľ možno praktická a problémová, aby žiak mal možnosť individuálne experimentovať,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nechá žiaka samostatne merať hodnoty fyzikálnych veličín, pripravovať si rôzne materiály a jednoduché pomôcky k pokusom,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umožní žiakovi premýšľať a plánovať spôsob vykonania experimentu, navrhnúť iný spôsob riešenia daného problému,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hodnotí žiaka predovšetkým podľa toho ako rieši praktické úlohy a problémy experimentálnej a teoretickej povahy,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rozpoznáva problémy v priebehu pozorovania javov, merania,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hAnsi="Times New Roman"/>
              </w:rPr>
              <w:t>experimentovania,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systematickým postupom pri problémovom experimente organizuje svoje myslenie, čím minimalizuje chybné riešenia a rozhodnutia,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rozvíja si hodnotiace (kritické) a tvorivé myslenie, čo je základom pre riešenie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hAnsi="Times New Roman"/>
              </w:rPr>
              <w:t>problémov v osobnom a pracovnom živote,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uplatňovaním deduktívnej metódy aktívnej konštrukcie poznatkov správne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486">
              <w:rPr>
                <w:rFonts w:ascii="Times New Roman" w:hAnsi="Times New Roman"/>
              </w:rPr>
              <w:t>chápe problémy a hľadá ich efektívne riešenia.</w:t>
            </w:r>
          </w:p>
        </w:tc>
      </w:tr>
      <w:tr w:rsidR="008C0339" w:rsidRPr="00452486" w:rsidTr="00CB7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8C0339" w:rsidRPr="00452486" w:rsidRDefault="008C0339" w:rsidP="008164BB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45248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2486">
              <w:rPr>
                <w:rFonts w:ascii="Times New Roman" w:hAnsi="Times New Roman"/>
                <w:b/>
                <w:bCs/>
                <w:u w:val="single"/>
              </w:rPr>
              <w:t>Kompetencie personálne a sociálne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hAnsi="Times New Roman"/>
                <w:b/>
                <w:bCs/>
              </w:rPr>
              <w:t>Ak učiteľ pri vyučovaní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umožňuje vykonávať experimenty v malých skupinách, keď žiak spolupracuje v kolektíve, v tímovej práci,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hAnsi="Times New Roman"/>
                <w:b/>
                <w:bCs/>
              </w:rPr>
              <w:t>potom žiak postupne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pri práci v skupine preberá určitú rolu, za ktorú zodpovedá (pripravuje materiál, alebo zostavuje pokus, či vedie záznam o pozorovaní a meraní a pod.)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prispieva do diskusie o vykonávanej úlohe alebo o pozorovanom jave vo svojej skupine a v kolektíve triedy,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vytvára si pozitívnu predstavu o sebe samom: dospievať k správnym záverom, k úspešnému vykonávaní pokusov a k vyslovovaniu názorov,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rozvíja svoje city a sociálne vzťahy súčasne s rozvojom svojho operačného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myslenia, ktoré sa utvára najviac na základe abstrakcií vyplývajúcich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486">
              <w:rPr>
                <w:rFonts w:ascii="Times New Roman" w:hAnsi="Times New Roman"/>
              </w:rPr>
              <w:t>z materiálnej činnosti s predmetmi.</w:t>
            </w:r>
          </w:p>
        </w:tc>
      </w:tr>
      <w:tr w:rsidR="008C0339" w:rsidRPr="00452486" w:rsidTr="00CB7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8C0339" w:rsidRPr="00452486" w:rsidRDefault="008C0339" w:rsidP="008164BB">
            <w:pPr>
              <w:widowControl w:val="0"/>
              <w:tabs>
                <w:tab w:val="left" w:pos="1065"/>
              </w:tabs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45248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2486">
              <w:rPr>
                <w:rFonts w:ascii="Times New Roman" w:hAnsi="Times New Roman"/>
                <w:b/>
                <w:bCs/>
                <w:u w:val="single"/>
              </w:rPr>
              <w:t>Kompetencie pracovné a podnikateľské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hAnsi="Times New Roman"/>
                <w:b/>
                <w:bCs/>
              </w:rPr>
              <w:t>Ak učiteľ pri vyučovaní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umožňuje samostatné zostavovanie experimentov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52486">
              <w:rPr>
                <w:rFonts w:ascii="Times New Roman" w:hAnsi="Times New Roman"/>
              </w:rPr>
              <w:t>žiakom,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hAnsi="Times New Roman"/>
                <w:b/>
                <w:bCs/>
              </w:rPr>
              <w:t>potom žiak postupne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osvojuje si prostredníctvom práce na experimentoch pracovné návyky,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rozvíja schopnosť uvážiť výber vhodných pomôcok a potrebu dodržiavania pravidiel a disciplíny hlavne v miestach, kde je zvýšené riziko úrazu,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pri experimentovaní v skupinkách dodržuje základné pravidlá pracovnej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eastAsia="SymbolMT" w:hAnsi="Times New Roman"/>
              </w:rPr>
            </w:pPr>
            <w:r w:rsidRPr="00452486">
              <w:rPr>
                <w:rFonts w:ascii="Times New Roman" w:hAnsi="Times New Roman"/>
              </w:rPr>
              <w:t>hygieny,</w:t>
            </w:r>
          </w:p>
          <w:p w:rsidR="008C0339" w:rsidRPr="00452486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eastAsia="SymbolMT" w:hAnsi="Times New Roman"/>
              </w:rPr>
              <w:t xml:space="preserve">• </w:t>
            </w:r>
            <w:r w:rsidRPr="00452486">
              <w:rPr>
                <w:rFonts w:ascii="Times New Roman" w:hAnsi="Times New Roman"/>
              </w:rPr>
              <w:t>navrhuje vykonávanie ďalších experimentov alebo meraní.</w:t>
            </w:r>
          </w:p>
        </w:tc>
      </w:tr>
    </w:tbl>
    <w:p w:rsidR="008C0339" w:rsidRPr="00452486" w:rsidRDefault="008C0339" w:rsidP="008C03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8C0339" w:rsidRDefault="008C0339" w:rsidP="008C03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CB798E" w:rsidRPr="00452486" w:rsidRDefault="00CB798E" w:rsidP="008C03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948"/>
        <w:gridCol w:w="1701"/>
      </w:tblGrid>
      <w:tr w:rsidR="008C0339" w:rsidRPr="00452486" w:rsidTr="00CB798E">
        <w:tc>
          <w:tcPr>
            <w:tcW w:w="565" w:type="dxa"/>
            <w:shd w:val="clear" w:color="auto" w:fill="C2D69B" w:themeFill="accent3" w:themeFillTint="99"/>
          </w:tcPr>
          <w:p w:rsidR="008C0339" w:rsidRPr="00CB798E" w:rsidRDefault="008C0339" w:rsidP="00CB798E">
            <w:pPr>
              <w:pStyle w:val="Bezriadkovania"/>
              <w:rPr>
                <w:rFonts w:ascii="Times New Roman" w:hAnsi="Times New Roman" w:cs="Times New Roman"/>
              </w:rPr>
            </w:pPr>
          </w:p>
        </w:tc>
        <w:tc>
          <w:tcPr>
            <w:tcW w:w="6948" w:type="dxa"/>
            <w:shd w:val="clear" w:color="auto" w:fill="C2D69B" w:themeFill="accent3" w:themeFillTint="99"/>
          </w:tcPr>
          <w:p w:rsidR="008C0339" w:rsidRPr="00CB798E" w:rsidRDefault="008C0339" w:rsidP="00CB798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CB798E">
              <w:rPr>
                <w:rFonts w:ascii="Times New Roman" w:hAnsi="Times New Roman" w:cs="Times New Roman"/>
                <w:b/>
              </w:rPr>
              <w:t>Tematické celky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8C0339" w:rsidRPr="00CB798E" w:rsidRDefault="008C0339" w:rsidP="00CB798E">
            <w:pPr>
              <w:pStyle w:val="Bezriadkovania"/>
              <w:rPr>
                <w:rFonts w:ascii="Times New Roman" w:hAnsi="Times New Roman" w:cs="Times New Roman"/>
                <w:b/>
              </w:rPr>
            </w:pPr>
            <w:r w:rsidRPr="00CB798E">
              <w:rPr>
                <w:rFonts w:ascii="Times New Roman" w:hAnsi="Times New Roman" w:cs="Times New Roman"/>
                <w:b/>
              </w:rPr>
              <w:t>Počet hodín</w:t>
            </w:r>
          </w:p>
        </w:tc>
      </w:tr>
      <w:tr w:rsidR="008C0339" w:rsidRPr="00452486" w:rsidTr="00CB798E">
        <w:tc>
          <w:tcPr>
            <w:tcW w:w="565" w:type="dxa"/>
            <w:shd w:val="clear" w:color="auto" w:fill="auto"/>
          </w:tcPr>
          <w:p w:rsidR="008C0339" w:rsidRPr="00CB798E" w:rsidRDefault="00CB798E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798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948" w:type="dxa"/>
            <w:shd w:val="clear" w:color="auto" w:fill="FFFFFF" w:themeFill="background1"/>
          </w:tcPr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>Sčítanie a odčítanie v číselnom obore do 20 s prechodom cez základ 10</w:t>
            </w:r>
          </w:p>
        </w:tc>
        <w:tc>
          <w:tcPr>
            <w:tcW w:w="1701" w:type="dxa"/>
            <w:shd w:val="clear" w:color="auto" w:fill="auto"/>
          </w:tcPr>
          <w:p w:rsidR="008C0339" w:rsidRPr="00452486" w:rsidRDefault="008C0339" w:rsidP="00816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36</w:t>
            </w:r>
          </w:p>
        </w:tc>
      </w:tr>
      <w:tr w:rsidR="008C0339" w:rsidRPr="00452486" w:rsidTr="00CB798E">
        <w:tc>
          <w:tcPr>
            <w:tcW w:w="565" w:type="dxa"/>
            <w:shd w:val="clear" w:color="auto" w:fill="auto"/>
          </w:tcPr>
          <w:p w:rsidR="008C0339" w:rsidRPr="00CB798E" w:rsidRDefault="00CB798E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798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948" w:type="dxa"/>
            <w:shd w:val="clear" w:color="auto" w:fill="FFFFFF" w:themeFill="background1"/>
          </w:tcPr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>Vytváranie prirodzených čísel v číselnom obore do 100</w:t>
            </w:r>
          </w:p>
        </w:tc>
        <w:tc>
          <w:tcPr>
            <w:tcW w:w="1701" w:type="dxa"/>
            <w:shd w:val="clear" w:color="auto" w:fill="auto"/>
          </w:tcPr>
          <w:p w:rsidR="008C0339" w:rsidRPr="00452486" w:rsidRDefault="008C0339" w:rsidP="00816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21</w:t>
            </w:r>
          </w:p>
        </w:tc>
      </w:tr>
      <w:tr w:rsidR="008C0339" w:rsidRPr="00452486" w:rsidTr="00CB798E">
        <w:tc>
          <w:tcPr>
            <w:tcW w:w="565" w:type="dxa"/>
            <w:shd w:val="clear" w:color="auto" w:fill="auto"/>
          </w:tcPr>
          <w:p w:rsidR="008C0339" w:rsidRPr="00CB798E" w:rsidRDefault="00CB798E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798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948" w:type="dxa"/>
            <w:shd w:val="clear" w:color="auto" w:fill="FFFFFF" w:themeFill="background1"/>
          </w:tcPr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>Sčítanie a odčítanie prirodzených čísel v číselnom obore do 100</w:t>
            </w:r>
          </w:p>
        </w:tc>
        <w:tc>
          <w:tcPr>
            <w:tcW w:w="1701" w:type="dxa"/>
            <w:shd w:val="clear" w:color="auto" w:fill="auto"/>
          </w:tcPr>
          <w:p w:rsidR="008C0339" w:rsidRPr="00452486" w:rsidRDefault="008C0339" w:rsidP="00816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76</w:t>
            </w:r>
          </w:p>
        </w:tc>
      </w:tr>
      <w:tr w:rsidR="008C0339" w:rsidRPr="00452486" w:rsidTr="00CB798E">
        <w:tc>
          <w:tcPr>
            <w:tcW w:w="565" w:type="dxa"/>
            <w:shd w:val="clear" w:color="auto" w:fill="auto"/>
          </w:tcPr>
          <w:p w:rsidR="008C0339" w:rsidRPr="00CB798E" w:rsidRDefault="00CB798E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798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948" w:type="dxa"/>
            <w:shd w:val="clear" w:color="auto" w:fill="FFFFFF" w:themeFill="background1"/>
          </w:tcPr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</w:rPr>
              <w:t>Geometria a meranie</w:t>
            </w:r>
          </w:p>
        </w:tc>
        <w:tc>
          <w:tcPr>
            <w:tcW w:w="1701" w:type="dxa"/>
            <w:shd w:val="clear" w:color="auto" w:fill="auto"/>
          </w:tcPr>
          <w:p w:rsidR="008C0339" w:rsidRPr="00452486" w:rsidRDefault="008C0339" w:rsidP="00816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24</w:t>
            </w:r>
          </w:p>
        </w:tc>
      </w:tr>
      <w:tr w:rsidR="008C0339" w:rsidRPr="00452486" w:rsidTr="00CB798E">
        <w:tc>
          <w:tcPr>
            <w:tcW w:w="565" w:type="dxa"/>
            <w:shd w:val="clear" w:color="auto" w:fill="auto"/>
          </w:tcPr>
          <w:p w:rsidR="008C0339" w:rsidRPr="00CB798E" w:rsidRDefault="00CB798E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798E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948" w:type="dxa"/>
            <w:shd w:val="clear" w:color="auto" w:fill="FFFFFF" w:themeFill="background1"/>
          </w:tcPr>
          <w:p w:rsidR="008C0339" w:rsidRPr="00452486" w:rsidRDefault="008C0339" w:rsidP="00816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 xml:space="preserve">Riešenie aplikačných úloh a úloh rozvíjajúcich špecifické matematické </w:t>
            </w:r>
            <w:r w:rsidRPr="00452486">
              <w:rPr>
                <w:rFonts w:ascii="Times New Roman" w:hAnsi="Times New Roman"/>
              </w:rPr>
              <w:lastRenderedPageBreak/>
              <w:t>myslenie</w:t>
            </w:r>
          </w:p>
        </w:tc>
        <w:tc>
          <w:tcPr>
            <w:tcW w:w="1701" w:type="dxa"/>
            <w:shd w:val="clear" w:color="auto" w:fill="auto"/>
          </w:tcPr>
          <w:p w:rsidR="008C0339" w:rsidRPr="00452486" w:rsidRDefault="008C0339" w:rsidP="00816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lastRenderedPageBreak/>
              <w:t>8</w:t>
            </w:r>
          </w:p>
        </w:tc>
      </w:tr>
    </w:tbl>
    <w:p w:rsidR="008C0339" w:rsidRPr="00452486" w:rsidRDefault="008C0339" w:rsidP="008C0339">
      <w:pPr>
        <w:rPr>
          <w:rFonts w:ascii="Times New Roman" w:hAnsi="Times New Roman"/>
          <w:b/>
          <w:color w:val="FF0000"/>
        </w:rPr>
      </w:pPr>
    </w:p>
    <w:p w:rsidR="008C0339" w:rsidRPr="00452486" w:rsidRDefault="00CB798E" w:rsidP="008C0339">
      <w:pPr>
        <w:rPr>
          <w:rFonts w:ascii="Times New Roman" w:hAnsi="Times New Roman"/>
          <w:b/>
        </w:rPr>
      </w:pPr>
      <w:r w:rsidRPr="00BB505C">
        <w:rPr>
          <w:rFonts w:ascii="Times New Roman" w:hAnsi="Times New Roman"/>
          <w:b/>
          <w:color w:val="984806" w:themeColor="accent6" w:themeShade="80"/>
        </w:rPr>
        <w:t>Tematický celok</w:t>
      </w:r>
      <w:r w:rsidR="008C0339" w:rsidRPr="00BB505C">
        <w:rPr>
          <w:rFonts w:ascii="Times New Roman" w:hAnsi="Times New Roman"/>
          <w:b/>
          <w:color w:val="984806" w:themeColor="accent6" w:themeShade="80"/>
        </w:rPr>
        <w:t>:</w:t>
      </w:r>
      <w:r w:rsidR="008C0339" w:rsidRPr="00BB505C">
        <w:rPr>
          <w:rFonts w:ascii="Times New Roman" w:hAnsi="Times New Roman"/>
          <w:color w:val="984806" w:themeColor="accent6" w:themeShade="80"/>
        </w:rPr>
        <w:t xml:space="preserve"> </w:t>
      </w:r>
      <w:r w:rsidR="008C0339" w:rsidRPr="00CB798E">
        <w:rPr>
          <w:rFonts w:ascii="Times New Roman" w:hAnsi="Times New Roman"/>
          <w:b/>
        </w:rPr>
        <w:t>Sčítanie a odčítanie v číselnom obore do 20 s prechodom cez základ 10</w:t>
      </w:r>
    </w:p>
    <w:p w:rsidR="008C0339" w:rsidRPr="00452486" w:rsidRDefault="008C0339" w:rsidP="008C0339">
      <w:pPr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Stratégie  vyučovania: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299"/>
        <w:gridCol w:w="1985"/>
        <w:gridCol w:w="1476"/>
        <w:gridCol w:w="1418"/>
        <w:gridCol w:w="1642"/>
      </w:tblGrid>
      <w:tr w:rsidR="008C0339" w:rsidRPr="00CB798E" w:rsidTr="0069320D">
        <w:tc>
          <w:tcPr>
            <w:tcW w:w="1219" w:type="dxa"/>
            <w:shd w:val="clear" w:color="auto" w:fill="C2D69B" w:themeFill="accent3" w:themeFillTint="99"/>
          </w:tcPr>
          <w:p w:rsidR="008C0339" w:rsidRPr="00CB798E" w:rsidRDefault="008C0339" w:rsidP="008164BB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798E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299" w:type="dxa"/>
            <w:shd w:val="clear" w:color="auto" w:fill="C2D69B" w:themeFill="accent3" w:themeFillTint="99"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798E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798E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476" w:type="dxa"/>
            <w:shd w:val="clear" w:color="auto" w:fill="C2D69B" w:themeFill="accent3" w:themeFillTint="99"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798E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798E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798E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8C0339" w:rsidRPr="00CB798E" w:rsidTr="0069320D">
        <w:tc>
          <w:tcPr>
            <w:tcW w:w="1219" w:type="dxa"/>
            <w:vMerge w:val="restart"/>
            <w:shd w:val="clear" w:color="auto" w:fill="C2D69B" w:themeFill="accent3" w:themeFillTint="99"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798E">
              <w:rPr>
                <w:rFonts w:ascii="Times New Roman" w:hAnsi="Times New Roman"/>
                <w:b/>
              </w:rPr>
              <w:t>Sčítanie a odčítanie v číselnom obore do 20 s prechodom cez základ 10</w:t>
            </w:r>
          </w:p>
        </w:tc>
        <w:tc>
          <w:tcPr>
            <w:tcW w:w="1299" w:type="dxa"/>
            <w:shd w:val="clear" w:color="auto" w:fill="FFFFFF" w:themeFill="background1"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>Počítanie do 20 s prechodom cez základ 10 pomocou rozkladu – sčítanie.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 xml:space="preserve">sčítanie počítaním po jednom, dopočítaním druhého sčítanca k prvému, dopočítaním menšieho sčítanca k väčšiemu </w:t>
            </w:r>
          </w:p>
          <w:p w:rsidR="0069320D" w:rsidRPr="00CB798E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 xml:space="preserve">sčítanie a odčítanie použitím zautomatizovaného spoja </w:t>
            </w:r>
          </w:p>
          <w:p w:rsidR="0069320D" w:rsidRPr="00CB798E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 xml:space="preserve">rovnice (na </w:t>
            </w:r>
            <w:proofErr w:type="spellStart"/>
            <w:r w:rsidRPr="00CB798E">
              <w:rPr>
                <w:rFonts w:ascii="Times New Roman" w:hAnsi="Times New Roman"/>
              </w:rPr>
              <w:t>propedeutickej</w:t>
            </w:r>
            <w:proofErr w:type="spellEnd"/>
            <w:r w:rsidRPr="00CB798E">
              <w:rPr>
                <w:rFonts w:ascii="Times New Roman" w:hAnsi="Times New Roman"/>
              </w:rPr>
              <w:t xml:space="preserve"> úrovni)</w:t>
            </w:r>
          </w:p>
          <w:p w:rsidR="0069320D" w:rsidRPr="00CB798E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 xml:space="preserve"> jednoduché slovné úlohy typu: </w:t>
            </w:r>
          </w:p>
          <w:p w:rsidR="008C0339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>určiť súčet, keď sú dané sčítance</w:t>
            </w:r>
          </w:p>
          <w:p w:rsidR="008C0339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>zväčšiť dané číslo o niekoľko jednotiek</w:t>
            </w:r>
          </w:p>
          <w:p w:rsidR="008C0339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>určiť jedného sčítanca, ak je daný súčet a druhý sčítanec</w:t>
            </w:r>
          </w:p>
          <w:p w:rsidR="008C0339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 xml:space="preserve">zmenšiť dané číslo o niekoľko jednotiek </w:t>
            </w:r>
          </w:p>
          <w:p w:rsidR="008C0339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 xml:space="preserve">porovnať rozdielom </w:t>
            </w:r>
          </w:p>
          <w:p w:rsid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 xml:space="preserve">zložená slovná úloha typu: </w:t>
            </w:r>
          </w:p>
          <w:p w:rsidR="008C0339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 xml:space="preserve">určiť súčet, keď sú dané tri sčítance </w:t>
            </w:r>
          </w:p>
          <w:p w:rsidR="008C0339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>určiť rozdiel, keď je daný menšenec a dva menšitele</w:t>
            </w:r>
          </w:p>
          <w:p w:rsidR="0069320D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="008C0339" w:rsidRPr="0069320D">
              <w:rPr>
                <w:rFonts w:ascii="Times New Roman" w:hAnsi="Times New Roman"/>
              </w:rPr>
              <w:t>propedeutika</w:t>
            </w:r>
            <w:proofErr w:type="spellEnd"/>
            <w:r w:rsidR="008C0339" w:rsidRPr="0069320D">
              <w:rPr>
                <w:rFonts w:ascii="Times New Roman" w:hAnsi="Times New Roman"/>
              </w:rPr>
              <w:t xml:space="preserve"> násobenia a delenia </w:t>
            </w:r>
            <w:r w:rsidR="008C0339" w:rsidRPr="0069320D">
              <w:rPr>
                <w:rFonts w:ascii="Times New Roman" w:hAnsi="Times New Roman"/>
              </w:rPr>
              <w:lastRenderedPageBreak/>
              <w:t>prirodzených čísel</w:t>
            </w:r>
          </w:p>
        </w:tc>
        <w:tc>
          <w:tcPr>
            <w:tcW w:w="1476" w:type="dxa"/>
            <w:vMerge w:val="restart"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CB798E">
              <w:rPr>
                <w:rFonts w:ascii="Times New Roman" w:eastAsia="Times New Roman" w:hAnsi="Times New Roman"/>
                <w:lang w:eastAsia="sk-SK"/>
              </w:rPr>
              <w:lastRenderedPageBreak/>
              <w:t>Motivačné metódy -motivačný rozhovor, výklad, rozprávanie, demonštrácia</w:t>
            </w: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CB798E">
              <w:rPr>
                <w:rFonts w:ascii="Times New Roman" w:eastAsia="Times New Roman" w:hAnsi="Times New Roman"/>
                <w:lang w:eastAsia="sk-SK"/>
              </w:rPr>
              <w:t xml:space="preserve">Expozičné metódy - výklad, opis, vysvetľovanie, ukážka, pozorovanie, samostatná práca. </w:t>
            </w: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CB798E">
              <w:rPr>
                <w:rFonts w:ascii="Times New Roman" w:eastAsia="Times New Roman" w:hAnsi="Times New Roman"/>
                <w:lang w:eastAsia="sk-SK"/>
              </w:rPr>
              <w:t xml:space="preserve">-Diagnostické metódy – žiacke projekty. </w:t>
            </w: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CB798E">
              <w:rPr>
                <w:rFonts w:ascii="Times New Roman" w:eastAsia="Times New Roman" w:hAnsi="Times New Roman"/>
                <w:lang w:eastAsia="sk-SK"/>
              </w:rPr>
              <w:t>skúsenostné metódy</w:t>
            </w: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CB798E">
              <w:rPr>
                <w:rFonts w:ascii="Times New Roman" w:eastAsia="Times New Roman" w:hAnsi="Times New Roman"/>
                <w:lang w:eastAsia="sk-SK"/>
              </w:rPr>
              <w:t>Situačné (prípadové) metódy</w:t>
            </w: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proofErr w:type="spellStart"/>
            <w:r w:rsidRPr="00CB798E">
              <w:rPr>
                <w:rFonts w:ascii="Times New Roman" w:eastAsia="Times New Roman" w:hAnsi="Times New Roman"/>
                <w:lang w:eastAsia="sk-SK"/>
              </w:rPr>
              <w:t>Brainstormingové</w:t>
            </w:r>
            <w:proofErr w:type="spellEnd"/>
            <w:r w:rsidRPr="00CB798E">
              <w:rPr>
                <w:rFonts w:ascii="Times New Roman" w:eastAsia="Times New Roman" w:hAnsi="Times New Roman"/>
                <w:lang w:eastAsia="sk-SK"/>
              </w:rPr>
              <w:t xml:space="preserve"> metódy (burza dobrých nápadov)</w:t>
            </w: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418" w:type="dxa"/>
            <w:vMerge w:val="restart"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CB798E">
              <w:rPr>
                <w:rFonts w:ascii="Times New Roman" w:hAnsi="Times New Roman"/>
                <w:bCs/>
                <w:lang w:eastAsia="sk-SK"/>
              </w:rPr>
              <w:t>Práca s internetom</w:t>
            </w: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</w:p>
          <w:p w:rsidR="008C0339" w:rsidRPr="00CB798E" w:rsidRDefault="008C0339" w:rsidP="00816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CB798E">
              <w:rPr>
                <w:rFonts w:ascii="Times New Roman" w:hAnsi="Times New Roman"/>
                <w:bCs/>
                <w:lang w:eastAsia="sk-SK"/>
              </w:rPr>
              <w:t>Hromadné vyučovanie</w:t>
            </w:r>
          </w:p>
          <w:p w:rsidR="008C0339" w:rsidRPr="00CB798E" w:rsidRDefault="008C0339" w:rsidP="00816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</w:p>
          <w:p w:rsidR="008C0339" w:rsidRPr="00CB798E" w:rsidRDefault="008C0339" w:rsidP="00816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CB798E">
              <w:rPr>
                <w:rFonts w:ascii="Times New Roman" w:hAnsi="Times New Roman"/>
                <w:bCs/>
                <w:lang w:eastAsia="sk-SK"/>
              </w:rPr>
              <w:t>Blokové vyučovanie</w:t>
            </w:r>
          </w:p>
          <w:p w:rsidR="008C0339" w:rsidRPr="00CB798E" w:rsidRDefault="008C0339" w:rsidP="00816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</w:p>
          <w:p w:rsidR="008C0339" w:rsidRPr="00CB798E" w:rsidRDefault="008C0339" w:rsidP="00816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CB798E">
              <w:rPr>
                <w:rFonts w:ascii="Times New Roman" w:hAnsi="Times New Roman"/>
                <w:bCs/>
                <w:lang w:eastAsia="sk-SK"/>
              </w:rPr>
              <w:t>Práca v skupinách</w:t>
            </w:r>
          </w:p>
          <w:p w:rsidR="008C0339" w:rsidRPr="00CB798E" w:rsidRDefault="008C0339" w:rsidP="00816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CB798E">
              <w:rPr>
                <w:rFonts w:ascii="Times New Roman" w:hAnsi="Times New Roman"/>
                <w:bCs/>
                <w:lang w:eastAsia="sk-SK"/>
              </w:rPr>
              <w:t>Vyučovacia hodina</w:t>
            </w:r>
          </w:p>
          <w:p w:rsidR="008C0339" w:rsidRPr="00CB798E" w:rsidRDefault="008C0339" w:rsidP="00816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  <w:bCs/>
                <w:lang w:eastAsia="sk-SK"/>
              </w:rPr>
              <w:t>Samostatná práca</w:t>
            </w:r>
          </w:p>
          <w:p w:rsidR="008C0339" w:rsidRPr="00CB798E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 w:val="restart"/>
          </w:tcPr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  <w:b/>
              </w:rPr>
              <w:t>Žiak na konci 2. ročníka základnej školy vie/dokáže</w:t>
            </w:r>
            <w:r w:rsidRPr="00CB798E">
              <w:rPr>
                <w:rFonts w:ascii="Times New Roman" w:hAnsi="Times New Roman"/>
              </w:rPr>
              <w:t>:</w:t>
            </w:r>
          </w:p>
          <w:p w:rsidR="00CB798E" w:rsidRPr="00CB798E" w:rsidRDefault="00CB798E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>-</w:t>
            </w:r>
            <w:r w:rsidRPr="00CB798E">
              <w:rPr>
                <w:rFonts w:ascii="Times New Roman" w:hAnsi="Times New Roman"/>
                <w:b/>
              </w:rPr>
              <w:t>sčítať a odčítať</w:t>
            </w:r>
            <w:r w:rsidRPr="00CB798E">
              <w:rPr>
                <w:rFonts w:ascii="Times New Roman" w:hAnsi="Times New Roman"/>
              </w:rPr>
              <w:t xml:space="preserve"> prirodzené čísla v číselnom obore do 20</w:t>
            </w: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>s prechodom cez základ 10,</w:t>
            </w: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  <w:b/>
              </w:rPr>
              <w:t>- sčítať</w:t>
            </w:r>
            <w:r w:rsidRPr="00CB798E">
              <w:rPr>
                <w:rFonts w:ascii="Times New Roman" w:hAnsi="Times New Roman"/>
              </w:rPr>
              <w:t xml:space="preserve"> (odčítať) čísla v ľubovoľnom poradí pri riešení úloh,</w:t>
            </w: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  <w:b/>
              </w:rPr>
              <w:t>- vyriešiť</w:t>
            </w:r>
            <w:r w:rsidRPr="00CB798E">
              <w:rPr>
                <w:rFonts w:ascii="Times New Roman" w:hAnsi="Times New Roman"/>
              </w:rPr>
              <w:t xml:space="preserve"> jednoduché rovnice na sčítanie a odčítanie,</w:t>
            </w: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  <w:b/>
              </w:rPr>
              <w:t>- vyriešiť</w:t>
            </w:r>
            <w:r w:rsidRPr="00CB798E">
              <w:rPr>
                <w:rFonts w:ascii="Times New Roman" w:hAnsi="Times New Roman"/>
              </w:rPr>
              <w:t xml:space="preserve"> jednoduché slovné úlohy na sčítanie a odčítanie</w:t>
            </w: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>v číselnom obore do 20,</w:t>
            </w: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  <w:b/>
              </w:rPr>
              <w:t>- vyriešiť</w:t>
            </w:r>
            <w:r w:rsidRPr="00CB798E">
              <w:rPr>
                <w:rFonts w:ascii="Times New Roman" w:hAnsi="Times New Roman"/>
              </w:rPr>
              <w:t xml:space="preserve"> zložené slovné úlohy na sčítanie a odčítanie v číselnom</w:t>
            </w: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>obore do 20,</w:t>
            </w: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  <w:b/>
              </w:rPr>
              <w:t>- vytvoriť</w:t>
            </w:r>
            <w:r w:rsidRPr="00CB798E">
              <w:rPr>
                <w:rFonts w:ascii="Times New Roman" w:hAnsi="Times New Roman"/>
              </w:rPr>
              <w:t xml:space="preserve"> jednoduché i zložené slovné úlohy k danému</w:t>
            </w: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 xml:space="preserve">numerickému príkladu na sčítanie a odčítanie v </w:t>
            </w:r>
            <w:r w:rsidRPr="00CB798E">
              <w:rPr>
                <w:rFonts w:ascii="Times New Roman" w:hAnsi="Times New Roman"/>
              </w:rPr>
              <w:lastRenderedPageBreak/>
              <w:t>číselnom obore do</w:t>
            </w: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>20,</w:t>
            </w: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  <w:b/>
              </w:rPr>
              <w:t>- sčítať</w:t>
            </w:r>
            <w:r w:rsidRPr="00CB798E">
              <w:rPr>
                <w:rFonts w:ascii="Times New Roman" w:hAnsi="Times New Roman"/>
              </w:rPr>
              <w:t xml:space="preserve"> viac rovnakých sčítancov, </w:t>
            </w:r>
            <w:r w:rsidRPr="00CB798E">
              <w:rPr>
                <w:rFonts w:ascii="Times New Roman" w:hAnsi="Times New Roman"/>
              </w:rPr>
              <w:sym w:font="Symbol" w:char="F0FC"/>
            </w:r>
            <w:r w:rsidRPr="00CB798E">
              <w:rPr>
                <w:rFonts w:ascii="Times New Roman" w:hAnsi="Times New Roman"/>
              </w:rPr>
              <w:t xml:space="preserve"> </w:t>
            </w:r>
          </w:p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  <w:b/>
              </w:rPr>
              <w:t>-odčítať</w:t>
            </w:r>
            <w:r w:rsidRPr="00CB798E">
              <w:rPr>
                <w:rFonts w:ascii="Times New Roman" w:hAnsi="Times New Roman"/>
              </w:rPr>
              <w:t xml:space="preserve"> viac rovnakých menšiteľov.</w:t>
            </w:r>
          </w:p>
        </w:tc>
      </w:tr>
      <w:tr w:rsidR="008C0339" w:rsidRPr="00CB798E" w:rsidTr="0069320D">
        <w:tc>
          <w:tcPr>
            <w:tcW w:w="1219" w:type="dxa"/>
            <w:vMerge/>
            <w:shd w:val="clear" w:color="auto" w:fill="C2D69B" w:themeFill="accent3" w:themeFillTint="99"/>
          </w:tcPr>
          <w:p w:rsidR="008C0339" w:rsidRPr="00CB798E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>Počítanie do 20 s prechodom cez základ 10 pomocou dopočítania – sčítanie. Počítanie do 20 s prechodom cez základ 10 pomocou grafického znázornenia – sčítanie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vMerge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</w:tcPr>
          <w:p w:rsidR="008C0339" w:rsidRPr="00CB798E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339" w:rsidRPr="00CB798E" w:rsidTr="0069320D">
        <w:tc>
          <w:tcPr>
            <w:tcW w:w="1219" w:type="dxa"/>
            <w:vMerge/>
            <w:shd w:val="clear" w:color="auto" w:fill="C2D69B" w:themeFill="accent3" w:themeFillTint="99"/>
          </w:tcPr>
          <w:p w:rsidR="008C0339" w:rsidRPr="00CB798E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>Počítanie do 20 s prechodom cez základ 10 pomocou rozkladu, dopočítania a grafického znázornenia – odčítanie.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vMerge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</w:tcPr>
          <w:p w:rsidR="008C0339" w:rsidRPr="00CB798E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339" w:rsidRPr="00CB798E" w:rsidTr="0069320D">
        <w:tc>
          <w:tcPr>
            <w:tcW w:w="1219" w:type="dxa"/>
            <w:vMerge/>
            <w:shd w:val="clear" w:color="auto" w:fill="C2D69B" w:themeFill="accent3" w:themeFillTint="99"/>
          </w:tcPr>
          <w:p w:rsidR="008C0339" w:rsidRPr="00CB798E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9" w:type="dxa"/>
            <w:shd w:val="clear" w:color="auto" w:fill="FFFFFF" w:themeFill="background1"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CB798E">
              <w:rPr>
                <w:rFonts w:ascii="Times New Roman" w:hAnsi="Times New Roman"/>
              </w:rPr>
              <w:t xml:space="preserve">Využitie počítania do 20 s prechodom cez základ 10 v rôznych </w:t>
            </w:r>
            <w:r w:rsidRPr="00CB798E">
              <w:rPr>
                <w:rFonts w:ascii="Times New Roman" w:hAnsi="Times New Roman"/>
              </w:rPr>
              <w:lastRenderedPageBreak/>
              <w:t>úlohách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  <w:vMerge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</w:tcPr>
          <w:p w:rsidR="008C0339" w:rsidRPr="00CB798E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42" w:type="dxa"/>
            <w:vMerge/>
          </w:tcPr>
          <w:p w:rsidR="008C0339" w:rsidRPr="00CB798E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0339" w:rsidRPr="00452486" w:rsidRDefault="008C0339" w:rsidP="008C0339">
      <w:pPr>
        <w:spacing w:after="0" w:line="240" w:lineRule="auto"/>
        <w:rPr>
          <w:rFonts w:ascii="Times New Roman" w:hAnsi="Times New Roman"/>
        </w:rPr>
      </w:pPr>
    </w:p>
    <w:p w:rsidR="008C0339" w:rsidRPr="00452486" w:rsidRDefault="008C0339" w:rsidP="008C0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0339" w:rsidRPr="00452486" w:rsidRDefault="0069320D" w:rsidP="0069320D">
      <w:pPr>
        <w:rPr>
          <w:rFonts w:ascii="Times New Roman" w:hAnsi="Times New Roman"/>
          <w:b/>
        </w:rPr>
      </w:pPr>
      <w:r w:rsidRPr="00BB505C">
        <w:rPr>
          <w:rFonts w:ascii="Times New Roman" w:hAnsi="Times New Roman"/>
          <w:b/>
          <w:color w:val="984806" w:themeColor="accent6" w:themeShade="80"/>
        </w:rPr>
        <w:t>Tematický celok</w:t>
      </w:r>
      <w:r w:rsidR="008C0339" w:rsidRPr="00BB505C">
        <w:rPr>
          <w:rFonts w:ascii="Times New Roman" w:hAnsi="Times New Roman"/>
          <w:b/>
          <w:color w:val="984806" w:themeColor="accent6" w:themeShade="80"/>
        </w:rPr>
        <w:t xml:space="preserve">: </w:t>
      </w:r>
      <w:r w:rsidR="008C0339" w:rsidRPr="0069320D">
        <w:rPr>
          <w:rFonts w:ascii="Times New Roman" w:hAnsi="Times New Roman"/>
          <w:b/>
        </w:rPr>
        <w:t>Vytváranie prirodzených čísel v číselnom obore do 100</w:t>
      </w:r>
    </w:p>
    <w:p w:rsidR="008C0339" w:rsidRPr="00452486" w:rsidRDefault="008C0339" w:rsidP="008C0339">
      <w:pPr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Stratégie  vyučovania</w:t>
      </w: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439"/>
        <w:gridCol w:w="1560"/>
        <w:gridCol w:w="1275"/>
        <w:gridCol w:w="1438"/>
        <w:gridCol w:w="1791"/>
      </w:tblGrid>
      <w:tr w:rsidR="008C0339" w:rsidRPr="0069320D" w:rsidTr="0069320D">
        <w:tc>
          <w:tcPr>
            <w:tcW w:w="1504" w:type="dxa"/>
            <w:shd w:val="clear" w:color="auto" w:fill="C2D69B" w:themeFill="accent3" w:themeFillTint="99"/>
          </w:tcPr>
          <w:p w:rsidR="008C0339" w:rsidRPr="0069320D" w:rsidRDefault="008C0339" w:rsidP="008164BB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20D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439" w:type="dxa"/>
            <w:shd w:val="clear" w:color="auto" w:fill="C2D69B" w:themeFill="accent3" w:themeFillTint="99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20D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20D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20D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38" w:type="dxa"/>
            <w:shd w:val="clear" w:color="auto" w:fill="C2D69B" w:themeFill="accent3" w:themeFillTint="99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20D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791" w:type="dxa"/>
            <w:shd w:val="clear" w:color="auto" w:fill="C2D69B" w:themeFill="accent3" w:themeFillTint="99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20D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8C0339" w:rsidRPr="0069320D" w:rsidTr="0069320D">
        <w:tc>
          <w:tcPr>
            <w:tcW w:w="1504" w:type="dxa"/>
            <w:vMerge w:val="restart"/>
            <w:shd w:val="clear" w:color="auto" w:fill="C2D69B" w:themeFill="accent3" w:themeFillTint="99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20D">
              <w:rPr>
                <w:rFonts w:ascii="Times New Roman" w:hAnsi="Times New Roman"/>
                <w:b/>
              </w:rPr>
              <w:t>Vytváranie prirodzených čísel v číselnom obore do 100</w:t>
            </w:r>
          </w:p>
        </w:tc>
        <w:tc>
          <w:tcPr>
            <w:tcW w:w="1439" w:type="dxa"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Čítanie, písanie čísel (celých desiatok) do 100. Číselný rad do 100 – počítanie po celých desiatkach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-počítanie po dvoch, troch, ..., po jednotkách, po desiatkach</w:t>
            </w:r>
          </w:p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 xml:space="preserve"> </w:t>
            </w: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 xml:space="preserve">-prirodzené čísla 1 – 100 a 0 </w:t>
            </w:r>
          </w:p>
          <w:p w:rsidR="0069320D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 xml:space="preserve">-číslo, číslica, cifra </w:t>
            </w:r>
          </w:p>
          <w:p w:rsidR="0069320D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 xml:space="preserve">-jednociferné číslo, dvojciferné číslo, trojciferné číslo </w:t>
            </w:r>
          </w:p>
          <w:p w:rsidR="0069320D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-jednotky, desiatky</w:t>
            </w:r>
          </w:p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 xml:space="preserve"> </w:t>
            </w: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 xml:space="preserve">-rozklad čísla na jednotky a desiatky </w:t>
            </w:r>
          </w:p>
          <w:p w:rsidR="0069320D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-prvý, piaty, ..., dvadsiaty piaty, ..., stý</w:t>
            </w:r>
          </w:p>
          <w:p w:rsidR="0069320D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 xml:space="preserve">- číselný rad </w:t>
            </w:r>
          </w:p>
          <w:p w:rsidR="0069320D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 xml:space="preserve">-pojmy súvisiace s orientáciou v číselnom rade: </w:t>
            </w:r>
            <w:r w:rsidRPr="0069320D">
              <w:rPr>
                <w:rFonts w:ascii="Times New Roman" w:hAnsi="Times New Roman"/>
              </w:rPr>
              <w:lastRenderedPageBreak/>
              <w:t>pred, za, hneď pred, hneď za, prvý, druhý, ..., predposledný, posledný</w:t>
            </w:r>
          </w:p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 xml:space="preserve"> </w:t>
            </w:r>
          </w:p>
          <w:p w:rsid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-vzostupný a zostupný číselný rad</w:t>
            </w:r>
          </w:p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 xml:space="preserve"> </w:t>
            </w: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 xml:space="preserve">-číselná os </w:t>
            </w:r>
          </w:p>
          <w:p w:rsidR="0069320D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 xml:space="preserve">-väčšie, menšie, rovné, najväčšie, najmenšie </w:t>
            </w: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-relačné znaky &gt;, &lt;, =</w:t>
            </w:r>
          </w:p>
          <w:p w:rsidR="0069320D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 xml:space="preserve">- nerovnice (na </w:t>
            </w:r>
            <w:proofErr w:type="spellStart"/>
            <w:r w:rsidRPr="0069320D">
              <w:rPr>
                <w:rFonts w:ascii="Times New Roman" w:hAnsi="Times New Roman"/>
              </w:rPr>
              <w:t>propedeutickej</w:t>
            </w:r>
            <w:proofErr w:type="spellEnd"/>
            <w:r w:rsidRPr="0069320D">
              <w:rPr>
                <w:rFonts w:ascii="Times New Roman" w:hAnsi="Times New Roman"/>
              </w:rPr>
              <w:t xml:space="preserve"> úrovni)</w:t>
            </w:r>
            <w:r w:rsidRPr="0069320D">
              <w:rPr>
                <w:rFonts w:ascii="Times New Roman" w:hAnsi="Times New Roman"/>
              </w:rPr>
              <w:cr/>
            </w:r>
          </w:p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- slovné úlohy na porovnávanie charakterizované vzťahmi viac, menej,</w:t>
            </w:r>
          </w:p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rovnako</w:t>
            </w:r>
          </w:p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8C0339" w:rsidRPr="0069320D" w:rsidRDefault="008C0339" w:rsidP="008164BB">
            <w:pPr>
              <w:tabs>
                <w:tab w:val="left" w:pos="7065"/>
              </w:tabs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lastRenderedPageBreak/>
              <w:t>Motivačná metóda</w:t>
            </w:r>
          </w:p>
          <w:p w:rsidR="008C0339" w:rsidRPr="0069320D" w:rsidRDefault="008C0339" w:rsidP="008164BB">
            <w:pPr>
              <w:tabs>
                <w:tab w:val="left" w:pos="7065"/>
              </w:tabs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Expozičná metóda</w:t>
            </w:r>
          </w:p>
          <w:p w:rsidR="008C0339" w:rsidRPr="0069320D" w:rsidRDefault="008C0339" w:rsidP="008164BB">
            <w:pPr>
              <w:pStyle w:val="Default"/>
              <w:rPr>
                <w:sz w:val="22"/>
                <w:szCs w:val="22"/>
              </w:rPr>
            </w:pPr>
            <w:r w:rsidRPr="0069320D">
              <w:rPr>
                <w:sz w:val="22"/>
                <w:szCs w:val="22"/>
              </w:rPr>
              <w:t>Diagnostická metóda</w:t>
            </w:r>
          </w:p>
          <w:p w:rsidR="008C0339" w:rsidRPr="0069320D" w:rsidRDefault="008C0339" w:rsidP="008164BB">
            <w:pPr>
              <w:pStyle w:val="Default"/>
              <w:rPr>
                <w:sz w:val="22"/>
                <w:szCs w:val="22"/>
              </w:rPr>
            </w:pPr>
          </w:p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Problémová metóda</w:t>
            </w:r>
          </w:p>
        </w:tc>
        <w:tc>
          <w:tcPr>
            <w:tcW w:w="1438" w:type="dxa"/>
            <w:vMerge w:val="restart"/>
          </w:tcPr>
          <w:p w:rsidR="008C0339" w:rsidRPr="0069320D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Kooperatívne vyučovanie</w:t>
            </w:r>
          </w:p>
          <w:p w:rsidR="008C0339" w:rsidRPr="0069320D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69320D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Demonštrácia</w:t>
            </w:r>
          </w:p>
          <w:p w:rsidR="008C0339" w:rsidRPr="0069320D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69320D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 xml:space="preserve">Frontálne </w:t>
            </w:r>
          </w:p>
          <w:p w:rsidR="008C0339" w:rsidRPr="0069320D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69320D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Názornosti</w:t>
            </w:r>
          </w:p>
          <w:p w:rsidR="008C0339" w:rsidRPr="0069320D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69320D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Individuálne riešenie príkladov</w:t>
            </w:r>
          </w:p>
        </w:tc>
        <w:tc>
          <w:tcPr>
            <w:tcW w:w="1791" w:type="dxa"/>
            <w:vMerge w:val="restart"/>
          </w:tcPr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  <w:b/>
              </w:rPr>
              <w:t>Žiak na konci 2. ročníka základnej školy vie/dokáže</w:t>
            </w:r>
            <w:r w:rsidRPr="0069320D">
              <w:rPr>
                <w:rFonts w:ascii="Times New Roman" w:hAnsi="Times New Roman"/>
              </w:rPr>
              <w:t>:</w:t>
            </w:r>
          </w:p>
          <w:p w:rsidR="0069320D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  <w:b/>
              </w:rPr>
              <w:t>-</w:t>
            </w:r>
            <w:r w:rsidR="008C0339" w:rsidRPr="0069320D">
              <w:rPr>
                <w:rFonts w:ascii="Times New Roman" w:hAnsi="Times New Roman"/>
                <w:b/>
              </w:rPr>
              <w:t>určiť</w:t>
            </w:r>
            <w:r w:rsidR="008C0339" w:rsidRPr="0069320D">
              <w:rPr>
                <w:rFonts w:ascii="Times New Roman" w:hAnsi="Times New Roman"/>
              </w:rPr>
              <w:t xml:space="preserve"> počet prvkov v skupine a vyjadri</w:t>
            </w:r>
            <w:r>
              <w:rPr>
                <w:rFonts w:ascii="Times New Roman" w:hAnsi="Times New Roman"/>
              </w:rPr>
              <w:t>a ho prirodzeným číslom,</w:t>
            </w:r>
          </w:p>
          <w:p w:rsidR="008C0339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  <w:b/>
              </w:rPr>
              <w:t>-</w:t>
            </w:r>
            <w:r w:rsidR="008C0339" w:rsidRPr="0069320D">
              <w:rPr>
                <w:rFonts w:ascii="Times New Roman" w:hAnsi="Times New Roman"/>
                <w:b/>
              </w:rPr>
              <w:t>vytvoriť</w:t>
            </w:r>
            <w:r w:rsidR="008C0339" w:rsidRPr="0069320D">
              <w:rPr>
                <w:rFonts w:ascii="Times New Roman" w:hAnsi="Times New Roman"/>
              </w:rPr>
              <w:t xml:space="preserve"> (vyznačiť, oddeliť) skupinu s daným počtom prvkov,</w:t>
            </w:r>
          </w:p>
          <w:p w:rsidR="008C0339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  <w:b/>
              </w:rPr>
              <w:t>napísať a prečítať</w:t>
            </w:r>
            <w:r w:rsidR="008C0339" w:rsidRPr="0069320D">
              <w:rPr>
                <w:rFonts w:ascii="Times New Roman" w:hAnsi="Times New Roman"/>
              </w:rPr>
              <w:t xml:space="preserve"> číslo,</w:t>
            </w:r>
          </w:p>
          <w:p w:rsidR="008C0339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  <w:b/>
              </w:rPr>
              <w:t>rozlíšiť a správne použiť</w:t>
            </w:r>
            <w:r w:rsidR="008C0339" w:rsidRPr="0069320D">
              <w:rPr>
                <w:rFonts w:ascii="Times New Roman" w:hAnsi="Times New Roman"/>
              </w:rPr>
              <w:t xml:space="preserve"> pojmy číslo, číslica, cifra,</w:t>
            </w:r>
          </w:p>
          <w:p w:rsidR="008C0339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  <w:b/>
              </w:rPr>
              <w:t>-r</w:t>
            </w:r>
            <w:r w:rsidR="008C0339" w:rsidRPr="0069320D">
              <w:rPr>
                <w:rFonts w:ascii="Times New Roman" w:hAnsi="Times New Roman"/>
                <w:b/>
              </w:rPr>
              <w:t>ozlíšiť</w:t>
            </w:r>
            <w:r w:rsidR="008C0339" w:rsidRPr="0069320D">
              <w:rPr>
                <w:rFonts w:ascii="Times New Roman" w:hAnsi="Times New Roman"/>
              </w:rPr>
              <w:t xml:space="preserve"> jednociferné, dvojciferné a trojciferné číslo,</w:t>
            </w:r>
          </w:p>
          <w:p w:rsidR="008C0339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  <w:b/>
              </w:rPr>
              <w:t>-</w:t>
            </w:r>
            <w:r w:rsidR="008C0339" w:rsidRPr="0069320D">
              <w:rPr>
                <w:rFonts w:ascii="Times New Roman" w:hAnsi="Times New Roman"/>
                <w:b/>
              </w:rPr>
              <w:t>rozložiť</w:t>
            </w:r>
            <w:r w:rsidR="008C0339" w:rsidRPr="0069320D">
              <w:rPr>
                <w:rFonts w:ascii="Times New Roman" w:hAnsi="Times New Roman"/>
              </w:rPr>
              <w:t xml:space="preserve"> dvojciferné číslo na jednotky a desiatky,</w:t>
            </w:r>
          </w:p>
          <w:p w:rsidR="008C0339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  <w:b/>
              </w:rPr>
              <w:t>-</w:t>
            </w:r>
            <w:r w:rsidR="008C0339" w:rsidRPr="0069320D">
              <w:rPr>
                <w:rFonts w:ascii="Times New Roman" w:hAnsi="Times New Roman"/>
                <w:b/>
              </w:rPr>
              <w:t>zložiť</w:t>
            </w:r>
            <w:r w:rsidR="008C0339" w:rsidRPr="0069320D">
              <w:rPr>
                <w:rFonts w:ascii="Times New Roman" w:hAnsi="Times New Roman"/>
              </w:rPr>
              <w:t xml:space="preserve"> z jednotiek a desiatok dvojciferné číslo,</w:t>
            </w:r>
          </w:p>
          <w:p w:rsidR="008C0339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  <w:b/>
              </w:rPr>
              <w:t>-</w:t>
            </w:r>
            <w:r w:rsidR="008C0339" w:rsidRPr="0069320D">
              <w:rPr>
                <w:rFonts w:ascii="Times New Roman" w:hAnsi="Times New Roman"/>
                <w:b/>
              </w:rPr>
              <w:t>použiť</w:t>
            </w:r>
            <w:r w:rsidR="008C0339" w:rsidRPr="0069320D">
              <w:rPr>
                <w:rFonts w:ascii="Times New Roman" w:hAnsi="Times New Roman"/>
              </w:rPr>
              <w:t xml:space="preserve"> radové číslovky v číselnom obore do 100,</w:t>
            </w:r>
          </w:p>
          <w:p w:rsidR="008C0339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  <w:b/>
              </w:rPr>
              <w:lastRenderedPageBreak/>
              <w:t>-</w:t>
            </w:r>
            <w:r w:rsidR="008C0339" w:rsidRPr="0069320D">
              <w:rPr>
                <w:rFonts w:ascii="Times New Roman" w:hAnsi="Times New Roman"/>
                <w:b/>
              </w:rPr>
              <w:t>orientovať</w:t>
            </w:r>
            <w:r w:rsidR="008C0339" w:rsidRPr="0069320D">
              <w:rPr>
                <w:rFonts w:ascii="Times New Roman" w:hAnsi="Times New Roman"/>
              </w:rPr>
              <w:t xml:space="preserve"> sa v číselnom rade,</w:t>
            </w:r>
          </w:p>
          <w:p w:rsidR="008C0339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  <w:b/>
              </w:rPr>
              <w:t>-</w:t>
            </w:r>
            <w:r w:rsidR="008C0339" w:rsidRPr="0069320D">
              <w:rPr>
                <w:rFonts w:ascii="Times New Roman" w:hAnsi="Times New Roman"/>
                <w:b/>
              </w:rPr>
              <w:t>vytvoriť</w:t>
            </w:r>
            <w:r w:rsidR="008C0339" w:rsidRPr="0069320D">
              <w:rPr>
                <w:rFonts w:ascii="Times New Roman" w:hAnsi="Times New Roman"/>
              </w:rPr>
              <w:t xml:space="preserve"> vzostupný a zostupný číselný rad,</w:t>
            </w:r>
          </w:p>
          <w:p w:rsidR="008C0339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  <w:b/>
              </w:rPr>
              <w:t>-</w:t>
            </w:r>
            <w:r w:rsidR="008C0339" w:rsidRPr="0069320D">
              <w:rPr>
                <w:rFonts w:ascii="Times New Roman" w:hAnsi="Times New Roman"/>
                <w:b/>
              </w:rPr>
              <w:t>doplniť</w:t>
            </w:r>
            <w:r w:rsidR="008C0339" w:rsidRPr="0069320D">
              <w:rPr>
                <w:rFonts w:ascii="Times New Roman" w:hAnsi="Times New Roman"/>
              </w:rPr>
              <w:t xml:space="preserve"> chýbajúce čísla do vzostupného aj zostup</w:t>
            </w:r>
            <w:r>
              <w:rPr>
                <w:rFonts w:ascii="Times New Roman" w:hAnsi="Times New Roman"/>
              </w:rPr>
              <w:t xml:space="preserve">ného číselného </w:t>
            </w:r>
            <w:r w:rsidR="008C0339" w:rsidRPr="0069320D">
              <w:rPr>
                <w:rFonts w:ascii="Times New Roman" w:hAnsi="Times New Roman"/>
              </w:rPr>
              <w:t>radu,</w:t>
            </w:r>
          </w:p>
          <w:p w:rsidR="008C0339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  <w:b/>
              </w:rPr>
              <w:t>-</w:t>
            </w:r>
            <w:r w:rsidR="008C0339" w:rsidRPr="0069320D">
              <w:rPr>
                <w:rFonts w:ascii="Times New Roman" w:hAnsi="Times New Roman"/>
                <w:b/>
              </w:rPr>
              <w:t>zobraziť</w:t>
            </w:r>
            <w:r w:rsidR="008C0339" w:rsidRPr="0069320D">
              <w:rPr>
                <w:rFonts w:ascii="Times New Roman" w:hAnsi="Times New Roman"/>
              </w:rPr>
              <w:t xml:space="preserve"> číslo na číselnej osi,</w:t>
            </w:r>
          </w:p>
          <w:p w:rsidR="008C0339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  <w:b/>
              </w:rPr>
              <w:t>-</w:t>
            </w:r>
            <w:r w:rsidR="008C0339" w:rsidRPr="0069320D">
              <w:rPr>
                <w:rFonts w:ascii="Times New Roman" w:hAnsi="Times New Roman"/>
                <w:b/>
              </w:rPr>
              <w:t>usporiadať</w:t>
            </w:r>
            <w:r w:rsidR="008C0339" w:rsidRPr="0069320D">
              <w:rPr>
                <w:rFonts w:ascii="Times New Roman" w:hAnsi="Times New Roman"/>
              </w:rPr>
              <w:t xml:space="preserve"> čísla podľa veľkosti vzostupne i zostupne,</w:t>
            </w:r>
          </w:p>
          <w:p w:rsidR="008C0339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  <w:b/>
              </w:rPr>
              <w:t>-</w:t>
            </w:r>
            <w:r w:rsidR="008C0339" w:rsidRPr="0069320D">
              <w:rPr>
                <w:rFonts w:ascii="Times New Roman" w:hAnsi="Times New Roman"/>
                <w:b/>
              </w:rPr>
              <w:t>porovnať</w:t>
            </w:r>
            <w:r w:rsidR="008C0339" w:rsidRPr="0069320D">
              <w:rPr>
                <w:rFonts w:ascii="Times New Roman" w:hAnsi="Times New Roman"/>
              </w:rPr>
              <w:t xml:space="preserve"> dve čísla a výsledok porovnania zapísať pomocou</w:t>
            </w:r>
          </w:p>
          <w:p w:rsidR="008C0339" w:rsidRPr="0069320D" w:rsidRDefault="008C0339" w:rsidP="0069320D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relačných znakov &gt;,&lt;, =,</w:t>
            </w:r>
          </w:p>
          <w:p w:rsidR="008C0339" w:rsidRPr="0069320D" w:rsidRDefault="0069320D" w:rsidP="008164BB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  <w:b/>
              </w:rPr>
              <w:t>-</w:t>
            </w:r>
            <w:r w:rsidR="008C0339" w:rsidRPr="0069320D">
              <w:rPr>
                <w:rFonts w:ascii="Times New Roman" w:hAnsi="Times New Roman"/>
                <w:b/>
              </w:rPr>
              <w:t>vymenovať</w:t>
            </w:r>
            <w:r w:rsidR="008C0339" w:rsidRPr="0069320D">
              <w:rPr>
                <w:rFonts w:ascii="Times New Roman" w:hAnsi="Times New Roman"/>
              </w:rPr>
              <w:t xml:space="preserve"> niekoľko čísel menších (väčších) ako dané číslo,</w:t>
            </w:r>
          </w:p>
        </w:tc>
      </w:tr>
      <w:tr w:rsidR="008C0339" w:rsidRPr="0069320D" w:rsidTr="0069320D">
        <w:tc>
          <w:tcPr>
            <w:tcW w:w="1504" w:type="dxa"/>
            <w:vMerge/>
            <w:shd w:val="clear" w:color="auto" w:fill="C2D69B" w:themeFill="accent3" w:themeFillTint="99"/>
          </w:tcPr>
          <w:p w:rsidR="008C0339" w:rsidRPr="0069320D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Oboznamovanie sa s číslami do 100, zápis dvojciferných čísel. Rozklad čísel do 100 na desiatky a jednotky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</w:tcPr>
          <w:p w:rsidR="008C0339" w:rsidRPr="0069320D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91" w:type="dxa"/>
            <w:vMerge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339" w:rsidRPr="0069320D" w:rsidTr="0069320D">
        <w:tc>
          <w:tcPr>
            <w:tcW w:w="1504" w:type="dxa"/>
            <w:vMerge/>
            <w:shd w:val="clear" w:color="auto" w:fill="C2D69B" w:themeFill="accent3" w:themeFillTint="99"/>
          </w:tcPr>
          <w:p w:rsidR="008C0339" w:rsidRPr="0069320D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Rozklad čísel do 100 na desiatky a jednotky. Usporiadanie.</w:t>
            </w:r>
          </w:p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 xml:space="preserve">Porovnávanie do 100. </w:t>
            </w:r>
          </w:p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Počítanie do 100.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</w:tcPr>
          <w:p w:rsidR="008C0339" w:rsidRPr="0069320D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91" w:type="dxa"/>
            <w:vMerge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339" w:rsidRPr="0069320D" w:rsidTr="0069320D">
        <w:tc>
          <w:tcPr>
            <w:tcW w:w="1504" w:type="dxa"/>
            <w:vMerge/>
            <w:shd w:val="clear" w:color="auto" w:fill="C2D69B" w:themeFill="accent3" w:themeFillTint="99"/>
          </w:tcPr>
          <w:p w:rsidR="008C0339" w:rsidRPr="0069320D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Porovnávanie čísel a počítane do 100 – celé desiatky a jednotky, číselný rad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</w:tcPr>
          <w:p w:rsidR="008C0339" w:rsidRPr="0069320D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91" w:type="dxa"/>
            <w:vMerge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9320D" w:rsidRDefault="0069320D" w:rsidP="008C0339">
      <w:pPr>
        <w:rPr>
          <w:rFonts w:ascii="Times New Roman" w:hAnsi="Times New Roman"/>
          <w:b/>
          <w:color w:val="984806" w:themeColor="accent6" w:themeShade="80"/>
        </w:rPr>
      </w:pPr>
    </w:p>
    <w:p w:rsidR="008C0339" w:rsidRPr="00452486" w:rsidRDefault="0069320D" w:rsidP="00BB505C">
      <w:pPr>
        <w:rPr>
          <w:rFonts w:ascii="Times New Roman" w:hAnsi="Times New Roman"/>
          <w:b/>
        </w:rPr>
      </w:pPr>
      <w:r w:rsidRPr="00BB505C">
        <w:rPr>
          <w:rFonts w:ascii="Times New Roman" w:hAnsi="Times New Roman"/>
          <w:b/>
          <w:color w:val="984806" w:themeColor="accent6" w:themeShade="80"/>
        </w:rPr>
        <w:t>Tematický celok</w:t>
      </w:r>
      <w:r w:rsidR="008C0339" w:rsidRPr="00BB505C">
        <w:rPr>
          <w:rFonts w:ascii="Times New Roman" w:hAnsi="Times New Roman"/>
          <w:b/>
          <w:color w:val="984806" w:themeColor="accent6" w:themeShade="80"/>
        </w:rPr>
        <w:t xml:space="preserve">: </w:t>
      </w:r>
      <w:r w:rsidR="008C0339" w:rsidRPr="0069320D">
        <w:rPr>
          <w:rFonts w:ascii="Times New Roman" w:hAnsi="Times New Roman"/>
          <w:b/>
        </w:rPr>
        <w:t>Sčítanie a odčítanie prirodzenýc</w:t>
      </w:r>
      <w:r w:rsidR="00BB505C">
        <w:rPr>
          <w:rFonts w:ascii="Times New Roman" w:hAnsi="Times New Roman"/>
          <w:b/>
        </w:rPr>
        <w:t>h čísel v číselnom obore do 100</w:t>
      </w:r>
    </w:p>
    <w:p w:rsidR="008C0339" w:rsidRPr="00452486" w:rsidRDefault="008C0339" w:rsidP="008C0339">
      <w:pPr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Stratégie  vyučovania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382"/>
        <w:gridCol w:w="1591"/>
        <w:gridCol w:w="1253"/>
        <w:gridCol w:w="1503"/>
        <w:gridCol w:w="1746"/>
      </w:tblGrid>
      <w:tr w:rsidR="008C0339" w:rsidRPr="0069320D" w:rsidTr="00D8346F">
        <w:tc>
          <w:tcPr>
            <w:tcW w:w="1388" w:type="dxa"/>
            <w:shd w:val="clear" w:color="auto" w:fill="C2D69B" w:themeFill="accent3" w:themeFillTint="99"/>
          </w:tcPr>
          <w:p w:rsidR="008C0339" w:rsidRPr="0069320D" w:rsidRDefault="008C0339" w:rsidP="008164BB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20D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382" w:type="dxa"/>
            <w:shd w:val="clear" w:color="auto" w:fill="C2D69B" w:themeFill="accent3" w:themeFillTint="99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20D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591" w:type="dxa"/>
            <w:shd w:val="clear" w:color="auto" w:fill="C2D69B" w:themeFill="accent3" w:themeFillTint="99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20D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253" w:type="dxa"/>
            <w:shd w:val="clear" w:color="auto" w:fill="C2D69B" w:themeFill="accent3" w:themeFillTint="99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20D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503" w:type="dxa"/>
            <w:shd w:val="clear" w:color="auto" w:fill="C2D69B" w:themeFill="accent3" w:themeFillTint="99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20D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746" w:type="dxa"/>
            <w:shd w:val="clear" w:color="auto" w:fill="C2D69B" w:themeFill="accent3" w:themeFillTint="99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20D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8C0339" w:rsidRPr="0069320D" w:rsidTr="00D8346F">
        <w:tc>
          <w:tcPr>
            <w:tcW w:w="1388" w:type="dxa"/>
            <w:vMerge w:val="restart"/>
            <w:shd w:val="clear" w:color="auto" w:fill="C2D69B" w:themeFill="accent3" w:themeFillTint="99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46F">
              <w:rPr>
                <w:rFonts w:ascii="Times New Roman" w:hAnsi="Times New Roman"/>
                <w:b/>
              </w:rPr>
              <w:t>Sčítanie a odčítanie prirodzených čísel v číselnom obore do 100</w:t>
            </w:r>
          </w:p>
        </w:tc>
        <w:tc>
          <w:tcPr>
            <w:tcW w:w="1382" w:type="dxa"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Počítanie do 100 – sčítanie a odčítanie celých desiatok.</w:t>
            </w:r>
          </w:p>
        </w:tc>
        <w:tc>
          <w:tcPr>
            <w:tcW w:w="1591" w:type="dxa"/>
            <w:vMerge w:val="restart"/>
            <w:shd w:val="clear" w:color="auto" w:fill="FFFFFF" w:themeFill="background1"/>
          </w:tcPr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-pamäťové sčítanie a odčítanie:</w:t>
            </w:r>
          </w:p>
          <w:p w:rsidR="0069320D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>čítanie a odčítanie celých desiatok</w:t>
            </w:r>
          </w:p>
          <w:p w:rsidR="0069320D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>sčítanie dvojciferného a jednociferného čísla bez prechodu cez základ</w:t>
            </w:r>
            <w:r>
              <w:rPr>
                <w:rFonts w:ascii="Times New Roman" w:hAnsi="Times New Roman"/>
              </w:rPr>
              <w:t xml:space="preserve"> </w:t>
            </w:r>
            <w:r w:rsidR="008C0339" w:rsidRPr="0069320D">
              <w:rPr>
                <w:rFonts w:ascii="Times New Roman" w:hAnsi="Times New Roman"/>
              </w:rPr>
              <w:t xml:space="preserve">10, </w:t>
            </w:r>
          </w:p>
          <w:p w:rsidR="0069320D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>odčítanie jednociferného čísla od dvojciferného bez prechodu cez</w:t>
            </w: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základ 10</w:t>
            </w:r>
          </w:p>
          <w:p w:rsidR="0069320D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>sčítanie dvojciferného čísla a celej desiatky,</w:t>
            </w:r>
          </w:p>
          <w:p w:rsidR="0069320D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>odčítanie celej desiatky od</w:t>
            </w: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dvojciferného čísla</w:t>
            </w:r>
          </w:p>
          <w:p w:rsidR="0069320D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>sčítanie dvojciferného čísla a jednociferného čísla s prechodom</w:t>
            </w: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 xml:space="preserve">cez základ 10, </w:t>
            </w:r>
          </w:p>
          <w:p w:rsidR="0069320D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>odčítanie jednociferného čísla od dvojciferného</w:t>
            </w: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s prechodom cez základ 10</w:t>
            </w:r>
          </w:p>
          <w:p w:rsidR="0069320D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>sčítanie a odčítanie dvojciferných čísel bez prechodu cez základ 10</w:t>
            </w:r>
          </w:p>
          <w:p w:rsidR="0069320D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>sčítanie a odčítanie dvojciferných čísel s prechodom cez základ 10</w:t>
            </w:r>
          </w:p>
          <w:p w:rsidR="0069320D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 xml:space="preserve">algoritmus písomného sčítania a odčítania dvoch prirodzených </w:t>
            </w:r>
            <w:r w:rsidR="008C0339" w:rsidRPr="0069320D">
              <w:rPr>
                <w:rFonts w:ascii="Times New Roman" w:hAnsi="Times New Roman"/>
              </w:rPr>
              <w:lastRenderedPageBreak/>
              <w:t>čísel</w:t>
            </w: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bez prechodu i s prechodom cez základ 10</w:t>
            </w:r>
          </w:p>
          <w:p w:rsidR="0069320D" w:rsidRPr="0069320D" w:rsidRDefault="0069320D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>sčítanie troch a viacerých prirodzených čísel</w:t>
            </w:r>
          </w:p>
          <w:p w:rsidR="0069320D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 xml:space="preserve">komutatívnosť ako vlastnosť sčítania (na </w:t>
            </w:r>
            <w:proofErr w:type="spellStart"/>
            <w:r w:rsidR="008C0339" w:rsidRPr="0069320D">
              <w:rPr>
                <w:rFonts w:ascii="Times New Roman" w:hAnsi="Times New Roman"/>
              </w:rPr>
              <w:t>propedeutickej</w:t>
            </w:r>
            <w:proofErr w:type="spellEnd"/>
            <w:r w:rsidR="008C0339" w:rsidRPr="0069320D">
              <w:rPr>
                <w:rFonts w:ascii="Times New Roman" w:hAnsi="Times New Roman"/>
              </w:rPr>
              <w:t xml:space="preserve"> úrovni)</w:t>
            </w:r>
          </w:p>
          <w:p w:rsidR="0069320D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 xml:space="preserve">rovnice (na </w:t>
            </w:r>
            <w:proofErr w:type="spellStart"/>
            <w:r w:rsidR="008C0339" w:rsidRPr="0069320D">
              <w:rPr>
                <w:rFonts w:ascii="Times New Roman" w:hAnsi="Times New Roman"/>
              </w:rPr>
              <w:t>propedeutickej</w:t>
            </w:r>
            <w:proofErr w:type="spellEnd"/>
            <w:r w:rsidR="008C0339" w:rsidRPr="0069320D">
              <w:rPr>
                <w:rFonts w:ascii="Times New Roman" w:hAnsi="Times New Roman"/>
              </w:rPr>
              <w:t xml:space="preserve"> úrovni)</w:t>
            </w:r>
          </w:p>
          <w:p w:rsidR="0069320D" w:rsidRPr="0069320D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69320D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>jednoduché slovné úlohy na sčítanie:</w:t>
            </w:r>
          </w:p>
          <w:p w:rsidR="008C0339" w:rsidRPr="0069320D" w:rsidRDefault="00D8346F" w:rsidP="00693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>určiť súčet, ak sú dané sčítance</w:t>
            </w:r>
          </w:p>
          <w:p w:rsidR="008C0339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zväčšiť dané číslo o niekoľko jednotiek</w:t>
            </w:r>
          </w:p>
          <w:p w:rsidR="008C0339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jednoduché slovné úlohy na odčítanie:</w:t>
            </w:r>
          </w:p>
          <w:p w:rsidR="008C0339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určiť rozdiel dvoch čísel</w:t>
            </w:r>
          </w:p>
          <w:p w:rsidR="008C0339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zmenšiť dané číslo o niekoľko jednotiek</w:t>
            </w:r>
          </w:p>
          <w:p w:rsidR="008C0339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porovnať rozdielom</w:t>
            </w:r>
          </w:p>
          <w:p w:rsidR="008C0339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zložené slovné úlohy typu: a + b + c, a + b – c, a – b + c, a – b – c</w:t>
            </w:r>
          </w:p>
          <w:p w:rsidR="008C0339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kontrola správnosti (skúška správnosti)</w:t>
            </w:r>
          </w:p>
        </w:tc>
        <w:tc>
          <w:tcPr>
            <w:tcW w:w="1253" w:type="dxa"/>
            <w:vMerge w:val="restart"/>
          </w:tcPr>
          <w:p w:rsidR="008C0339" w:rsidRPr="0069320D" w:rsidRDefault="008C0339" w:rsidP="008164BB">
            <w:pPr>
              <w:tabs>
                <w:tab w:val="left" w:pos="7065"/>
              </w:tabs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lastRenderedPageBreak/>
              <w:t>Motivačná metóda</w:t>
            </w:r>
          </w:p>
          <w:p w:rsidR="008C0339" w:rsidRPr="0069320D" w:rsidRDefault="008C0339" w:rsidP="008164BB">
            <w:pPr>
              <w:tabs>
                <w:tab w:val="left" w:pos="7065"/>
              </w:tabs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Expozičná metóda</w:t>
            </w:r>
          </w:p>
          <w:p w:rsidR="008C0339" w:rsidRPr="0069320D" w:rsidRDefault="008C0339" w:rsidP="008164BB">
            <w:pPr>
              <w:pStyle w:val="Default"/>
              <w:rPr>
                <w:sz w:val="22"/>
                <w:szCs w:val="22"/>
              </w:rPr>
            </w:pPr>
            <w:r w:rsidRPr="0069320D">
              <w:rPr>
                <w:sz w:val="22"/>
                <w:szCs w:val="22"/>
              </w:rPr>
              <w:t>Diagnostická metóda</w:t>
            </w:r>
          </w:p>
          <w:p w:rsidR="008C0339" w:rsidRPr="0069320D" w:rsidRDefault="008C0339" w:rsidP="008164BB">
            <w:pPr>
              <w:pStyle w:val="Default"/>
              <w:rPr>
                <w:sz w:val="22"/>
                <w:szCs w:val="22"/>
              </w:rPr>
            </w:pPr>
          </w:p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Problémová metóda</w:t>
            </w:r>
          </w:p>
        </w:tc>
        <w:tc>
          <w:tcPr>
            <w:tcW w:w="1503" w:type="dxa"/>
            <w:vMerge w:val="restart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 xml:space="preserve">Individuálna </w:t>
            </w:r>
          </w:p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69320D" w:rsidRDefault="008C0339" w:rsidP="008164BB">
            <w:pPr>
              <w:pStyle w:val="Default"/>
              <w:rPr>
                <w:sz w:val="22"/>
                <w:szCs w:val="22"/>
              </w:rPr>
            </w:pPr>
            <w:r w:rsidRPr="0069320D">
              <w:rPr>
                <w:sz w:val="22"/>
                <w:szCs w:val="22"/>
              </w:rPr>
              <w:t>Samostatná práca</w:t>
            </w:r>
          </w:p>
          <w:p w:rsidR="008C0339" w:rsidRPr="0069320D" w:rsidRDefault="008C0339" w:rsidP="008164BB">
            <w:pPr>
              <w:pStyle w:val="Default"/>
              <w:rPr>
                <w:sz w:val="22"/>
                <w:szCs w:val="22"/>
              </w:rPr>
            </w:pPr>
            <w:r w:rsidRPr="0069320D">
              <w:rPr>
                <w:sz w:val="22"/>
                <w:szCs w:val="22"/>
              </w:rPr>
              <w:t>Montážna</w:t>
            </w:r>
          </w:p>
          <w:p w:rsidR="008C0339" w:rsidRPr="0069320D" w:rsidRDefault="008C0339" w:rsidP="008164BB">
            <w:pPr>
              <w:pStyle w:val="Default"/>
              <w:rPr>
                <w:sz w:val="22"/>
                <w:szCs w:val="22"/>
              </w:rPr>
            </w:pPr>
            <w:r w:rsidRPr="0069320D">
              <w:rPr>
                <w:sz w:val="22"/>
                <w:szCs w:val="22"/>
              </w:rPr>
              <w:t>Demontážna</w:t>
            </w:r>
          </w:p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Individuálna</w:t>
            </w:r>
          </w:p>
          <w:p w:rsidR="008C0339" w:rsidRPr="0069320D" w:rsidRDefault="008C0339" w:rsidP="008164BB">
            <w:pPr>
              <w:pStyle w:val="Default"/>
              <w:rPr>
                <w:sz w:val="22"/>
                <w:szCs w:val="22"/>
              </w:rPr>
            </w:pPr>
            <w:r w:rsidRPr="0069320D">
              <w:rPr>
                <w:sz w:val="22"/>
                <w:szCs w:val="22"/>
              </w:rPr>
              <w:t>Grafická</w:t>
            </w:r>
          </w:p>
          <w:p w:rsidR="008C0339" w:rsidRPr="0069320D" w:rsidRDefault="008C0339" w:rsidP="008164BB">
            <w:pPr>
              <w:pStyle w:val="Default"/>
              <w:rPr>
                <w:sz w:val="22"/>
                <w:szCs w:val="22"/>
              </w:rPr>
            </w:pPr>
            <w:r w:rsidRPr="0069320D">
              <w:rPr>
                <w:sz w:val="22"/>
                <w:szCs w:val="22"/>
              </w:rPr>
              <w:t>Výkladová</w:t>
            </w:r>
          </w:p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Skupinová</w:t>
            </w:r>
          </w:p>
          <w:p w:rsidR="008C0339" w:rsidRPr="0069320D" w:rsidRDefault="008C0339" w:rsidP="008164BB">
            <w:pPr>
              <w:pStyle w:val="Default"/>
              <w:rPr>
                <w:sz w:val="22"/>
                <w:szCs w:val="22"/>
              </w:rPr>
            </w:pPr>
            <w:r w:rsidRPr="0069320D">
              <w:rPr>
                <w:sz w:val="22"/>
                <w:szCs w:val="22"/>
              </w:rPr>
              <w:t>Demonštrácia</w:t>
            </w:r>
          </w:p>
          <w:p w:rsidR="008C0339" w:rsidRPr="0069320D" w:rsidRDefault="008C0339" w:rsidP="008164BB">
            <w:pPr>
              <w:pStyle w:val="Default"/>
              <w:rPr>
                <w:sz w:val="22"/>
                <w:szCs w:val="22"/>
              </w:rPr>
            </w:pPr>
            <w:r w:rsidRPr="0069320D">
              <w:rPr>
                <w:sz w:val="22"/>
                <w:szCs w:val="22"/>
              </w:rPr>
              <w:t xml:space="preserve">Písomná </w:t>
            </w:r>
          </w:p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69320D" w:rsidRDefault="008C0339" w:rsidP="008164BB">
            <w:pPr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 w:val="restart"/>
          </w:tcPr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20D">
              <w:rPr>
                <w:rFonts w:ascii="Times New Roman" w:hAnsi="Times New Roman"/>
                <w:b/>
              </w:rPr>
              <w:lastRenderedPageBreak/>
              <w:t>Žiak na konci 2. ročníka</w:t>
            </w:r>
            <w:r w:rsidRPr="0069320D">
              <w:rPr>
                <w:rFonts w:ascii="Times New Roman" w:hAnsi="Times New Roman"/>
              </w:rPr>
              <w:t xml:space="preserve"> </w:t>
            </w:r>
            <w:r w:rsidRPr="0069320D">
              <w:rPr>
                <w:rFonts w:ascii="Times New Roman" w:hAnsi="Times New Roman"/>
                <w:b/>
              </w:rPr>
              <w:t>základnej školy vie/dokáže:</w:t>
            </w:r>
          </w:p>
          <w:p w:rsidR="00D8346F" w:rsidRPr="0069320D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  <w:b/>
              </w:rPr>
              <w:t>-</w:t>
            </w:r>
            <w:r w:rsidR="008C0339" w:rsidRPr="00D8346F">
              <w:rPr>
                <w:rFonts w:ascii="Times New Roman" w:hAnsi="Times New Roman"/>
                <w:b/>
              </w:rPr>
              <w:t>sčítať</w:t>
            </w:r>
            <w:r w:rsidR="008C0339" w:rsidRPr="0069320D">
              <w:rPr>
                <w:rFonts w:ascii="Times New Roman" w:hAnsi="Times New Roman"/>
              </w:rPr>
              <w:t xml:space="preserve"> prirodzené čísla spamäti,</w:t>
            </w: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Pr="0069320D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  <w:b/>
              </w:rPr>
              <w:t>-</w:t>
            </w:r>
            <w:r w:rsidR="008C0339" w:rsidRPr="00D8346F">
              <w:rPr>
                <w:rFonts w:ascii="Times New Roman" w:hAnsi="Times New Roman"/>
                <w:b/>
              </w:rPr>
              <w:t>odčítať</w:t>
            </w:r>
            <w:r w:rsidR="008C0339" w:rsidRPr="0069320D">
              <w:rPr>
                <w:rFonts w:ascii="Times New Roman" w:hAnsi="Times New Roman"/>
              </w:rPr>
              <w:t xml:space="preserve"> prirodzené čísla spamäti,</w:t>
            </w: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Pr="0069320D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  <w:b/>
              </w:rPr>
              <w:t>-</w:t>
            </w:r>
            <w:r w:rsidR="008C0339" w:rsidRPr="00D8346F">
              <w:rPr>
                <w:rFonts w:ascii="Times New Roman" w:hAnsi="Times New Roman"/>
                <w:b/>
              </w:rPr>
              <w:t>sčítať</w:t>
            </w:r>
            <w:r w:rsidR="008C0339" w:rsidRPr="0069320D">
              <w:rPr>
                <w:rFonts w:ascii="Times New Roman" w:hAnsi="Times New Roman"/>
              </w:rPr>
              <w:t xml:space="preserve"> prirodzené čísla písomne,</w:t>
            </w: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Pr="0069320D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  <w:b/>
              </w:rPr>
              <w:t>-</w:t>
            </w:r>
            <w:r w:rsidR="008C0339" w:rsidRPr="00D8346F">
              <w:rPr>
                <w:rFonts w:ascii="Times New Roman" w:hAnsi="Times New Roman"/>
                <w:b/>
              </w:rPr>
              <w:t>odčítať</w:t>
            </w:r>
            <w:r w:rsidR="008C0339" w:rsidRPr="0069320D">
              <w:rPr>
                <w:rFonts w:ascii="Times New Roman" w:hAnsi="Times New Roman"/>
              </w:rPr>
              <w:t xml:space="preserve"> prirodzené čísla písomne,</w:t>
            </w: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Pr="0069320D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 xml:space="preserve">pri riešení úloh </w:t>
            </w:r>
            <w:r w:rsidR="008C0339" w:rsidRPr="00D8346F">
              <w:rPr>
                <w:rFonts w:ascii="Times New Roman" w:hAnsi="Times New Roman"/>
                <w:b/>
              </w:rPr>
              <w:t>využiť</w:t>
            </w:r>
            <w:r w:rsidR="008C0339" w:rsidRPr="0069320D">
              <w:rPr>
                <w:rFonts w:ascii="Times New Roman" w:hAnsi="Times New Roman"/>
              </w:rPr>
              <w:t xml:space="preserve"> komutatívnosť </w:t>
            </w:r>
            <w:r>
              <w:rPr>
                <w:rFonts w:ascii="Times New Roman" w:hAnsi="Times New Roman"/>
              </w:rPr>
              <w:t>sčítania,</w:t>
            </w: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69320D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  <w:b/>
              </w:rPr>
              <w:t xml:space="preserve">vyriešiť </w:t>
            </w:r>
            <w:r w:rsidR="008C0339" w:rsidRPr="0069320D">
              <w:rPr>
                <w:rFonts w:ascii="Times New Roman" w:hAnsi="Times New Roman"/>
              </w:rPr>
              <w:t>jednoduché rovnice v číselnom obore do 100,</w:t>
            </w:r>
          </w:p>
          <w:p w:rsidR="008C0339" w:rsidRPr="0069320D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  <w:b/>
              </w:rPr>
              <w:t>-</w:t>
            </w:r>
            <w:r w:rsidR="008C0339" w:rsidRPr="00D8346F">
              <w:rPr>
                <w:rFonts w:ascii="Times New Roman" w:hAnsi="Times New Roman"/>
                <w:b/>
              </w:rPr>
              <w:t>vyriešiť</w:t>
            </w:r>
            <w:r w:rsidR="008C0339" w:rsidRPr="0069320D">
              <w:rPr>
                <w:rFonts w:ascii="Times New Roman" w:hAnsi="Times New Roman"/>
              </w:rPr>
              <w:t xml:space="preserve"> jednoduché slovné úlohy v číselnom obore do 100,</w:t>
            </w:r>
          </w:p>
          <w:p w:rsidR="008C0339" w:rsidRPr="0069320D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  <w:b/>
              </w:rPr>
              <w:t>-</w:t>
            </w:r>
            <w:r w:rsidR="008C0339" w:rsidRPr="00D8346F">
              <w:rPr>
                <w:rFonts w:ascii="Times New Roman" w:hAnsi="Times New Roman"/>
                <w:b/>
              </w:rPr>
              <w:t>vyriešiť</w:t>
            </w:r>
            <w:r w:rsidR="008C0339" w:rsidRPr="0069320D">
              <w:rPr>
                <w:rFonts w:ascii="Times New Roman" w:hAnsi="Times New Roman"/>
              </w:rPr>
              <w:t xml:space="preserve"> zložené slovné úlohy v číselnom obore do 100,</w:t>
            </w:r>
          </w:p>
          <w:p w:rsidR="008C0339" w:rsidRPr="0069320D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69320D">
              <w:rPr>
                <w:rFonts w:ascii="Times New Roman" w:hAnsi="Times New Roman"/>
              </w:rPr>
              <w:t xml:space="preserve">pri riešení slovných úloh </w:t>
            </w:r>
            <w:r w:rsidR="008C0339" w:rsidRPr="00D8346F">
              <w:rPr>
                <w:rFonts w:ascii="Times New Roman" w:hAnsi="Times New Roman"/>
                <w:b/>
              </w:rPr>
              <w:t>vykonať</w:t>
            </w:r>
            <w:r w:rsidR="008C0339" w:rsidRPr="0069320D">
              <w:rPr>
                <w:rFonts w:ascii="Times New Roman" w:hAnsi="Times New Roman"/>
              </w:rPr>
              <w:t xml:space="preserve"> kontrolu správnosti.</w:t>
            </w:r>
          </w:p>
        </w:tc>
      </w:tr>
      <w:tr w:rsidR="008C0339" w:rsidRPr="0069320D" w:rsidTr="00D8346F">
        <w:tc>
          <w:tcPr>
            <w:tcW w:w="1388" w:type="dxa"/>
            <w:vMerge/>
            <w:shd w:val="clear" w:color="auto" w:fill="C2D69B" w:themeFill="accent3" w:themeFillTint="99"/>
          </w:tcPr>
          <w:p w:rsidR="008C0339" w:rsidRPr="0069320D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 xml:space="preserve">Sčítanie a odčítanie dvojciferného a jednociferného čísla bez prechodu cez základ </w:t>
            </w:r>
            <w:r w:rsidRPr="0069320D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591" w:type="dxa"/>
            <w:vMerge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3" w:type="dxa"/>
            <w:vMerge/>
          </w:tcPr>
          <w:p w:rsidR="008C0339" w:rsidRPr="0069320D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339" w:rsidRPr="0069320D" w:rsidTr="00D8346F">
        <w:tc>
          <w:tcPr>
            <w:tcW w:w="1388" w:type="dxa"/>
            <w:vMerge/>
            <w:shd w:val="clear" w:color="auto" w:fill="C2D69B" w:themeFill="accent3" w:themeFillTint="99"/>
          </w:tcPr>
          <w:p w:rsidR="008C0339" w:rsidRPr="0069320D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Sčítanie a odčítanie celej desiatky</w:t>
            </w:r>
          </w:p>
        </w:tc>
        <w:tc>
          <w:tcPr>
            <w:tcW w:w="1591" w:type="dxa"/>
            <w:vMerge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3" w:type="dxa"/>
            <w:vMerge/>
          </w:tcPr>
          <w:p w:rsidR="008C0339" w:rsidRPr="0069320D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339" w:rsidRPr="0069320D" w:rsidTr="00D8346F">
        <w:tc>
          <w:tcPr>
            <w:tcW w:w="1388" w:type="dxa"/>
            <w:vMerge/>
            <w:shd w:val="clear" w:color="auto" w:fill="C2D69B" w:themeFill="accent3" w:themeFillTint="99"/>
          </w:tcPr>
          <w:p w:rsidR="008C0339" w:rsidRPr="0069320D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Sčítanie a odčítanie dvojciferného a jednociferného čísla bez prechodu cez základ 10. Sčítanie a odčítanie celej desiatky. Sčítanie do celej desiatky a odčítanie od celej desiatky.</w:t>
            </w:r>
          </w:p>
        </w:tc>
        <w:tc>
          <w:tcPr>
            <w:tcW w:w="1591" w:type="dxa"/>
            <w:vMerge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3" w:type="dxa"/>
            <w:vMerge/>
          </w:tcPr>
          <w:p w:rsidR="008C0339" w:rsidRPr="0069320D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339" w:rsidRPr="0069320D" w:rsidTr="00D8346F">
        <w:tc>
          <w:tcPr>
            <w:tcW w:w="1388" w:type="dxa"/>
            <w:vMerge/>
            <w:shd w:val="clear" w:color="auto" w:fill="C2D69B" w:themeFill="accent3" w:themeFillTint="99"/>
          </w:tcPr>
          <w:p w:rsidR="008C0339" w:rsidRPr="0069320D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Sčítanie a odčítanie dvojciferného a jednociferného čísla s prechodom cez základ 10.</w:t>
            </w:r>
          </w:p>
        </w:tc>
        <w:tc>
          <w:tcPr>
            <w:tcW w:w="1591" w:type="dxa"/>
            <w:vMerge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3" w:type="dxa"/>
            <w:vMerge/>
          </w:tcPr>
          <w:p w:rsidR="008C0339" w:rsidRPr="0069320D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339" w:rsidRPr="0069320D" w:rsidTr="00D8346F">
        <w:tc>
          <w:tcPr>
            <w:tcW w:w="1388" w:type="dxa"/>
            <w:vMerge/>
            <w:shd w:val="clear" w:color="auto" w:fill="C2D69B" w:themeFill="accent3" w:themeFillTint="99"/>
          </w:tcPr>
          <w:p w:rsidR="008C0339" w:rsidRPr="0069320D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Sčítanie a odčítanie dvoch dvojciferných čísel bez prechodu cez základ 10</w:t>
            </w:r>
          </w:p>
        </w:tc>
        <w:tc>
          <w:tcPr>
            <w:tcW w:w="1591" w:type="dxa"/>
            <w:vMerge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3" w:type="dxa"/>
            <w:vMerge/>
          </w:tcPr>
          <w:p w:rsidR="008C0339" w:rsidRPr="0069320D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339" w:rsidRPr="0069320D" w:rsidTr="00D8346F">
        <w:tc>
          <w:tcPr>
            <w:tcW w:w="1388" w:type="dxa"/>
            <w:vMerge/>
            <w:shd w:val="clear" w:color="auto" w:fill="C2D69B" w:themeFill="accent3" w:themeFillTint="99"/>
          </w:tcPr>
          <w:p w:rsidR="008C0339" w:rsidRPr="0069320D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Písomné počítanie</w:t>
            </w:r>
          </w:p>
        </w:tc>
        <w:tc>
          <w:tcPr>
            <w:tcW w:w="1591" w:type="dxa"/>
            <w:vMerge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3" w:type="dxa"/>
            <w:vMerge/>
          </w:tcPr>
          <w:p w:rsidR="008C0339" w:rsidRPr="0069320D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339" w:rsidRPr="0069320D" w:rsidTr="00D8346F">
        <w:tc>
          <w:tcPr>
            <w:tcW w:w="1388" w:type="dxa"/>
            <w:vMerge/>
            <w:shd w:val="clear" w:color="auto" w:fill="C2D69B" w:themeFill="accent3" w:themeFillTint="99"/>
          </w:tcPr>
          <w:p w:rsidR="008C0339" w:rsidRPr="0069320D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 xml:space="preserve">Písomné počítanie. </w:t>
            </w:r>
          </w:p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69320D">
              <w:rPr>
                <w:rFonts w:ascii="Times New Roman" w:hAnsi="Times New Roman"/>
              </w:rPr>
              <w:t>Sčítanie a odčítanie prirodzených čísel v obore do 100</w:t>
            </w:r>
          </w:p>
        </w:tc>
        <w:tc>
          <w:tcPr>
            <w:tcW w:w="1591" w:type="dxa"/>
            <w:vMerge/>
            <w:shd w:val="clear" w:color="auto" w:fill="FFFFFF" w:themeFill="background1"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3" w:type="dxa"/>
            <w:vMerge/>
          </w:tcPr>
          <w:p w:rsidR="008C0339" w:rsidRPr="0069320D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46" w:type="dxa"/>
            <w:vMerge/>
          </w:tcPr>
          <w:p w:rsidR="008C0339" w:rsidRPr="0069320D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0339" w:rsidRPr="00452486" w:rsidRDefault="008C0339" w:rsidP="008C0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8346F" w:rsidRPr="00452486" w:rsidRDefault="00D8346F" w:rsidP="008C0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0339" w:rsidRDefault="00D8346F" w:rsidP="008C0339">
      <w:pPr>
        <w:rPr>
          <w:rFonts w:ascii="Times New Roman" w:hAnsi="Times New Roman"/>
          <w:b/>
        </w:rPr>
      </w:pPr>
      <w:r w:rsidRPr="00D8346F">
        <w:rPr>
          <w:rFonts w:ascii="Times New Roman" w:hAnsi="Times New Roman"/>
          <w:b/>
          <w:color w:val="984806" w:themeColor="accent6" w:themeShade="80"/>
        </w:rPr>
        <w:t>Tematický celok</w:t>
      </w:r>
      <w:r w:rsidR="008C0339" w:rsidRPr="00D8346F">
        <w:rPr>
          <w:rFonts w:ascii="Times New Roman" w:hAnsi="Times New Roman"/>
          <w:b/>
          <w:color w:val="984806" w:themeColor="accent6" w:themeShade="80"/>
        </w:rPr>
        <w:t>:</w:t>
      </w:r>
      <w:r w:rsidR="008C0339" w:rsidRPr="00D8346F">
        <w:rPr>
          <w:rFonts w:ascii="Times New Roman" w:hAnsi="Times New Roman"/>
          <w:color w:val="984806" w:themeColor="accent6" w:themeShade="80"/>
        </w:rPr>
        <w:t xml:space="preserve"> </w:t>
      </w:r>
      <w:r w:rsidR="008C0339" w:rsidRPr="00D8346F">
        <w:rPr>
          <w:rFonts w:ascii="Times New Roman" w:hAnsi="Times New Roman"/>
          <w:b/>
        </w:rPr>
        <w:t>Geometria a</w:t>
      </w:r>
      <w:r>
        <w:rPr>
          <w:rFonts w:ascii="Times New Roman" w:hAnsi="Times New Roman"/>
          <w:b/>
        </w:rPr>
        <w:t> </w:t>
      </w:r>
      <w:r w:rsidR="008C0339" w:rsidRPr="00D8346F">
        <w:rPr>
          <w:rFonts w:ascii="Times New Roman" w:hAnsi="Times New Roman"/>
          <w:b/>
        </w:rPr>
        <w:t>meranie</w:t>
      </w:r>
    </w:p>
    <w:p w:rsidR="00D8346F" w:rsidRPr="00452486" w:rsidRDefault="00D8346F" w:rsidP="008C0339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lastRenderedPageBreak/>
        <w:t>Stratégie vyučovania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89"/>
        <w:gridCol w:w="1418"/>
        <w:gridCol w:w="1377"/>
        <w:gridCol w:w="1444"/>
        <w:gridCol w:w="1857"/>
      </w:tblGrid>
      <w:tr w:rsidR="008C0339" w:rsidRPr="00D8346F" w:rsidTr="00D8346F">
        <w:tc>
          <w:tcPr>
            <w:tcW w:w="1254" w:type="dxa"/>
            <w:shd w:val="clear" w:color="auto" w:fill="C2D69B" w:themeFill="accent3" w:themeFillTint="99"/>
          </w:tcPr>
          <w:p w:rsidR="008C0339" w:rsidRPr="00D8346F" w:rsidRDefault="008C0339" w:rsidP="008164BB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346F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689" w:type="dxa"/>
            <w:shd w:val="clear" w:color="auto" w:fill="C2D69B" w:themeFill="accent3" w:themeFillTint="99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46F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46F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377" w:type="dxa"/>
            <w:shd w:val="clear" w:color="auto" w:fill="C2D69B" w:themeFill="accent3" w:themeFillTint="99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46F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44" w:type="dxa"/>
            <w:shd w:val="clear" w:color="auto" w:fill="C2D69B" w:themeFill="accent3" w:themeFillTint="99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46F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857" w:type="dxa"/>
            <w:shd w:val="clear" w:color="auto" w:fill="C2D69B" w:themeFill="accent3" w:themeFillTint="99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46F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8C0339" w:rsidRPr="00D8346F" w:rsidTr="00D8346F">
        <w:tc>
          <w:tcPr>
            <w:tcW w:w="1254" w:type="dxa"/>
            <w:vMerge w:val="restart"/>
            <w:shd w:val="clear" w:color="auto" w:fill="C2D69B" w:themeFill="accent3" w:themeFillTint="99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46F">
              <w:rPr>
                <w:rFonts w:ascii="Times New Roman" w:hAnsi="Times New Roman"/>
                <w:b/>
              </w:rPr>
              <w:t>Geometria a meranie</w:t>
            </w:r>
          </w:p>
        </w:tc>
        <w:tc>
          <w:tcPr>
            <w:tcW w:w="1689" w:type="dxa"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t xml:space="preserve">Čiary. </w:t>
            </w:r>
          </w:p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t>Bod a vyznačovanie bodov.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C0339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bod, označenie bodu veľkým tlačeným písmenom (A, B,...)</w:t>
            </w:r>
          </w:p>
          <w:p w:rsidR="00D8346F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priamka, polpriamka, úsečka</w:t>
            </w:r>
          </w:p>
          <w:p w:rsidR="00D8346F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bod patrí (nepatrí) útvaru, bod leží (neleží) na útvare</w:t>
            </w:r>
          </w:p>
          <w:p w:rsidR="00D8346F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krajné body úsečky</w:t>
            </w:r>
          </w:p>
          <w:p w:rsidR="00D8346F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jednotky dĺžky: milimeter (mm), centimeter (cm), meter (m)</w:t>
            </w:r>
          </w:p>
          <w:p w:rsidR="008C0339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dĺžka úsečky v centimetroch</w:t>
            </w:r>
          </w:p>
          <w:p w:rsidR="008C0339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porovnávanie a usporiadanie úsečiek pomocou prúžku</w:t>
            </w:r>
          </w:p>
          <w:p w:rsidR="008C0339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papiera, meraním a odhadom,</w:t>
            </w:r>
          </w:p>
          <w:p w:rsidR="00D8346F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nástroje na meranie dĺžky: pravítko, meter, meracie pásmo</w:t>
            </w:r>
          </w:p>
          <w:p w:rsidR="00D8346F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lastRenderedPageBreak/>
              <w:t xml:space="preserve">neštandardné </w:t>
            </w:r>
          </w:p>
          <w:p w:rsidR="008C0339" w:rsidRDefault="008C0339" w:rsidP="00D8346F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t>jednotky dĺžky: palec, stopa, lakeť a pod.</w:t>
            </w:r>
          </w:p>
          <w:p w:rsidR="00D8346F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uzavretá čiara</w:t>
            </w:r>
          </w:p>
          <w:p w:rsidR="00D8346F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pomenovanie mnohouholníkov: trojuholník, štvoruholník, ...</w:t>
            </w:r>
          </w:p>
          <w:p w:rsid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strana a vrchol rovinného geometrického útvaru</w:t>
            </w:r>
          </w:p>
          <w:p w:rsid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 xml:space="preserve">zhodné zobrazenie – posunutie (na </w:t>
            </w:r>
            <w:proofErr w:type="spellStart"/>
            <w:r w:rsidR="008C0339" w:rsidRPr="00D8346F">
              <w:rPr>
                <w:rFonts w:ascii="Times New Roman" w:hAnsi="Times New Roman"/>
              </w:rPr>
              <w:t>propedeutickej</w:t>
            </w:r>
            <w:proofErr w:type="spellEnd"/>
            <w:r w:rsidR="008C0339" w:rsidRPr="00D8346F">
              <w:rPr>
                <w:rFonts w:ascii="Times New Roman" w:hAnsi="Times New Roman"/>
              </w:rPr>
              <w:t xml:space="preserve"> úrovni)</w:t>
            </w:r>
          </w:p>
          <w:p w:rsid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vzor, obraz</w:t>
            </w:r>
          </w:p>
          <w:p w:rsid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D8346F" w:rsidRDefault="00D8346F" w:rsidP="00D83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stavba z kociek</w:t>
            </w:r>
          </w:p>
        </w:tc>
        <w:tc>
          <w:tcPr>
            <w:tcW w:w="1377" w:type="dxa"/>
            <w:vMerge w:val="restart"/>
          </w:tcPr>
          <w:p w:rsidR="008C0339" w:rsidRPr="00D8346F" w:rsidRDefault="008C0339" w:rsidP="008164BB">
            <w:pPr>
              <w:tabs>
                <w:tab w:val="left" w:pos="7065"/>
              </w:tabs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lastRenderedPageBreak/>
              <w:t>Motivačná</w:t>
            </w:r>
          </w:p>
          <w:p w:rsidR="008C0339" w:rsidRPr="00D8346F" w:rsidRDefault="008C0339" w:rsidP="008164BB">
            <w:pPr>
              <w:tabs>
                <w:tab w:val="left" w:pos="7065"/>
              </w:tabs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t>Expozičná</w:t>
            </w:r>
          </w:p>
          <w:p w:rsidR="008C0339" w:rsidRPr="00D8346F" w:rsidRDefault="008C0339" w:rsidP="008164BB">
            <w:pPr>
              <w:pStyle w:val="Default"/>
              <w:rPr>
                <w:sz w:val="22"/>
                <w:szCs w:val="22"/>
              </w:rPr>
            </w:pPr>
            <w:r w:rsidRPr="00D8346F">
              <w:rPr>
                <w:sz w:val="22"/>
                <w:szCs w:val="22"/>
              </w:rPr>
              <w:t>Diagnostická</w:t>
            </w:r>
          </w:p>
        </w:tc>
        <w:tc>
          <w:tcPr>
            <w:tcW w:w="1444" w:type="dxa"/>
            <w:vMerge w:val="restart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t xml:space="preserve">Frontálna </w:t>
            </w:r>
          </w:p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D8346F" w:rsidRDefault="008C0339" w:rsidP="008164BB">
            <w:pPr>
              <w:pStyle w:val="Default"/>
              <w:rPr>
                <w:sz w:val="22"/>
                <w:szCs w:val="22"/>
              </w:rPr>
            </w:pPr>
            <w:r w:rsidRPr="00D8346F">
              <w:rPr>
                <w:sz w:val="22"/>
                <w:szCs w:val="22"/>
              </w:rPr>
              <w:t>Demonštrácia</w:t>
            </w:r>
          </w:p>
          <w:p w:rsidR="008C0339" w:rsidRPr="00D8346F" w:rsidRDefault="008C0339" w:rsidP="008164BB">
            <w:pPr>
              <w:pStyle w:val="Default"/>
              <w:rPr>
                <w:sz w:val="22"/>
                <w:szCs w:val="22"/>
              </w:rPr>
            </w:pPr>
          </w:p>
          <w:p w:rsidR="008C0339" w:rsidRPr="00D8346F" w:rsidRDefault="008C0339" w:rsidP="008164BB">
            <w:pPr>
              <w:pStyle w:val="Default"/>
              <w:rPr>
                <w:sz w:val="22"/>
                <w:szCs w:val="22"/>
              </w:rPr>
            </w:pPr>
            <w:r w:rsidRPr="00D8346F">
              <w:rPr>
                <w:sz w:val="22"/>
                <w:szCs w:val="22"/>
              </w:rPr>
              <w:t>Samostatná práca</w:t>
            </w:r>
          </w:p>
          <w:p w:rsidR="008C0339" w:rsidRPr="00D8346F" w:rsidRDefault="008C0339" w:rsidP="008164BB">
            <w:pPr>
              <w:pStyle w:val="Default"/>
              <w:rPr>
                <w:sz w:val="22"/>
                <w:szCs w:val="22"/>
              </w:rPr>
            </w:pPr>
            <w:r w:rsidRPr="00D8346F">
              <w:rPr>
                <w:sz w:val="22"/>
                <w:szCs w:val="22"/>
              </w:rPr>
              <w:t>Ukážka riešenia úloh</w:t>
            </w:r>
          </w:p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 w:val="restart"/>
          </w:tcPr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346F">
              <w:rPr>
                <w:rFonts w:ascii="Times New Roman" w:hAnsi="Times New Roman"/>
                <w:b/>
              </w:rPr>
              <w:t>Žiak na konci 2. ročníka základnej školy vie/dokáže:</w:t>
            </w:r>
          </w:p>
          <w:p w:rsidR="00D8346F" w:rsidRPr="00D8346F" w:rsidRDefault="00D8346F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8346F" w:rsidRP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  <w:b/>
              </w:rPr>
              <w:t>-</w:t>
            </w:r>
            <w:r w:rsidR="008C0339" w:rsidRPr="00D8346F">
              <w:rPr>
                <w:rFonts w:ascii="Times New Roman" w:hAnsi="Times New Roman"/>
                <w:b/>
              </w:rPr>
              <w:t>vyznačiť</w:t>
            </w:r>
            <w:r w:rsidR="008C0339" w:rsidRPr="00D8346F">
              <w:rPr>
                <w:rFonts w:ascii="Times New Roman" w:hAnsi="Times New Roman"/>
              </w:rPr>
              <w:t xml:space="preserve"> bod a pomenujú ho,</w:t>
            </w:r>
          </w:p>
          <w:p w:rsidR="008C0339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  <w:b/>
              </w:rPr>
              <w:t>-</w:t>
            </w:r>
            <w:r w:rsidR="008C0339" w:rsidRPr="00D8346F">
              <w:rPr>
                <w:rFonts w:ascii="Times New Roman" w:hAnsi="Times New Roman"/>
                <w:b/>
              </w:rPr>
              <w:t>narysovať,</w:t>
            </w:r>
            <w:r>
              <w:rPr>
                <w:rFonts w:ascii="Times New Roman" w:hAnsi="Times New Roman"/>
              </w:rPr>
              <w:t xml:space="preserve"> oz</w:t>
            </w:r>
            <w:r w:rsidR="008C0339" w:rsidRPr="00D8346F">
              <w:rPr>
                <w:rFonts w:ascii="Times New Roman" w:hAnsi="Times New Roman"/>
              </w:rPr>
              <w:t>načiť a pomenovať priamku, polpriamku, úsečku,</w:t>
            </w:r>
          </w:p>
          <w:p w:rsidR="00D8346F" w:rsidRP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vy</w:t>
            </w:r>
            <w:r w:rsidR="008C0339" w:rsidRPr="00D8346F">
              <w:rPr>
                <w:rFonts w:ascii="Times New Roman" w:hAnsi="Times New Roman"/>
                <w:b/>
              </w:rPr>
              <w:t xml:space="preserve">značiť </w:t>
            </w:r>
            <w:r w:rsidR="008C0339" w:rsidRPr="00D8346F">
              <w:rPr>
                <w:rFonts w:ascii="Times New Roman" w:hAnsi="Times New Roman"/>
              </w:rPr>
              <w:t>bod, ktorý danému útvaru (úsečke, priamke, polpriamke)</w:t>
            </w: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t>patrí, resp. nepatrí,</w:t>
            </w:r>
          </w:p>
          <w:p w:rsidR="00D8346F" w:rsidRP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>vyznačiť úsečku na priamke, polpriamke,</w:t>
            </w:r>
          </w:p>
          <w:p w:rsidR="00D8346F" w:rsidRP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 xml:space="preserve"> </w:t>
            </w:r>
            <w:r w:rsidR="008C0339" w:rsidRPr="00D8346F">
              <w:rPr>
                <w:rFonts w:ascii="Times New Roman" w:hAnsi="Times New Roman"/>
                <w:b/>
              </w:rPr>
              <w:t xml:space="preserve">narysovať </w:t>
            </w:r>
            <w:r w:rsidR="008C0339" w:rsidRPr="00D8346F">
              <w:rPr>
                <w:rFonts w:ascii="Times New Roman" w:hAnsi="Times New Roman"/>
              </w:rPr>
              <w:t>úsečku, ak sú dané dva krajné body,</w:t>
            </w:r>
          </w:p>
          <w:p w:rsidR="008C0339" w:rsidRP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  <w:b/>
              </w:rPr>
              <w:t>odmera</w:t>
            </w:r>
            <w:r w:rsidR="008C0339" w:rsidRPr="00D8346F">
              <w:rPr>
                <w:rFonts w:ascii="Times New Roman" w:hAnsi="Times New Roman"/>
              </w:rPr>
              <w:t>ť dĺžku predmetu za pomoci pravítka (s presnosťou na</w:t>
            </w:r>
          </w:p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t>centimetre) a výsledok merania zapísať,</w:t>
            </w:r>
          </w:p>
          <w:p w:rsidR="008C0339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  <w:b/>
              </w:rPr>
              <w:t>odmerať</w:t>
            </w:r>
            <w:r w:rsidR="008C0339" w:rsidRPr="00D8346F">
              <w:rPr>
                <w:rFonts w:ascii="Times New Roman" w:hAnsi="Times New Roman"/>
              </w:rPr>
              <w:t xml:space="preserve"> dĺžku úsečky </w:t>
            </w:r>
            <w:r>
              <w:rPr>
                <w:rFonts w:ascii="Times New Roman" w:hAnsi="Times New Roman"/>
              </w:rPr>
              <w:t>(s presnosťou na centimetre),</w:t>
            </w:r>
            <w:r>
              <w:rPr>
                <w:rFonts w:ascii="Times New Roman" w:hAnsi="Times New Roman"/>
              </w:rPr>
              <w:cr/>
              <w:t>-</w:t>
            </w:r>
            <w:r w:rsidR="008C0339" w:rsidRPr="00D8346F">
              <w:rPr>
                <w:rFonts w:ascii="Times New Roman" w:hAnsi="Times New Roman"/>
                <w:b/>
              </w:rPr>
              <w:t>porovnať a usporiadať</w:t>
            </w:r>
            <w:r w:rsidR="008C0339" w:rsidRPr="00D8346F">
              <w:rPr>
                <w:rFonts w:ascii="Times New Roman" w:hAnsi="Times New Roman"/>
              </w:rPr>
              <w:t xml:space="preserve"> úsečky podľa dĺžky,</w:t>
            </w:r>
          </w:p>
          <w:p w:rsid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46F" w:rsidRP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  <w:b/>
              </w:rPr>
              <w:t>narysovať</w:t>
            </w:r>
            <w:r w:rsidR="008C0339" w:rsidRPr="00D8346F">
              <w:rPr>
                <w:rFonts w:ascii="Times New Roman" w:hAnsi="Times New Roman"/>
              </w:rPr>
              <w:t xml:space="preserve"> úsečku danej dĺžky (s </w:t>
            </w:r>
            <w:r w:rsidR="008C0339" w:rsidRPr="00D8346F">
              <w:rPr>
                <w:rFonts w:ascii="Times New Roman" w:hAnsi="Times New Roman"/>
              </w:rPr>
              <w:lastRenderedPageBreak/>
              <w:t>presnosťou na centimetre),</w:t>
            </w:r>
          </w:p>
          <w:p w:rsidR="008C0339" w:rsidRP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  <w:b/>
              </w:rPr>
              <w:t>-</w:t>
            </w:r>
            <w:r w:rsidR="008C0339" w:rsidRPr="00D8346F">
              <w:rPr>
                <w:rFonts w:ascii="Times New Roman" w:hAnsi="Times New Roman"/>
                <w:b/>
              </w:rPr>
              <w:t>odmerať</w:t>
            </w:r>
            <w:r w:rsidR="008C0339" w:rsidRPr="00D8346F">
              <w:rPr>
                <w:rFonts w:ascii="Times New Roman" w:hAnsi="Times New Roman"/>
              </w:rPr>
              <w:t xml:space="preserve"> vzdialenosť za pomoci metra i pásma (s presnosťou na</w:t>
            </w:r>
          </w:p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t>metre) a výsledok merania zapísať,</w:t>
            </w:r>
          </w:p>
          <w:p w:rsidR="008C0339" w:rsidRP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  <w:b/>
              </w:rPr>
              <w:t>správne použiť a označiť</w:t>
            </w:r>
            <w:r>
              <w:rPr>
                <w:rFonts w:ascii="Times New Roman" w:hAnsi="Times New Roman"/>
              </w:rPr>
              <w:t xml:space="preserve"> jednotky dĺžky,-</w:t>
            </w:r>
            <w:r w:rsidR="008C0339" w:rsidRPr="00D8346F">
              <w:rPr>
                <w:rFonts w:ascii="Times New Roman" w:hAnsi="Times New Roman"/>
              </w:rPr>
              <w:t xml:space="preserve">pri meraní dĺžky </w:t>
            </w:r>
            <w:r w:rsidR="008C0339" w:rsidRPr="00D8346F">
              <w:rPr>
                <w:rFonts w:ascii="Times New Roman" w:hAnsi="Times New Roman"/>
                <w:b/>
              </w:rPr>
              <w:t>použiť</w:t>
            </w:r>
            <w:r w:rsidR="008C0339" w:rsidRPr="00D8346F">
              <w:rPr>
                <w:rFonts w:ascii="Times New Roman" w:hAnsi="Times New Roman"/>
              </w:rPr>
              <w:t xml:space="preserve"> vhodný nástroj na meranie a zvoliť</w:t>
            </w:r>
          </w:p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t>vhodnú jednotku dĺžky,</w:t>
            </w:r>
          </w:p>
          <w:p w:rsidR="008C0339" w:rsidRP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  <w:b/>
              </w:rPr>
              <w:t>odmerať</w:t>
            </w:r>
            <w:r w:rsidR="008C0339" w:rsidRPr="00D8346F">
              <w:rPr>
                <w:rFonts w:ascii="Times New Roman" w:hAnsi="Times New Roman"/>
              </w:rPr>
              <w:t xml:space="preserve"> dĺžku za pomoci neštandardných jednotiek,</w:t>
            </w:r>
          </w:p>
          <w:p w:rsidR="008C0339" w:rsidRP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  <w:b/>
              </w:rPr>
              <w:t xml:space="preserve">narysovať </w:t>
            </w:r>
            <w:r w:rsidR="008C0339" w:rsidRPr="00D8346F">
              <w:rPr>
                <w:rFonts w:ascii="Times New Roman" w:hAnsi="Times New Roman"/>
              </w:rPr>
              <w:t>uzavretú čiaru,</w:t>
            </w:r>
          </w:p>
          <w:p w:rsidR="008C0339" w:rsidRP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  <w:b/>
              </w:rPr>
              <w:t>identifikovať a pomenovať</w:t>
            </w:r>
            <w:r w:rsidR="008C0339" w:rsidRPr="00D8346F">
              <w:rPr>
                <w:rFonts w:ascii="Times New Roman" w:hAnsi="Times New Roman"/>
              </w:rPr>
              <w:t xml:space="preserve"> mnohouholníky,</w:t>
            </w:r>
          </w:p>
          <w:p w:rsidR="008C0339" w:rsidRP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  <w:b/>
              </w:rPr>
              <w:t>-</w:t>
            </w:r>
            <w:r w:rsidR="008C0339" w:rsidRPr="00D8346F">
              <w:rPr>
                <w:rFonts w:ascii="Times New Roman" w:hAnsi="Times New Roman"/>
                <w:b/>
              </w:rPr>
              <w:t>identifikovať</w:t>
            </w:r>
            <w:r w:rsidR="008C0339" w:rsidRPr="00D8346F">
              <w:rPr>
                <w:rFonts w:ascii="Times New Roman" w:hAnsi="Times New Roman"/>
              </w:rPr>
              <w:t xml:space="preserve"> strany a vrcholy rovinných geometrických útvarov,</w:t>
            </w:r>
          </w:p>
          <w:p w:rsidR="008C0339" w:rsidRP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D8346F">
              <w:rPr>
                <w:rFonts w:ascii="Times New Roman" w:hAnsi="Times New Roman"/>
              </w:rPr>
              <w:t xml:space="preserve">v štvorcovej sieti </w:t>
            </w:r>
            <w:r w:rsidR="008C0339" w:rsidRPr="00D8346F">
              <w:rPr>
                <w:rFonts w:ascii="Times New Roman" w:hAnsi="Times New Roman"/>
                <w:b/>
              </w:rPr>
              <w:t xml:space="preserve">dokresliť </w:t>
            </w:r>
            <w:r w:rsidR="008C0339" w:rsidRPr="00D8346F">
              <w:rPr>
                <w:rFonts w:ascii="Times New Roman" w:hAnsi="Times New Roman"/>
              </w:rPr>
              <w:t>(dorysovať) zhodný obrázok,</w:t>
            </w:r>
          </w:p>
          <w:p w:rsidR="008C0339" w:rsidRPr="00D8346F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  <w:b/>
              </w:rPr>
              <w:t>-</w:t>
            </w:r>
            <w:r w:rsidR="008C0339" w:rsidRPr="00D8346F">
              <w:rPr>
                <w:rFonts w:ascii="Times New Roman" w:hAnsi="Times New Roman"/>
                <w:b/>
              </w:rPr>
              <w:t>postaviť</w:t>
            </w:r>
            <w:r w:rsidR="008C0339" w:rsidRPr="00D8346F">
              <w:rPr>
                <w:rFonts w:ascii="Times New Roman" w:hAnsi="Times New Roman"/>
              </w:rPr>
              <w:t xml:space="preserve"> jednoduchú stavbu z kociek podľa vzoru a podľa</w:t>
            </w:r>
          </w:p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t>obrázka.</w:t>
            </w:r>
          </w:p>
        </w:tc>
      </w:tr>
      <w:tr w:rsidR="008C0339" w:rsidRPr="00D8346F" w:rsidTr="00D8346F">
        <w:tc>
          <w:tcPr>
            <w:tcW w:w="1254" w:type="dxa"/>
            <w:vMerge/>
            <w:shd w:val="clear" w:color="auto" w:fill="C2D69B" w:themeFill="accent3" w:themeFillTint="99"/>
          </w:tcPr>
          <w:p w:rsidR="008C0339" w:rsidRPr="00D8346F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t>Priamka.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</w:tcPr>
          <w:p w:rsidR="008C0339" w:rsidRPr="00D8346F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339" w:rsidRPr="00D8346F" w:rsidTr="00D8346F">
        <w:tc>
          <w:tcPr>
            <w:tcW w:w="1254" w:type="dxa"/>
            <w:vMerge/>
            <w:shd w:val="clear" w:color="auto" w:fill="C2D69B" w:themeFill="accent3" w:themeFillTint="99"/>
          </w:tcPr>
          <w:p w:rsidR="008C0339" w:rsidRPr="00D8346F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t>Polpriamka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</w:tcPr>
          <w:p w:rsidR="008C0339" w:rsidRPr="00D8346F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339" w:rsidRPr="00D8346F" w:rsidTr="00D8346F">
        <w:tc>
          <w:tcPr>
            <w:tcW w:w="1254" w:type="dxa"/>
            <w:vMerge/>
            <w:shd w:val="clear" w:color="auto" w:fill="C2D69B" w:themeFill="accent3" w:themeFillTint="99"/>
          </w:tcPr>
          <w:p w:rsidR="008C0339" w:rsidRPr="00D8346F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t>Úsečka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</w:tcPr>
          <w:p w:rsidR="008C0339" w:rsidRPr="00D8346F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339" w:rsidRPr="00D8346F" w:rsidTr="00D8346F">
        <w:tc>
          <w:tcPr>
            <w:tcW w:w="1254" w:type="dxa"/>
            <w:vMerge/>
            <w:shd w:val="clear" w:color="auto" w:fill="C2D69B" w:themeFill="accent3" w:themeFillTint="99"/>
          </w:tcPr>
          <w:p w:rsidR="008C0339" w:rsidRPr="00D8346F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t>Práca s priestorovými útvarmi.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</w:tcPr>
          <w:p w:rsidR="008C0339" w:rsidRPr="00D8346F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339" w:rsidRPr="00D8346F" w:rsidTr="00D8346F">
        <w:tc>
          <w:tcPr>
            <w:tcW w:w="1254" w:type="dxa"/>
            <w:vMerge/>
            <w:shd w:val="clear" w:color="auto" w:fill="C2D69B" w:themeFill="accent3" w:themeFillTint="99"/>
          </w:tcPr>
          <w:p w:rsidR="008C0339" w:rsidRPr="00D8346F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t>Rovinné a priestorové útvary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</w:tcPr>
          <w:p w:rsidR="008C0339" w:rsidRPr="00D8346F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339" w:rsidRPr="00D8346F" w:rsidTr="00D8346F">
        <w:tc>
          <w:tcPr>
            <w:tcW w:w="1254" w:type="dxa"/>
            <w:vMerge/>
            <w:shd w:val="clear" w:color="auto" w:fill="C2D69B" w:themeFill="accent3" w:themeFillTint="99"/>
          </w:tcPr>
          <w:p w:rsidR="008C0339" w:rsidRPr="00D8346F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346F">
              <w:rPr>
                <w:rFonts w:ascii="Times New Roman" w:hAnsi="Times New Roman"/>
              </w:rPr>
              <w:t>Propedeutika</w:t>
            </w:r>
            <w:proofErr w:type="spellEnd"/>
            <w:r w:rsidRPr="00D8346F">
              <w:rPr>
                <w:rFonts w:ascii="Times New Roman" w:hAnsi="Times New Roman"/>
              </w:rPr>
              <w:t xml:space="preserve"> jednotiek dĺžky.</w:t>
            </w:r>
          </w:p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t>Jednotka dĺžky – cm.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</w:tcPr>
          <w:p w:rsidR="008C0339" w:rsidRPr="00D8346F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339" w:rsidRPr="00D8346F" w:rsidTr="00D8346F">
        <w:tc>
          <w:tcPr>
            <w:tcW w:w="1254" w:type="dxa"/>
            <w:vMerge/>
            <w:shd w:val="clear" w:color="auto" w:fill="C2D69B" w:themeFill="accent3" w:themeFillTint="99"/>
          </w:tcPr>
          <w:p w:rsidR="008C0339" w:rsidRPr="00D8346F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t>Jednotky dĺžky. Meranie dĺžky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</w:tcPr>
          <w:p w:rsidR="008C0339" w:rsidRPr="00D8346F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339" w:rsidRPr="00D8346F" w:rsidTr="00D8346F">
        <w:tc>
          <w:tcPr>
            <w:tcW w:w="1254" w:type="dxa"/>
            <w:vMerge/>
            <w:shd w:val="clear" w:color="auto" w:fill="C2D69B" w:themeFill="accent3" w:themeFillTint="99"/>
          </w:tcPr>
          <w:p w:rsidR="008C0339" w:rsidRPr="00D8346F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t>Porovnávanie úsečiek podľa ich dĺžky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</w:tcPr>
          <w:p w:rsidR="008C0339" w:rsidRPr="00D8346F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339" w:rsidRPr="00D8346F" w:rsidTr="00D8346F">
        <w:tc>
          <w:tcPr>
            <w:tcW w:w="1254" w:type="dxa"/>
            <w:vMerge/>
            <w:shd w:val="clear" w:color="auto" w:fill="C2D69B" w:themeFill="accent3" w:themeFillTint="99"/>
          </w:tcPr>
          <w:p w:rsidR="008C0339" w:rsidRPr="00D8346F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t>Mnohouholníky.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</w:tcPr>
          <w:p w:rsidR="008C0339" w:rsidRPr="00D8346F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339" w:rsidRPr="00D8346F" w:rsidTr="00D8346F">
        <w:tc>
          <w:tcPr>
            <w:tcW w:w="1254" w:type="dxa"/>
            <w:vMerge/>
            <w:shd w:val="clear" w:color="auto" w:fill="C2D69B" w:themeFill="accent3" w:themeFillTint="99"/>
          </w:tcPr>
          <w:p w:rsidR="008C0339" w:rsidRPr="00D8346F" w:rsidRDefault="008C0339" w:rsidP="008164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D8346F">
              <w:rPr>
                <w:rFonts w:ascii="Times New Roman" w:hAnsi="Times New Roman"/>
              </w:rPr>
              <w:t>Budovanie telies z kociek podľa vzoru alebo podľa obrázka. Stavba jednoduchých telies.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  <w:vMerge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</w:tcPr>
          <w:p w:rsidR="008C0339" w:rsidRPr="00D8346F" w:rsidRDefault="008C0339" w:rsidP="008164B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</w:tcPr>
          <w:p w:rsidR="008C0339" w:rsidRPr="00D8346F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8346F" w:rsidRDefault="00D8346F" w:rsidP="008C0339">
      <w:pPr>
        <w:rPr>
          <w:rFonts w:ascii="Times New Roman" w:hAnsi="Times New Roman"/>
          <w:b/>
          <w:color w:val="FF0000"/>
        </w:rPr>
      </w:pPr>
    </w:p>
    <w:p w:rsidR="008C0339" w:rsidRPr="00452486" w:rsidRDefault="00D8346F" w:rsidP="008C0339">
      <w:pPr>
        <w:rPr>
          <w:rFonts w:ascii="Times New Roman" w:hAnsi="Times New Roman"/>
          <w:b/>
        </w:rPr>
      </w:pPr>
      <w:r w:rsidRPr="00BB505C">
        <w:rPr>
          <w:rFonts w:ascii="Times New Roman" w:hAnsi="Times New Roman"/>
          <w:b/>
          <w:color w:val="984806" w:themeColor="accent6" w:themeShade="80"/>
        </w:rPr>
        <w:t>Tematický celok</w:t>
      </w:r>
      <w:r w:rsidR="008C0339" w:rsidRPr="00BB505C">
        <w:rPr>
          <w:rFonts w:ascii="Times New Roman" w:hAnsi="Times New Roman"/>
          <w:b/>
          <w:color w:val="984806" w:themeColor="accent6" w:themeShade="80"/>
        </w:rPr>
        <w:t xml:space="preserve">: </w:t>
      </w:r>
      <w:r w:rsidR="008C0339" w:rsidRPr="00452486">
        <w:rPr>
          <w:rFonts w:ascii="Times New Roman" w:hAnsi="Times New Roman"/>
          <w:b/>
          <w:bCs/>
          <w:sz w:val="23"/>
          <w:szCs w:val="23"/>
        </w:rPr>
        <w:t>Riešenie aplikačných úloh a úloh rozvíjajúcich špecifické matematické myslenie</w:t>
      </w:r>
    </w:p>
    <w:p w:rsidR="008C0339" w:rsidRPr="00452486" w:rsidRDefault="008C0339" w:rsidP="008C0339">
      <w:pPr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Stratégie  vyučovania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153"/>
        <w:gridCol w:w="1709"/>
        <w:gridCol w:w="1377"/>
        <w:gridCol w:w="1458"/>
        <w:gridCol w:w="1927"/>
      </w:tblGrid>
      <w:tr w:rsidR="008C0339" w:rsidRPr="00452486" w:rsidTr="00D8346F">
        <w:tc>
          <w:tcPr>
            <w:tcW w:w="1507" w:type="dxa"/>
            <w:shd w:val="clear" w:color="auto" w:fill="C2D69B" w:themeFill="accent3" w:themeFillTint="99"/>
          </w:tcPr>
          <w:p w:rsidR="008C0339" w:rsidRPr="00452486" w:rsidRDefault="008C0339" w:rsidP="008164BB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Tematický celok</w:t>
            </w:r>
          </w:p>
        </w:tc>
        <w:tc>
          <w:tcPr>
            <w:tcW w:w="1153" w:type="dxa"/>
            <w:shd w:val="clear" w:color="auto" w:fill="C2D69B" w:themeFill="accent3" w:themeFillTint="99"/>
          </w:tcPr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Téma</w:t>
            </w:r>
          </w:p>
        </w:tc>
        <w:tc>
          <w:tcPr>
            <w:tcW w:w="1709" w:type="dxa"/>
            <w:shd w:val="clear" w:color="auto" w:fill="C2D69B" w:themeFill="accent3" w:themeFillTint="99"/>
          </w:tcPr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Obsahový štandard</w:t>
            </w:r>
          </w:p>
        </w:tc>
        <w:tc>
          <w:tcPr>
            <w:tcW w:w="1377" w:type="dxa"/>
            <w:shd w:val="clear" w:color="auto" w:fill="C2D69B" w:themeFill="accent3" w:themeFillTint="99"/>
          </w:tcPr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Metódy a postupy</w:t>
            </w:r>
          </w:p>
        </w:tc>
        <w:tc>
          <w:tcPr>
            <w:tcW w:w="1458" w:type="dxa"/>
            <w:shd w:val="clear" w:color="auto" w:fill="C2D69B" w:themeFill="accent3" w:themeFillTint="99"/>
          </w:tcPr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Organizačné formy práce</w:t>
            </w:r>
          </w:p>
        </w:tc>
        <w:tc>
          <w:tcPr>
            <w:tcW w:w="1927" w:type="dxa"/>
            <w:shd w:val="clear" w:color="auto" w:fill="C2D69B" w:themeFill="accent3" w:themeFillTint="99"/>
          </w:tcPr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Výkonový štandard</w:t>
            </w:r>
          </w:p>
        </w:tc>
      </w:tr>
      <w:tr w:rsidR="008C0339" w:rsidRPr="00452486" w:rsidTr="00D8346F">
        <w:tc>
          <w:tcPr>
            <w:tcW w:w="1507" w:type="dxa"/>
            <w:shd w:val="clear" w:color="auto" w:fill="C2D69B" w:themeFill="accent3" w:themeFillTint="99"/>
          </w:tcPr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Riešenie aplikačných </w:t>
            </w:r>
            <w:r w:rsidRPr="00452486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 xml:space="preserve">úloh a úloh rozvíjajúcich špecifické matematické myslenie </w:t>
            </w:r>
          </w:p>
        </w:tc>
        <w:tc>
          <w:tcPr>
            <w:tcW w:w="1153" w:type="dxa"/>
            <w:shd w:val="clear" w:color="auto" w:fill="FFFFFF" w:themeFill="background1"/>
          </w:tcPr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-pravda, nepravda</w:t>
            </w:r>
          </w:p>
          <w:p w:rsidR="00D8346F" w:rsidRPr="00452486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-postupnosť znakov, symbolov, čísel, obrázkov</w:t>
            </w:r>
          </w:p>
          <w:p w:rsidR="00D8346F" w:rsidRPr="00452486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-pravidlo vytvorenia postupnosti znakov, symbolov, čísel, obrázkov</w:t>
            </w:r>
          </w:p>
          <w:p w:rsidR="00D8346F" w:rsidRPr="00452486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 Doplnenie čísel, znakov, symbolov do postupnosti</w:t>
            </w:r>
          </w:p>
          <w:p w:rsidR="00D8346F" w:rsidRPr="00452486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 systém usporiadania dvoch (troch) predmetov, znakov, symbolov</w:t>
            </w:r>
          </w:p>
          <w:p w:rsidR="00D8346F" w:rsidRPr="00452486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 spôsoby usporiadania dvoch (troch) predmetov, znakov, symbolov</w:t>
            </w:r>
          </w:p>
          <w:p w:rsidR="00D8346F" w:rsidRPr="00452486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 počet všetkých možností usporiadania dvoch (troch) predmetov,</w:t>
            </w: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znakov, symbolov</w:t>
            </w:r>
          </w:p>
          <w:p w:rsidR="00D8346F" w:rsidRPr="00452486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-nepriamo sformulované úlohy</w:t>
            </w:r>
          </w:p>
          <w:p w:rsidR="00D8346F" w:rsidRPr="00452486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 zber údajov a ich zaznamenávanie rôznymi spôsobmi</w:t>
            </w:r>
          </w:p>
          <w:p w:rsidR="00D8346F" w:rsidRPr="00452486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-tabuľka, riadok tabuľky, stĺpec tabuľky, údaj</w:t>
            </w:r>
          </w:p>
          <w:p w:rsidR="00D8346F" w:rsidRPr="00452486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lastRenderedPageBreak/>
              <w:t>- jednotky času: hodina, minúta</w:t>
            </w:r>
          </w:p>
          <w:p w:rsidR="00D8346F" w:rsidRPr="00452486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 časové údaje: pol hodiny, štvrť hodiny, trištvrte hodiny</w:t>
            </w:r>
          </w:p>
          <w:p w:rsidR="00D8346F" w:rsidRPr="00452486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 sudoku s rozmermi max. 5x5</w:t>
            </w:r>
          </w:p>
          <w:p w:rsidR="00D8346F" w:rsidRPr="00452486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 magický štvorec s rozmermi max. 4x4</w:t>
            </w:r>
          </w:p>
          <w:p w:rsidR="00D8346F" w:rsidRPr="00452486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 platidlá: eurá (€), centy (c)</w:t>
            </w:r>
          </w:p>
          <w:p w:rsidR="00D8346F" w:rsidRPr="00452486" w:rsidRDefault="00D8346F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- numerické a slovné úlohy z oblasti finančnej gramotnosti</w:t>
            </w:r>
          </w:p>
        </w:tc>
        <w:tc>
          <w:tcPr>
            <w:tcW w:w="1377" w:type="dxa"/>
          </w:tcPr>
          <w:p w:rsidR="008C0339" w:rsidRPr="00452486" w:rsidRDefault="008C0339" w:rsidP="008164BB">
            <w:pPr>
              <w:tabs>
                <w:tab w:val="left" w:pos="7065"/>
              </w:tabs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lastRenderedPageBreak/>
              <w:t>Motivačná</w:t>
            </w:r>
          </w:p>
          <w:p w:rsidR="008C0339" w:rsidRPr="00452486" w:rsidRDefault="008C0339" w:rsidP="008164BB">
            <w:pPr>
              <w:tabs>
                <w:tab w:val="left" w:pos="7065"/>
              </w:tabs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lastRenderedPageBreak/>
              <w:t>Expozičná</w:t>
            </w:r>
          </w:p>
          <w:p w:rsidR="008C0339" w:rsidRPr="00452486" w:rsidRDefault="008C0339" w:rsidP="008164BB">
            <w:pPr>
              <w:pStyle w:val="Default"/>
            </w:pPr>
            <w:r w:rsidRPr="00452486">
              <w:rPr>
                <w:sz w:val="22"/>
                <w:szCs w:val="22"/>
              </w:rPr>
              <w:t>Diagnostická</w:t>
            </w:r>
          </w:p>
        </w:tc>
        <w:tc>
          <w:tcPr>
            <w:tcW w:w="1458" w:type="dxa"/>
          </w:tcPr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lastRenderedPageBreak/>
              <w:t xml:space="preserve">Frontálna </w:t>
            </w:r>
          </w:p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452486" w:rsidRDefault="008C0339" w:rsidP="008164BB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lastRenderedPageBreak/>
              <w:t>Demonštrácia</w:t>
            </w:r>
          </w:p>
          <w:p w:rsidR="008C0339" w:rsidRPr="00452486" w:rsidRDefault="008C0339" w:rsidP="008164BB">
            <w:pPr>
              <w:pStyle w:val="Default"/>
              <w:rPr>
                <w:sz w:val="22"/>
                <w:szCs w:val="22"/>
              </w:rPr>
            </w:pPr>
          </w:p>
          <w:p w:rsidR="008C0339" w:rsidRPr="00452486" w:rsidRDefault="008C0339" w:rsidP="008164BB">
            <w:pPr>
              <w:pStyle w:val="Default"/>
              <w:rPr>
                <w:sz w:val="22"/>
                <w:szCs w:val="22"/>
              </w:rPr>
            </w:pPr>
            <w:r w:rsidRPr="00452486">
              <w:rPr>
                <w:sz w:val="22"/>
                <w:szCs w:val="22"/>
              </w:rPr>
              <w:t>Samostatná práca</w:t>
            </w:r>
          </w:p>
          <w:p w:rsidR="008C0339" w:rsidRPr="00452486" w:rsidRDefault="008C0339" w:rsidP="008164BB">
            <w:pPr>
              <w:pStyle w:val="Default"/>
            </w:pPr>
            <w:r w:rsidRPr="00452486">
              <w:rPr>
                <w:sz w:val="22"/>
                <w:szCs w:val="22"/>
              </w:rPr>
              <w:t>Ukážka riešenia úloh</w:t>
            </w:r>
          </w:p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  <w:b/>
              </w:rPr>
              <w:lastRenderedPageBreak/>
              <w:t xml:space="preserve">Žiak na konci 2. ročníka základnej </w:t>
            </w:r>
            <w:r w:rsidRPr="00452486">
              <w:rPr>
                <w:rFonts w:ascii="Times New Roman" w:hAnsi="Times New Roman"/>
                <w:b/>
              </w:rPr>
              <w:lastRenderedPageBreak/>
              <w:t>školy vie/dokáže</w:t>
            </w:r>
            <w:r w:rsidRPr="00452486">
              <w:rPr>
                <w:rFonts w:ascii="Times New Roman" w:hAnsi="Times New Roman"/>
              </w:rPr>
              <w:t>:</w:t>
            </w:r>
          </w:p>
          <w:p w:rsidR="00044C02" w:rsidRPr="00452486" w:rsidRDefault="00044C02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452486" w:rsidRDefault="00044C02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044C02">
              <w:rPr>
                <w:rFonts w:ascii="Times New Roman" w:hAnsi="Times New Roman"/>
                <w:b/>
              </w:rPr>
              <w:t>-</w:t>
            </w:r>
            <w:r w:rsidR="008C0339" w:rsidRPr="00044C02">
              <w:rPr>
                <w:rFonts w:ascii="Times New Roman" w:hAnsi="Times New Roman"/>
                <w:b/>
              </w:rPr>
              <w:t xml:space="preserve"> rozhodnúť</w:t>
            </w:r>
            <w:r w:rsidR="008C0339" w:rsidRPr="00452486">
              <w:rPr>
                <w:rFonts w:ascii="Times New Roman" w:hAnsi="Times New Roman"/>
              </w:rPr>
              <w:t xml:space="preserve"> o pravdivosti (nepravdivosti) tvrdenia,</w:t>
            </w:r>
          </w:p>
          <w:p w:rsidR="008C0339" w:rsidRPr="00452486" w:rsidRDefault="00044C02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044C02">
              <w:rPr>
                <w:rFonts w:ascii="Times New Roman" w:hAnsi="Times New Roman"/>
                <w:b/>
              </w:rPr>
              <w:t>identifikovať a popísať</w:t>
            </w:r>
            <w:r w:rsidR="008C0339" w:rsidRPr="00452486">
              <w:rPr>
                <w:rFonts w:ascii="Times New Roman" w:hAnsi="Times New Roman"/>
              </w:rPr>
              <w:t xml:space="preserve"> pravidlo vytvorenej postupnosti čísel,</w:t>
            </w:r>
          </w:p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znakov, symbolov,</w:t>
            </w:r>
          </w:p>
          <w:p w:rsidR="008C0339" w:rsidRPr="00452486" w:rsidRDefault="00044C02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452486">
              <w:rPr>
                <w:rFonts w:ascii="Times New Roman" w:hAnsi="Times New Roman"/>
              </w:rPr>
              <w:t xml:space="preserve">na základe identifikovaného pravidla </w:t>
            </w:r>
            <w:r w:rsidR="008C0339" w:rsidRPr="00044C02">
              <w:rPr>
                <w:rFonts w:ascii="Times New Roman" w:hAnsi="Times New Roman"/>
                <w:b/>
              </w:rPr>
              <w:t>doplniť</w:t>
            </w:r>
            <w:r w:rsidR="008C0339" w:rsidRPr="00452486">
              <w:rPr>
                <w:rFonts w:ascii="Times New Roman" w:hAnsi="Times New Roman"/>
              </w:rPr>
              <w:t xml:space="preserve"> do postupnosti niekoľko čísel, znakov, symbolov,</w:t>
            </w:r>
          </w:p>
          <w:p w:rsidR="008C0339" w:rsidRPr="00452486" w:rsidRDefault="00044C02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044C02">
              <w:rPr>
                <w:rFonts w:ascii="Times New Roman" w:hAnsi="Times New Roman"/>
                <w:b/>
              </w:rPr>
              <w:t>-</w:t>
            </w:r>
            <w:r w:rsidR="008C0339" w:rsidRPr="00044C02">
              <w:rPr>
                <w:rFonts w:ascii="Times New Roman" w:hAnsi="Times New Roman"/>
                <w:b/>
              </w:rPr>
              <w:t>vytvoriť</w:t>
            </w:r>
            <w:r w:rsidR="008C0339" w:rsidRPr="00452486">
              <w:rPr>
                <w:rFonts w:ascii="Times New Roman" w:hAnsi="Times New Roman"/>
              </w:rPr>
              <w:t xml:space="preserve"> systém pri hľadaní a zapisovaní spôsobov usporiadania</w:t>
            </w:r>
          </w:p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dvoch (troch) predmetov, znakov, symbolov,</w:t>
            </w:r>
          </w:p>
          <w:p w:rsidR="008C0339" w:rsidRPr="00452486" w:rsidRDefault="00044C02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044C02">
              <w:rPr>
                <w:rFonts w:ascii="Times New Roman" w:hAnsi="Times New Roman"/>
                <w:b/>
              </w:rPr>
              <w:t>-</w:t>
            </w:r>
            <w:r w:rsidR="008C0339" w:rsidRPr="00044C02">
              <w:rPr>
                <w:rFonts w:ascii="Times New Roman" w:hAnsi="Times New Roman"/>
                <w:b/>
              </w:rPr>
              <w:t>nájsť</w:t>
            </w:r>
            <w:r w:rsidR="008C0339" w:rsidRPr="00452486">
              <w:rPr>
                <w:rFonts w:ascii="Times New Roman" w:hAnsi="Times New Roman"/>
              </w:rPr>
              <w:t xml:space="preserve"> všetky rôzne spôsoby usporiadania dvoch (troch)</w:t>
            </w:r>
          </w:p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predmetov, znakov, symbolov,</w:t>
            </w:r>
          </w:p>
          <w:p w:rsidR="008C0339" w:rsidRPr="00452486" w:rsidRDefault="00044C02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044C02">
              <w:rPr>
                <w:rFonts w:ascii="Times New Roman" w:hAnsi="Times New Roman"/>
                <w:b/>
              </w:rPr>
              <w:t>-</w:t>
            </w:r>
            <w:r w:rsidR="008C0339" w:rsidRPr="00044C02">
              <w:rPr>
                <w:rFonts w:ascii="Times New Roman" w:hAnsi="Times New Roman"/>
                <w:b/>
              </w:rPr>
              <w:t>určiť</w:t>
            </w:r>
            <w:r w:rsidR="008C0339" w:rsidRPr="00452486">
              <w:rPr>
                <w:rFonts w:ascii="Times New Roman" w:hAnsi="Times New Roman"/>
              </w:rPr>
              <w:t xml:space="preserve"> počet možností usporiadania dvoch (troch) predmetov,</w:t>
            </w:r>
          </w:p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znakov, symbolov,</w:t>
            </w:r>
          </w:p>
          <w:p w:rsidR="008C0339" w:rsidRPr="00452486" w:rsidRDefault="00044C02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044C02">
              <w:rPr>
                <w:rFonts w:ascii="Times New Roman" w:hAnsi="Times New Roman"/>
                <w:b/>
              </w:rPr>
              <w:t>-</w:t>
            </w:r>
            <w:r w:rsidR="008C0339" w:rsidRPr="00044C02">
              <w:rPr>
                <w:rFonts w:ascii="Times New Roman" w:hAnsi="Times New Roman"/>
                <w:b/>
              </w:rPr>
              <w:t>vyriešiť</w:t>
            </w:r>
            <w:r w:rsidR="008C0339" w:rsidRPr="00452486">
              <w:rPr>
                <w:rFonts w:ascii="Times New Roman" w:hAnsi="Times New Roman"/>
              </w:rPr>
              <w:t xml:space="preserve"> nepriamo sformulované úlohy na sčítanie a odčítanie</w:t>
            </w:r>
          </w:p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v číselnom obore do 100,</w:t>
            </w:r>
          </w:p>
          <w:p w:rsidR="00044C02" w:rsidRPr="00452486" w:rsidRDefault="00044C02" w:rsidP="00816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0339" w:rsidRPr="00452486" w:rsidRDefault="00044C02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044C02">
              <w:rPr>
                <w:rFonts w:ascii="Times New Roman" w:hAnsi="Times New Roman"/>
                <w:b/>
              </w:rPr>
              <w:t>-</w:t>
            </w:r>
            <w:r w:rsidR="008C0339" w:rsidRPr="00044C02">
              <w:rPr>
                <w:rFonts w:ascii="Times New Roman" w:hAnsi="Times New Roman"/>
                <w:b/>
              </w:rPr>
              <w:t>zozbierať</w:t>
            </w:r>
            <w:r w:rsidR="008C0339" w:rsidRPr="00452486">
              <w:rPr>
                <w:rFonts w:ascii="Times New Roman" w:hAnsi="Times New Roman"/>
              </w:rPr>
              <w:t>, zoskupiť, zaznamenať údaje rôznymi spôsobmi,</w:t>
            </w:r>
          </w:p>
          <w:p w:rsidR="008C0339" w:rsidRPr="00452486" w:rsidRDefault="00044C02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044C02">
              <w:rPr>
                <w:rFonts w:ascii="Times New Roman" w:hAnsi="Times New Roman"/>
                <w:b/>
              </w:rPr>
              <w:t>-</w:t>
            </w:r>
            <w:r w:rsidR="008C0339" w:rsidRPr="00044C02">
              <w:rPr>
                <w:rFonts w:ascii="Times New Roman" w:hAnsi="Times New Roman"/>
                <w:b/>
              </w:rPr>
              <w:t>vytvoriť</w:t>
            </w:r>
            <w:r w:rsidR="008C0339" w:rsidRPr="00452486">
              <w:rPr>
                <w:rFonts w:ascii="Times New Roman" w:hAnsi="Times New Roman"/>
              </w:rPr>
              <w:t xml:space="preserve"> jednoduchú tabuľku a orientovať sa v nej,</w:t>
            </w:r>
          </w:p>
          <w:p w:rsidR="008C0339" w:rsidRPr="00452486" w:rsidRDefault="00044C02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044C02">
              <w:rPr>
                <w:rFonts w:ascii="Times New Roman" w:hAnsi="Times New Roman"/>
                <w:b/>
              </w:rPr>
              <w:t>-d</w:t>
            </w:r>
            <w:r w:rsidR="008C0339" w:rsidRPr="00044C02">
              <w:rPr>
                <w:rFonts w:ascii="Times New Roman" w:hAnsi="Times New Roman"/>
                <w:b/>
              </w:rPr>
              <w:t>oplniť</w:t>
            </w:r>
            <w:r w:rsidR="008C0339" w:rsidRPr="00452486">
              <w:rPr>
                <w:rFonts w:ascii="Times New Roman" w:hAnsi="Times New Roman"/>
              </w:rPr>
              <w:t xml:space="preserve"> do tabuľky chýbajúce </w:t>
            </w:r>
            <w:r w:rsidR="008C0339" w:rsidRPr="00452486">
              <w:rPr>
                <w:rFonts w:ascii="Times New Roman" w:hAnsi="Times New Roman"/>
              </w:rPr>
              <w:lastRenderedPageBreak/>
              <w:t>údaje,</w:t>
            </w:r>
          </w:p>
          <w:p w:rsidR="008C0339" w:rsidRPr="00452486" w:rsidRDefault="00044C02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044C02">
              <w:rPr>
                <w:rFonts w:ascii="Times New Roman" w:hAnsi="Times New Roman"/>
                <w:b/>
              </w:rPr>
              <w:t>-</w:t>
            </w:r>
            <w:r w:rsidR="008C0339" w:rsidRPr="00044C02">
              <w:rPr>
                <w:rFonts w:ascii="Times New Roman" w:hAnsi="Times New Roman"/>
                <w:b/>
              </w:rPr>
              <w:t>využívať</w:t>
            </w:r>
            <w:r w:rsidR="008C0339" w:rsidRPr="00452486">
              <w:rPr>
                <w:rFonts w:ascii="Times New Roman" w:hAnsi="Times New Roman"/>
              </w:rPr>
              <w:t xml:space="preserve"> tabuľku ako nástroj na riešenie úloh,</w:t>
            </w:r>
          </w:p>
          <w:p w:rsidR="008C0339" w:rsidRPr="00452486" w:rsidRDefault="00044C02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044C02">
              <w:rPr>
                <w:rFonts w:ascii="Times New Roman" w:hAnsi="Times New Roman"/>
                <w:b/>
              </w:rPr>
              <w:t>-</w:t>
            </w:r>
            <w:r w:rsidR="008C0339" w:rsidRPr="00044C02">
              <w:rPr>
                <w:rFonts w:ascii="Times New Roman" w:hAnsi="Times New Roman"/>
                <w:b/>
              </w:rPr>
              <w:t>označiť a pomenovať</w:t>
            </w:r>
            <w:r w:rsidR="008C0339" w:rsidRPr="00452486">
              <w:rPr>
                <w:rFonts w:ascii="Times New Roman" w:hAnsi="Times New Roman"/>
              </w:rPr>
              <w:t xml:space="preserve"> jednotky času,</w:t>
            </w:r>
          </w:p>
          <w:p w:rsidR="008C0339" w:rsidRPr="00452486" w:rsidRDefault="00044C02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044C02">
              <w:rPr>
                <w:rFonts w:ascii="Times New Roman" w:hAnsi="Times New Roman"/>
                <w:b/>
              </w:rPr>
              <w:t>-</w:t>
            </w:r>
            <w:r w:rsidR="008C0339" w:rsidRPr="00044C02">
              <w:rPr>
                <w:rFonts w:ascii="Times New Roman" w:hAnsi="Times New Roman"/>
                <w:b/>
              </w:rPr>
              <w:t>určiť</w:t>
            </w:r>
            <w:r w:rsidR="008C0339" w:rsidRPr="00452486">
              <w:rPr>
                <w:rFonts w:ascii="Times New Roman" w:hAnsi="Times New Roman"/>
              </w:rPr>
              <w:t xml:space="preserve"> čas na digitálnych i ručičkových hodinách,</w:t>
            </w:r>
          </w:p>
          <w:p w:rsidR="008C0339" w:rsidRPr="00452486" w:rsidRDefault="00044C02" w:rsidP="008164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C0339" w:rsidRPr="00044C02">
              <w:rPr>
                <w:rFonts w:ascii="Times New Roman" w:hAnsi="Times New Roman"/>
                <w:b/>
              </w:rPr>
              <w:t>znázorniť</w:t>
            </w:r>
            <w:r w:rsidR="008C0339" w:rsidRPr="00452486">
              <w:rPr>
                <w:rFonts w:ascii="Times New Roman" w:hAnsi="Times New Roman"/>
              </w:rPr>
              <w:t xml:space="preserve"> čas na digitálnych i ručičkových hodinách,</w:t>
            </w:r>
          </w:p>
          <w:p w:rsidR="008C0339" w:rsidRPr="00452486" w:rsidRDefault="00044C02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044C02">
              <w:rPr>
                <w:rFonts w:ascii="Times New Roman" w:hAnsi="Times New Roman"/>
                <w:b/>
              </w:rPr>
              <w:t>-</w:t>
            </w:r>
            <w:r w:rsidR="008C0339" w:rsidRPr="00044C02">
              <w:rPr>
                <w:rFonts w:ascii="Times New Roman" w:hAnsi="Times New Roman"/>
                <w:b/>
              </w:rPr>
              <w:t>doplniť</w:t>
            </w:r>
            <w:r w:rsidR="008C0339" w:rsidRPr="00452486">
              <w:rPr>
                <w:rFonts w:ascii="Times New Roman" w:hAnsi="Times New Roman"/>
              </w:rPr>
              <w:t xml:space="preserve"> chýbajúce čísla (znaky) podľa logického usporiadania</w:t>
            </w:r>
          </w:p>
          <w:p w:rsidR="008C0339" w:rsidRPr="00452486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(sudoku, magické štvorce),</w:t>
            </w:r>
          </w:p>
          <w:p w:rsidR="008C0339" w:rsidRPr="00452486" w:rsidRDefault="00044C02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044C02">
              <w:rPr>
                <w:rFonts w:ascii="Times New Roman" w:hAnsi="Times New Roman"/>
                <w:b/>
              </w:rPr>
              <w:t>-</w:t>
            </w:r>
            <w:r w:rsidR="008C0339" w:rsidRPr="00044C02">
              <w:rPr>
                <w:rFonts w:ascii="Times New Roman" w:hAnsi="Times New Roman"/>
                <w:b/>
              </w:rPr>
              <w:t>vymenovať</w:t>
            </w:r>
            <w:r w:rsidR="008C0339" w:rsidRPr="00452486">
              <w:rPr>
                <w:rFonts w:ascii="Times New Roman" w:hAnsi="Times New Roman"/>
              </w:rPr>
              <w:t xml:space="preserve"> platidlá,</w:t>
            </w:r>
          </w:p>
          <w:p w:rsidR="008C0339" w:rsidRPr="00452486" w:rsidRDefault="00044C02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044C02">
              <w:rPr>
                <w:rFonts w:ascii="Times New Roman" w:hAnsi="Times New Roman"/>
                <w:b/>
              </w:rPr>
              <w:t>-</w:t>
            </w:r>
            <w:r w:rsidR="008C0339" w:rsidRPr="00044C02">
              <w:rPr>
                <w:rFonts w:ascii="Times New Roman" w:hAnsi="Times New Roman"/>
                <w:b/>
              </w:rPr>
              <w:t>nájsť</w:t>
            </w:r>
            <w:r w:rsidR="008C0339" w:rsidRPr="00452486">
              <w:rPr>
                <w:rFonts w:ascii="Times New Roman" w:hAnsi="Times New Roman"/>
              </w:rPr>
              <w:t xml:space="preserve"> niekoľko spôsobov zaplatenia danej sumy,</w:t>
            </w:r>
          </w:p>
          <w:p w:rsidR="008C0339" w:rsidRPr="00452486" w:rsidRDefault="00044C02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044C02">
              <w:rPr>
                <w:rFonts w:ascii="Times New Roman" w:hAnsi="Times New Roman"/>
                <w:b/>
              </w:rPr>
              <w:t>-</w:t>
            </w:r>
            <w:r w:rsidR="008C0339" w:rsidRPr="00044C02">
              <w:rPr>
                <w:rFonts w:ascii="Times New Roman" w:hAnsi="Times New Roman"/>
                <w:b/>
              </w:rPr>
              <w:t>vyriešiť</w:t>
            </w:r>
            <w:r w:rsidR="008C0339" w:rsidRPr="00452486">
              <w:rPr>
                <w:rFonts w:ascii="Times New Roman" w:hAnsi="Times New Roman"/>
              </w:rPr>
              <w:t xml:space="preserve"> primerané úlohy z oblasti finančnej gramotnosti.</w:t>
            </w:r>
          </w:p>
        </w:tc>
      </w:tr>
    </w:tbl>
    <w:p w:rsidR="00044C02" w:rsidRPr="00452486" w:rsidRDefault="00044C02" w:rsidP="008C0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0339" w:rsidRDefault="007E0488" w:rsidP="008C0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webHidden/>
        </w:rPr>
      </w:pPr>
      <w:r w:rsidRPr="007E0488">
        <w:rPr>
          <w:rFonts w:ascii="Times New Roman" w:hAnsi="Times New Roman"/>
          <w:webHidden/>
        </w:rPr>
        <w:tab/>
      </w:r>
      <w:r>
        <w:rPr>
          <w:rFonts w:ascii="Times New Roman" w:hAnsi="Times New Roman"/>
          <w:webHidden/>
        </w:rPr>
        <w:t xml:space="preserve">Disponibilné hodiny (1 hodina týždenne) použijeme na rozšírenie časovej dotácie </w:t>
      </w:r>
      <w:proofErr w:type="spellStart"/>
      <w:r>
        <w:rPr>
          <w:rFonts w:ascii="Times New Roman" w:hAnsi="Times New Roman"/>
          <w:webHidden/>
        </w:rPr>
        <w:t>tematickéh</w:t>
      </w:r>
      <w:proofErr w:type="spellEnd"/>
      <w:r>
        <w:rPr>
          <w:rFonts w:ascii="Times New Roman" w:hAnsi="Times New Roman"/>
          <w:webHidden/>
        </w:rPr>
        <w:t xml:space="preserve"> celku Geometria a meranie.</w:t>
      </w:r>
    </w:p>
    <w:p w:rsidR="007E0488" w:rsidRPr="00452486" w:rsidRDefault="007E0488" w:rsidP="008C0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0339" w:rsidRPr="00452486" w:rsidRDefault="008C0339" w:rsidP="008C0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52486">
        <w:rPr>
          <w:rFonts w:ascii="Times New Roman" w:hAnsi="Times New Roman"/>
          <w:b/>
        </w:rPr>
        <w:t>Učebné zdroje:</w:t>
      </w:r>
    </w:p>
    <w:p w:rsidR="008C0339" w:rsidRPr="00452486" w:rsidRDefault="008C0339" w:rsidP="008C0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2303"/>
        <w:gridCol w:w="2303"/>
        <w:gridCol w:w="1426"/>
      </w:tblGrid>
      <w:tr w:rsidR="008C0339" w:rsidRPr="00044C02" w:rsidTr="00BB505C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8C0339" w:rsidRPr="00044C02" w:rsidRDefault="008C0339" w:rsidP="00816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C02">
              <w:rPr>
                <w:rFonts w:ascii="Times New Roman" w:hAnsi="Times New Roman"/>
                <w:b/>
              </w:rPr>
              <w:t>Odborná literatúra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8C0339" w:rsidRPr="00044C02" w:rsidRDefault="008C0339" w:rsidP="00816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C02">
              <w:rPr>
                <w:rFonts w:ascii="Times New Roman" w:hAnsi="Times New Roman"/>
                <w:b/>
              </w:rPr>
              <w:t>Učebné pomôcky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8C0339" w:rsidRPr="00044C02" w:rsidRDefault="008C0339" w:rsidP="008164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C02">
              <w:rPr>
                <w:rFonts w:ascii="Times New Roman" w:hAnsi="Times New Roman"/>
                <w:b/>
              </w:rPr>
              <w:t>Materiálne učebné prostriedky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C0339" w:rsidRPr="00044C02" w:rsidRDefault="008C0339" w:rsidP="008164BB">
            <w:pPr>
              <w:spacing w:after="0" w:line="240" w:lineRule="auto"/>
              <w:jc w:val="center"/>
              <w:rPr>
                <w:rFonts w:ascii="Times New Roman" w:hAnsi="Times New Roman"/>
                <w:lang w:val="cs-CZ"/>
              </w:rPr>
            </w:pPr>
            <w:r w:rsidRPr="00044C02">
              <w:rPr>
                <w:rFonts w:ascii="Times New Roman" w:hAnsi="Times New Roman"/>
                <w:b/>
              </w:rPr>
              <w:t>Ďalšie zdroje</w:t>
            </w:r>
          </w:p>
        </w:tc>
      </w:tr>
      <w:tr w:rsidR="008C0339" w:rsidRPr="00044C02" w:rsidTr="00BB505C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8C0339" w:rsidRDefault="008C0339" w:rsidP="008164BB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044C02">
              <w:rPr>
                <w:rFonts w:ascii="Times New Roman" w:hAnsi="Times New Roman"/>
                <w:lang w:val="cs-CZ"/>
              </w:rPr>
              <w:t xml:space="preserve">Metodická </w:t>
            </w:r>
            <w:r w:rsidR="00BB505C">
              <w:rPr>
                <w:rFonts w:ascii="Times New Roman" w:hAnsi="Times New Roman"/>
                <w:lang w:val="cs-CZ"/>
              </w:rPr>
              <w:t>příručka</w:t>
            </w:r>
          </w:p>
          <w:p w:rsidR="00BB505C" w:rsidRPr="00044C02" w:rsidRDefault="00BB505C" w:rsidP="008164BB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</w:p>
          <w:p w:rsidR="00BB505C" w:rsidRDefault="008C0339" w:rsidP="00044C02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  <w:lang w:val="cs-CZ"/>
              </w:rPr>
            </w:pPr>
            <w:proofErr w:type="spellStart"/>
            <w:r w:rsidRPr="00044C02">
              <w:rPr>
                <w:rFonts w:ascii="Times New Roman" w:hAnsi="Times New Roman"/>
                <w:lang w:val="cs-CZ"/>
              </w:rPr>
              <w:t>Učebnica</w:t>
            </w:r>
            <w:proofErr w:type="spellEnd"/>
            <w:r w:rsidRPr="00044C02">
              <w:rPr>
                <w:rFonts w:ascii="Times New Roman" w:hAnsi="Times New Roman"/>
                <w:lang w:val="cs-CZ"/>
              </w:rPr>
              <w:t xml:space="preserve">- Matematika </w:t>
            </w:r>
            <w:proofErr w:type="spellStart"/>
            <w:r w:rsidRPr="00044C02">
              <w:rPr>
                <w:rFonts w:ascii="Times New Roman" w:hAnsi="Times New Roman"/>
                <w:lang w:val="cs-CZ"/>
              </w:rPr>
              <w:t>pre</w:t>
            </w:r>
            <w:proofErr w:type="spellEnd"/>
          </w:p>
          <w:p w:rsidR="008C0339" w:rsidRPr="00044C02" w:rsidRDefault="008C0339" w:rsidP="00044C02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044C02">
              <w:rPr>
                <w:rFonts w:ascii="Times New Roman" w:hAnsi="Times New Roman"/>
                <w:lang w:val="cs-CZ"/>
              </w:rPr>
              <w:t xml:space="preserve">2.roč. ZŠ, </w:t>
            </w:r>
            <w:proofErr w:type="spellStart"/>
            <w:r w:rsidRPr="00044C02">
              <w:rPr>
                <w:rFonts w:ascii="Times New Roman" w:hAnsi="Times New Roman"/>
                <w:lang w:val="cs-CZ"/>
              </w:rPr>
              <w:t>Pracovný</w:t>
            </w:r>
            <w:proofErr w:type="spellEnd"/>
            <w:r w:rsidRPr="00044C02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044C02">
              <w:rPr>
                <w:rFonts w:ascii="Times New Roman" w:hAnsi="Times New Roman"/>
                <w:lang w:val="cs-CZ"/>
              </w:rPr>
              <w:t>zošit</w:t>
            </w:r>
            <w:proofErr w:type="spellEnd"/>
            <w:r w:rsidRPr="00044C02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044C02">
              <w:rPr>
                <w:rFonts w:ascii="Times New Roman" w:hAnsi="Times New Roman"/>
                <w:lang w:val="cs-CZ"/>
              </w:rPr>
              <w:t>pre</w:t>
            </w:r>
            <w:proofErr w:type="spellEnd"/>
            <w:r w:rsidRPr="00044C02">
              <w:rPr>
                <w:rFonts w:ascii="Times New Roman" w:hAnsi="Times New Roman"/>
                <w:lang w:val="cs-CZ"/>
              </w:rPr>
              <w:t xml:space="preserve"> 2.ročník ZŠ- 1. a 2. </w:t>
            </w:r>
            <w:proofErr w:type="spellStart"/>
            <w:r w:rsidRPr="00044C02">
              <w:rPr>
                <w:rFonts w:ascii="Times New Roman" w:hAnsi="Times New Roman"/>
                <w:lang w:val="cs-CZ"/>
              </w:rPr>
              <w:t>časť</w:t>
            </w:r>
            <w:proofErr w:type="spellEnd"/>
            <w:r w:rsidRPr="00044C02">
              <w:rPr>
                <w:rFonts w:ascii="Times New Roman" w:hAnsi="Times New Roman"/>
                <w:lang w:val="cs-CZ"/>
              </w:rPr>
              <w:t xml:space="preserve">,, </w:t>
            </w:r>
          </w:p>
          <w:p w:rsidR="008C0339" w:rsidRPr="00044C02" w:rsidRDefault="00044C02" w:rsidP="00044C02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cs-CZ"/>
              </w:rPr>
              <w:t xml:space="preserve">Autor: </w:t>
            </w:r>
            <w:proofErr w:type="spellStart"/>
            <w:r>
              <w:rPr>
                <w:rFonts w:ascii="Times New Roman" w:hAnsi="Times New Roman"/>
                <w:lang w:val="cs-CZ"/>
              </w:rPr>
              <w:t>M.Belic</w:t>
            </w:r>
            <w:proofErr w:type="spellEnd"/>
            <w:r>
              <w:rPr>
                <w:rFonts w:ascii="Times New Roman" w:hAnsi="Times New Roman"/>
                <w:lang w:val="cs-CZ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lang w:val="cs-CZ"/>
              </w:rPr>
              <w:t>J.Striežovská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39" w:rsidRPr="00044C02" w:rsidRDefault="008C0339" w:rsidP="008164BB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044C02">
              <w:rPr>
                <w:rFonts w:ascii="Times New Roman" w:hAnsi="Times New Roman"/>
                <w:lang w:val="cs-CZ"/>
              </w:rPr>
              <w:t xml:space="preserve">Názorné </w:t>
            </w:r>
            <w:proofErr w:type="spellStart"/>
            <w:r w:rsidRPr="00044C02">
              <w:rPr>
                <w:rFonts w:ascii="Times New Roman" w:hAnsi="Times New Roman"/>
                <w:lang w:val="cs-CZ"/>
              </w:rPr>
              <w:t>učebné</w:t>
            </w:r>
            <w:proofErr w:type="spellEnd"/>
            <w:r w:rsidRPr="00044C02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044C02">
              <w:rPr>
                <w:rFonts w:ascii="Times New Roman" w:hAnsi="Times New Roman"/>
                <w:lang w:val="cs-CZ"/>
              </w:rPr>
              <w:t>pomôcky</w:t>
            </w:r>
            <w:proofErr w:type="spellEnd"/>
            <w:r w:rsidRPr="00044C02">
              <w:rPr>
                <w:rFonts w:ascii="Times New Roman" w:hAnsi="Times New Roman"/>
                <w:lang w:val="cs-CZ"/>
              </w:rPr>
              <w:t xml:space="preserve"> – LOGO PICOLO, modely geometrických </w:t>
            </w:r>
            <w:proofErr w:type="spellStart"/>
            <w:r w:rsidRPr="00044C02">
              <w:rPr>
                <w:rFonts w:ascii="Times New Roman" w:hAnsi="Times New Roman"/>
                <w:lang w:val="cs-CZ"/>
              </w:rPr>
              <w:t>tvarov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339" w:rsidRPr="00044C02" w:rsidRDefault="008C0339" w:rsidP="008164BB">
            <w:pPr>
              <w:autoSpaceDE w:val="0"/>
              <w:spacing w:after="0" w:line="240" w:lineRule="auto"/>
              <w:rPr>
                <w:rFonts w:ascii="Times New Roman" w:hAnsi="Times New Roman"/>
                <w:lang w:val="cs-CZ"/>
              </w:rPr>
            </w:pPr>
            <w:proofErr w:type="spellStart"/>
            <w:r w:rsidRPr="00044C02">
              <w:rPr>
                <w:rFonts w:ascii="Times New Roman" w:hAnsi="Times New Roman"/>
                <w:lang w:val="cs-CZ"/>
              </w:rPr>
              <w:t>audiovizuálna</w:t>
            </w:r>
            <w:proofErr w:type="spellEnd"/>
            <w:r w:rsidRPr="00044C02">
              <w:rPr>
                <w:rFonts w:ascii="Times New Roman" w:hAnsi="Times New Roman"/>
                <w:lang w:val="cs-CZ"/>
              </w:rPr>
              <w:t xml:space="preserve"> technika</w:t>
            </w:r>
          </w:p>
          <w:p w:rsidR="008C0339" w:rsidRPr="00044C02" w:rsidRDefault="008C0339" w:rsidP="008164BB">
            <w:pPr>
              <w:spacing w:after="0" w:line="240" w:lineRule="auto"/>
              <w:rPr>
                <w:rFonts w:ascii="Times New Roman" w:hAnsi="Times New Roman"/>
                <w:lang w:val="cs-CZ"/>
              </w:rPr>
            </w:pPr>
            <w:proofErr w:type="spellStart"/>
            <w:r w:rsidRPr="00044C02">
              <w:rPr>
                <w:rFonts w:ascii="Times New Roman" w:hAnsi="Times New Roman"/>
                <w:lang w:val="cs-CZ"/>
              </w:rPr>
              <w:t>TV,počítače</w:t>
            </w:r>
            <w:proofErr w:type="spellEnd"/>
            <w:r w:rsidRPr="00044C02">
              <w:rPr>
                <w:rFonts w:ascii="Times New Roman" w:hAnsi="Times New Roman"/>
                <w:lang w:val="cs-CZ"/>
              </w:rPr>
              <w:t xml:space="preserve"> </w:t>
            </w:r>
            <w:proofErr w:type="spellStart"/>
            <w:r w:rsidRPr="00044C02">
              <w:rPr>
                <w:rFonts w:ascii="Times New Roman" w:hAnsi="Times New Roman"/>
                <w:lang w:val="cs-CZ"/>
              </w:rPr>
              <w:t>IKT,edukačné</w:t>
            </w:r>
            <w:proofErr w:type="spellEnd"/>
            <w:r w:rsidRPr="00044C02">
              <w:rPr>
                <w:rFonts w:ascii="Times New Roman" w:hAnsi="Times New Roman"/>
                <w:lang w:val="cs-CZ"/>
              </w:rPr>
              <w:t xml:space="preserve"> CD,DVD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339" w:rsidRPr="00044C02" w:rsidRDefault="008C0339" w:rsidP="008164BB">
            <w:pPr>
              <w:spacing w:after="0" w:line="240" w:lineRule="auto"/>
              <w:rPr>
                <w:rFonts w:ascii="Times New Roman" w:hAnsi="Times New Roman"/>
              </w:rPr>
            </w:pPr>
            <w:r w:rsidRPr="00044C02">
              <w:rPr>
                <w:rFonts w:ascii="Times New Roman" w:hAnsi="Times New Roman"/>
                <w:lang w:val="cs-CZ"/>
              </w:rPr>
              <w:t>internet</w:t>
            </w:r>
          </w:p>
        </w:tc>
      </w:tr>
    </w:tbl>
    <w:p w:rsidR="00D77063" w:rsidRDefault="00D77063" w:rsidP="008C0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D77063" w:rsidRDefault="00D77063" w:rsidP="008C0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D77063" w:rsidRDefault="00D77063" w:rsidP="008C0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7321D" w:rsidRDefault="0007321D" w:rsidP="008C0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7321D" w:rsidRDefault="0007321D" w:rsidP="008C0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7321D" w:rsidRPr="00452486" w:rsidRDefault="0007321D" w:rsidP="008C0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9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111"/>
      </w:tblGrid>
      <w:tr w:rsidR="008C0339" w:rsidRPr="00452486" w:rsidTr="00044C02">
        <w:tc>
          <w:tcPr>
            <w:tcW w:w="1101" w:type="dxa"/>
            <w:shd w:val="clear" w:color="auto" w:fill="C2D69B" w:themeFill="accent3" w:themeFillTint="99"/>
          </w:tcPr>
          <w:p w:rsidR="008C0339" w:rsidRPr="00452486" w:rsidRDefault="008C0339" w:rsidP="008164BB">
            <w:pPr>
              <w:rPr>
                <w:rFonts w:ascii="Times New Roman" w:hAnsi="Times New Roman"/>
              </w:rPr>
            </w:pPr>
          </w:p>
        </w:tc>
        <w:tc>
          <w:tcPr>
            <w:tcW w:w="8111" w:type="dxa"/>
            <w:shd w:val="clear" w:color="auto" w:fill="C2D69B" w:themeFill="accent3" w:themeFillTint="99"/>
          </w:tcPr>
          <w:p w:rsidR="008C0339" w:rsidRPr="00452486" w:rsidRDefault="008C0339" w:rsidP="008164BB">
            <w:pPr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>Hodnotenie žiaka</w:t>
            </w:r>
          </w:p>
        </w:tc>
      </w:tr>
      <w:tr w:rsidR="008C0339" w:rsidRPr="00452486" w:rsidTr="00044C02">
        <w:trPr>
          <w:trHeight w:val="4997"/>
        </w:trPr>
        <w:tc>
          <w:tcPr>
            <w:tcW w:w="1101" w:type="dxa"/>
            <w:shd w:val="clear" w:color="auto" w:fill="C2D69B" w:themeFill="accent3" w:themeFillTint="99"/>
          </w:tcPr>
          <w:p w:rsidR="008C0339" w:rsidRPr="00452486" w:rsidRDefault="008C0339" w:rsidP="008164BB">
            <w:pPr>
              <w:rPr>
                <w:rFonts w:ascii="Times New Roman" w:hAnsi="Times New Roman"/>
              </w:rPr>
            </w:pPr>
          </w:p>
        </w:tc>
        <w:tc>
          <w:tcPr>
            <w:tcW w:w="8111" w:type="dxa"/>
          </w:tcPr>
          <w:p w:rsidR="008C0339" w:rsidRPr="00452486" w:rsidRDefault="008C0339" w:rsidP="008164BB">
            <w:pPr>
              <w:rPr>
                <w:rFonts w:ascii="Times New Roman" w:hAnsi="Times New Roman"/>
              </w:rPr>
            </w:pPr>
            <w:r w:rsidRPr="00452486">
              <w:rPr>
                <w:rFonts w:ascii="Times New Roman" w:hAnsi="Times New Roman"/>
              </w:rPr>
              <w:t>Predmet  matematika sa klasifikuje  známkou . Hodnotenie  prebieha v súlade s Metodickým pokynom č. 22/2011 na hodnotenie žiakov základnej školy MŠ SR pod č. 2011-3121/ 12824:4-921 s platnosťou od 01.05.2011.</w:t>
            </w:r>
          </w:p>
          <w:p w:rsidR="008C0339" w:rsidRPr="00452486" w:rsidRDefault="008C0339" w:rsidP="008164BB">
            <w:pPr>
              <w:rPr>
                <w:rFonts w:ascii="Times New Roman" w:hAnsi="Times New Roman"/>
                <w:b/>
              </w:rPr>
            </w:pPr>
            <w:r w:rsidRPr="00452486">
              <w:rPr>
                <w:rFonts w:ascii="Times New Roman" w:hAnsi="Times New Roman"/>
                <w:b/>
              </w:rPr>
              <w:t xml:space="preserve">Stupnica hodnotenia kontrolných prác : </w:t>
            </w:r>
          </w:p>
          <w:tbl>
            <w:tblPr>
              <w:tblpPr w:leftFromText="141" w:rightFromText="141" w:bottomFromText="160" w:vertAnchor="page" w:horzAnchor="page" w:tblpX="751" w:tblpY="1711"/>
              <w:tblOverlap w:val="never"/>
              <w:tblW w:w="427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55"/>
              <w:gridCol w:w="2219"/>
            </w:tblGrid>
            <w:tr w:rsidR="00044C02" w:rsidRPr="00117BAC" w:rsidTr="009E19D6">
              <w:trPr>
                <w:trHeight w:val="980"/>
              </w:trPr>
              <w:tc>
                <w:tcPr>
                  <w:tcW w:w="4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4C02" w:rsidRPr="009A2C1F" w:rsidRDefault="00044C02" w:rsidP="00044C02">
                  <w:pPr>
                    <w:spacing w:after="0" w:line="240" w:lineRule="auto"/>
                    <w:ind w:firstLine="29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A2C1F">
                    <w:rPr>
                      <w:rFonts w:ascii="Times New Roman" w:hAnsi="Times New Roman"/>
                      <w:b/>
                    </w:rPr>
                    <w:t>Stupnica hodnotenia kontrolných prác MAT</w:t>
                  </w:r>
                </w:p>
                <w:p w:rsidR="00044C02" w:rsidRPr="009A2C1F" w:rsidRDefault="00044C02" w:rsidP="00044C02">
                  <w:pPr>
                    <w:spacing w:after="0" w:line="240" w:lineRule="auto"/>
                    <w:ind w:firstLine="29"/>
                    <w:jc w:val="center"/>
                  </w:pPr>
                  <w:r w:rsidRPr="009A2C1F">
                    <w:rPr>
                      <w:rFonts w:ascii="Times New Roman" w:hAnsi="Times New Roman"/>
                      <w:b/>
                    </w:rPr>
                    <w:t>1.-4. roč.</w:t>
                  </w:r>
                </w:p>
              </w:tc>
            </w:tr>
            <w:tr w:rsidR="00044C02" w:rsidRPr="00117BAC" w:rsidTr="009E19D6">
              <w:trPr>
                <w:trHeight w:val="333"/>
              </w:trPr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4C02" w:rsidRPr="009A2C1F" w:rsidRDefault="00044C02" w:rsidP="00044C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Percentá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4C02" w:rsidRPr="009A2C1F" w:rsidRDefault="00044C02" w:rsidP="00044C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Známka</w:t>
                  </w:r>
                </w:p>
              </w:tc>
            </w:tr>
            <w:tr w:rsidR="00044C02" w:rsidRPr="00117BAC" w:rsidTr="009E19D6">
              <w:trPr>
                <w:trHeight w:val="313"/>
              </w:trPr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4C02" w:rsidRPr="009A2C1F" w:rsidRDefault="00044C02" w:rsidP="00044C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100 – 90%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4C02" w:rsidRPr="009A2C1F" w:rsidRDefault="00044C02" w:rsidP="00044C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044C02" w:rsidRPr="00117BAC" w:rsidTr="009E19D6">
              <w:trPr>
                <w:trHeight w:val="333"/>
              </w:trPr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4C02" w:rsidRPr="009A2C1F" w:rsidRDefault="00044C02" w:rsidP="00044C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89 – 75%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4C02" w:rsidRPr="009A2C1F" w:rsidRDefault="00044C02" w:rsidP="00044C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044C02" w:rsidRPr="00117BAC" w:rsidTr="009E19D6">
              <w:trPr>
                <w:trHeight w:val="313"/>
              </w:trPr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4C02" w:rsidRPr="009A2C1F" w:rsidRDefault="00044C02" w:rsidP="00044C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74 – 50%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4C02" w:rsidRPr="009A2C1F" w:rsidRDefault="00044C02" w:rsidP="00044C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044C02" w:rsidRPr="00117BAC" w:rsidTr="009E19D6">
              <w:trPr>
                <w:trHeight w:val="333"/>
              </w:trPr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4C02" w:rsidRPr="009A2C1F" w:rsidRDefault="00044C02" w:rsidP="00044C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49 – 25%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4C02" w:rsidRPr="009A2C1F" w:rsidRDefault="00044C02" w:rsidP="00044C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044C02" w:rsidRPr="00117BAC" w:rsidTr="009E19D6">
              <w:trPr>
                <w:trHeight w:val="333"/>
              </w:trPr>
              <w:tc>
                <w:tcPr>
                  <w:tcW w:w="2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4C02" w:rsidRPr="009A2C1F" w:rsidRDefault="00044C02" w:rsidP="00044C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24 – 0%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44C02" w:rsidRPr="009A2C1F" w:rsidRDefault="00044C02" w:rsidP="00044C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A2C1F">
                    <w:rPr>
                      <w:rFonts w:ascii="Times New Roman" w:hAnsi="Times New Roman"/>
                    </w:rPr>
                    <w:t>5</w:t>
                  </w:r>
                </w:p>
              </w:tc>
            </w:tr>
          </w:tbl>
          <w:p w:rsidR="008C0339" w:rsidRPr="00452486" w:rsidRDefault="008C0339" w:rsidP="008164BB">
            <w:pPr>
              <w:rPr>
                <w:rFonts w:ascii="Times New Roman" w:hAnsi="Times New Roman"/>
              </w:rPr>
            </w:pPr>
          </w:p>
        </w:tc>
      </w:tr>
    </w:tbl>
    <w:p w:rsidR="008C0339" w:rsidRPr="00452486" w:rsidRDefault="008C0339" w:rsidP="008C0339">
      <w:pPr>
        <w:shd w:val="clear" w:color="auto" w:fill="FFFFFF" w:themeFill="background1"/>
        <w:rPr>
          <w:rFonts w:ascii="Times New Roman" w:hAnsi="Times New Roman"/>
        </w:rPr>
      </w:pPr>
    </w:p>
    <w:tbl>
      <w:tblPr>
        <w:tblpPr w:leftFromText="141" w:rightFromText="141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7321D" w:rsidRPr="00CB01B1" w:rsidTr="009F27D2">
        <w:tc>
          <w:tcPr>
            <w:tcW w:w="9209" w:type="dxa"/>
            <w:shd w:val="clear" w:color="auto" w:fill="C2D69B" w:themeFill="accent3" w:themeFillTint="99"/>
          </w:tcPr>
          <w:p w:rsidR="0007321D" w:rsidRPr="00CB01B1" w:rsidRDefault="0007321D" w:rsidP="009F27D2">
            <w:pPr>
              <w:spacing w:after="0" w:line="240" w:lineRule="auto"/>
              <w:jc w:val="center"/>
              <w:rPr>
                <w:rFonts w:ascii="Times New Roman" w:hAnsi="Times New Roman"/>
                <w:highlight w:val="darkYellow"/>
              </w:rPr>
            </w:pPr>
            <w:r w:rsidRPr="00CB01B1">
              <w:rPr>
                <w:rFonts w:ascii="Times New Roman" w:hAnsi="Times New Roman"/>
                <w:b/>
                <w:highlight w:val="darkYellow"/>
              </w:rPr>
              <w:t>VYUČOVACÍ PREDMET INFORMATIKA</w:t>
            </w:r>
          </w:p>
        </w:tc>
      </w:tr>
    </w:tbl>
    <w:p w:rsidR="0007321D" w:rsidRPr="00CB01B1" w:rsidRDefault="0007321D" w:rsidP="0007321D">
      <w:pPr>
        <w:rPr>
          <w:rFonts w:ascii="Times New Roman" w:hAnsi="Times New Roman"/>
          <w:highlight w:val="dark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21D" w:rsidRPr="00CB01B1" w:rsidTr="009F27D2">
        <w:tc>
          <w:tcPr>
            <w:tcW w:w="9062" w:type="dxa"/>
            <w:shd w:val="clear" w:color="auto" w:fill="EEECE1" w:themeFill="background2"/>
          </w:tcPr>
          <w:p w:rsidR="0007321D" w:rsidRPr="00CB01B1" w:rsidRDefault="0007321D" w:rsidP="009F27D2">
            <w:pPr>
              <w:spacing w:after="0" w:line="240" w:lineRule="auto"/>
              <w:rPr>
                <w:rFonts w:ascii="Times New Roman" w:hAnsi="Times New Roman"/>
                <w:b/>
                <w:highlight w:val="darkYellow"/>
              </w:rPr>
            </w:pPr>
            <w:r w:rsidRPr="00CB01B1">
              <w:rPr>
                <w:rFonts w:ascii="Times New Roman" w:hAnsi="Times New Roman"/>
                <w:b/>
                <w:highlight w:val="darkYellow"/>
              </w:rPr>
              <w:t>Názov predmetu: Informatika</w:t>
            </w:r>
          </w:p>
        </w:tc>
      </w:tr>
      <w:tr w:rsidR="0007321D" w:rsidRPr="00CB01B1" w:rsidTr="009F27D2">
        <w:tc>
          <w:tcPr>
            <w:tcW w:w="9062" w:type="dxa"/>
            <w:shd w:val="clear" w:color="auto" w:fill="C2D69B" w:themeFill="accent3" w:themeFillTint="99"/>
          </w:tcPr>
          <w:p w:rsidR="0007321D" w:rsidRPr="00CB01B1" w:rsidRDefault="0007321D" w:rsidP="009F27D2">
            <w:pPr>
              <w:spacing w:after="0" w:line="240" w:lineRule="auto"/>
              <w:rPr>
                <w:rFonts w:ascii="Times New Roman" w:hAnsi="Times New Roman"/>
                <w:b/>
                <w:highlight w:val="darkYellow"/>
              </w:rPr>
            </w:pPr>
            <w:r w:rsidRPr="00CB01B1">
              <w:rPr>
                <w:rFonts w:ascii="Times New Roman" w:hAnsi="Times New Roman"/>
                <w:b/>
                <w:highlight w:val="darkYellow"/>
              </w:rPr>
              <w:t>Časový rozsah výučby spolu:</w:t>
            </w:r>
            <w:r w:rsidRPr="00CB01B1">
              <w:rPr>
                <w:rFonts w:ascii="Times New Roman" w:hAnsi="Times New Roman"/>
                <w:highlight w:val="darkYellow"/>
              </w:rPr>
              <w:t xml:space="preserve"> </w:t>
            </w:r>
            <w:r w:rsidRPr="00CB01B1">
              <w:rPr>
                <w:rFonts w:ascii="Times New Roman" w:hAnsi="Times New Roman"/>
                <w:b/>
                <w:highlight w:val="darkYellow"/>
              </w:rPr>
              <w:t>1 hodina týždenne, spolu 33 hodín</w:t>
            </w:r>
          </w:p>
        </w:tc>
      </w:tr>
      <w:tr w:rsidR="0007321D" w:rsidRPr="00CB01B1" w:rsidTr="009F27D2">
        <w:tc>
          <w:tcPr>
            <w:tcW w:w="9062" w:type="dxa"/>
            <w:shd w:val="clear" w:color="auto" w:fill="EEECE1" w:themeFill="background2"/>
          </w:tcPr>
          <w:p w:rsidR="0007321D" w:rsidRPr="00CB01B1" w:rsidRDefault="0007321D" w:rsidP="009F27D2">
            <w:pPr>
              <w:spacing w:after="0" w:line="240" w:lineRule="auto"/>
              <w:rPr>
                <w:rFonts w:ascii="Times New Roman" w:hAnsi="Times New Roman"/>
                <w:b/>
                <w:highlight w:val="darkYellow"/>
              </w:rPr>
            </w:pPr>
            <w:r w:rsidRPr="00CB01B1">
              <w:rPr>
                <w:rFonts w:ascii="Times New Roman" w:hAnsi="Times New Roman"/>
                <w:b/>
                <w:highlight w:val="darkYellow"/>
              </w:rPr>
              <w:t>Ročník:</w:t>
            </w:r>
            <w:r w:rsidRPr="00CB01B1">
              <w:rPr>
                <w:rFonts w:ascii="Times New Roman" w:hAnsi="Times New Roman"/>
                <w:highlight w:val="darkYellow"/>
              </w:rPr>
              <w:t xml:space="preserve"> </w:t>
            </w:r>
            <w:r w:rsidRPr="00CB01B1">
              <w:rPr>
                <w:rFonts w:ascii="Times New Roman" w:hAnsi="Times New Roman"/>
                <w:b/>
                <w:highlight w:val="darkYellow"/>
              </w:rPr>
              <w:t>druhý</w:t>
            </w:r>
          </w:p>
        </w:tc>
      </w:tr>
      <w:tr w:rsidR="0007321D" w:rsidRPr="00CB01B1" w:rsidTr="009F27D2">
        <w:tc>
          <w:tcPr>
            <w:tcW w:w="9062" w:type="dxa"/>
            <w:shd w:val="clear" w:color="auto" w:fill="C2D69B" w:themeFill="accent3" w:themeFillTint="99"/>
          </w:tcPr>
          <w:p w:rsidR="0007321D" w:rsidRPr="00CB01B1" w:rsidRDefault="0007321D" w:rsidP="009F27D2">
            <w:pPr>
              <w:spacing w:after="0" w:line="240" w:lineRule="auto"/>
              <w:rPr>
                <w:rFonts w:ascii="Times New Roman" w:hAnsi="Times New Roman"/>
                <w:highlight w:val="darkYellow"/>
              </w:rPr>
            </w:pPr>
            <w:r w:rsidRPr="00CB01B1">
              <w:rPr>
                <w:rFonts w:ascii="Times New Roman" w:hAnsi="Times New Roman"/>
                <w:b/>
                <w:highlight w:val="darkYellow"/>
              </w:rPr>
              <w:t>Škola:</w:t>
            </w:r>
            <w:r w:rsidRPr="00CB01B1">
              <w:rPr>
                <w:rFonts w:ascii="Times New Roman" w:hAnsi="Times New Roman"/>
                <w:highlight w:val="darkYellow"/>
              </w:rPr>
              <w:t xml:space="preserve"> Základná škola, Námestie A.H. Škultétyho 9, Veľký Krtíš</w:t>
            </w:r>
          </w:p>
        </w:tc>
      </w:tr>
      <w:tr w:rsidR="0007321D" w:rsidRPr="00CB01B1" w:rsidTr="009F27D2">
        <w:tc>
          <w:tcPr>
            <w:tcW w:w="9062" w:type="dxa"/>
            <w:shd w:val="clear" w:color="auto" w:fill="EEECE1" w:themeFill="background2"/>
          </w:tcPr>
          <w:p w:rsidR="0007321D" w:rsidRPr="00CB01B1" w:rsidRDefault="0007321D" w:rsidP="009F27D2">
            <w:pPr>
              <w:spacing w:after="0" w:line="240" w:lineRule="auto"/>
              <w:rPr>
                <w:rFonts w:ascii="Times New Roman" w:hAnsi="Times New Roman"/>
                <w:highlight w:val="darkYellow"/>
              </w:rPr>
            </w:pPr>
            <w:r w:rsidRPr="00CB01B1">
              <w:rPr>
                <w:rFonts w:ascii="Times New Roman" w:hAnsi="Times New Roman"/>
                <w:b/>
                <w:highlight w:val="darkYellow"/>
              </w:rPr>
              <w:t>Vyučovací jazyk:</w:t>
            </w:r>
            <w:r w:rsidRPr="00CB01B1">
              <w:rPr>
                <w:rFonts w:ascii="Times New Roman" w:hAnsi="Times New Roman"/>
                <w:highlight w:val="darkYellow"/>
              </w:rPr>
              <w:t xml:space="preserve"> slovenský</w:t>
            </w:r>
          </w:p>
        </w:tc>
      </w:tr>
      <w:tr w:rsidR="0007321D" w:rsidRPr="00452486" w:rsidTr="009F27D2">
        <w:tc>
          <w:tcPr>
            <w:tcW w:w="9062" w:type="dxa"/>
            <w:shd w:val="clear" w:color="auto" w:fill="C2D69B" w:themeFill="accent3" w:themeFillTint="99"/>
          </w:tcPr>
          <w:p w:rsidR="0007321D" w:rsidRPr="00452486" w:rsidRDefault="0007321D" w:rsidP="009F27D2">
            <w:pPr>
              <w:spacing w:after="0" w:line="240" w:lineRule="auto"/>
              <w:rPr>
                <w:rFonts w:ascii="Times New Roman" w:hAnsi="Times New Roman"/>
              </w:rPr>
            </w:pPr>
            <w:r w:rsidRPr="00CB01B1">
              <w:rPr>
                <w:rFonts w:ascii="Times New Roman" w:hAnsi="Times New Roman"/>
                <w:b/>
                <w:highlight w:val="darkYellow"/>
              </w:rPr>
              <w:t>Stupeň vzdelania:</w:t>
            </w:r>
            <w:r w:rsidRPr="00CB01B1">
              <w:rPr>
                <w:rFonts w:ascii="Times New Roman" w:hAnsi="Times New Roman"/>
                <w:highlight w:val="darkYellow"/>
              </w:rPr>
              <w:t xml:space="preserve"> ISCED 1</w:t>
            </w:r>
          </w:p>
        </w:tc>
      </w:tr>
    </w:tbl>
    <w:p w:rsidR="0007321D" w:rsidRDefault="0007321D" w:rsidP="0007321D"/>
    <w:p w:rsidR="0007321D" w:rsidRDefault="0007321D" w:rsidP="0007321D"/>
    <w:p w:rsidR="0007321D" w:rsidRPr="00CB01B1" w:rsidRDefault="0007321D" w:rsidP="0007321D">
      <w:pPr>
        <w:rPr>
          <w:rFonts w:ascii="Times New Roman" w:hAnsi="Times New Roman"/>
        </w:rPr>
      </w:pPr>
      <w:r w:rsidRPr="00CB01B1">
        <w:rPr>
          <w:rFonts w:ascii="Times New Roman" w:hAnsi="Times New Roman"/>
        </w:rPr>
        <w:t>CHARAKTERISTIKA PREDMETU V predmete informatika sa prelínajú dve zložky. Jedna zložka je zameraná na získanie konkrétnych skúseností a zručností pri práci s počítačom i aplikáciami – na prácu s digitálnymi technológiami. Druhá zložka je zameraná na budovanie základov informatiky. Hlavne na riešenie problémov pomocou počítačov. Prvá zložka tvorí základ vyučovania informatiky v rámci primárneho vzdelávania a z väčšej časti sa prelína i 51 celým nižším stredným vzdelávaním. Skúsenosti získané praktickou činnosťou v tejto oblasti sú potom dobrým predpokladom pre zvládnutie druhej zložky, ktorá má dominantné postavenie pri výučbe informatiky na strednej škole. Zároveň sa však druhá zložka objavuje už i v primárnom vzdelávaní, aj keď iba vo veľmi jednoduchej forme. Informatika zároveň pripravuje žiakov na to, aby korektne využívali takto nadobudnuté zručnosti a poznatky i v iných predmetoch.</w:t>
      </w:r>
    </w:p>
    <w:p w:rsidR="0007321D" w:rsidRDefault="0007321D" w:rsidP="0007321D">
      <w:pPr>
        <w:rPr>
          <w:rFonts w:ascii="Times New Roman" w:hAnsi="Times New Roman"/>
          <w:b/>
          <w:highlight w:val="darkYellow"/>
        </w:rPr>
      </w:pPr>
    </w:p>
    <w:p w:rsidR="0007321D" w:rsidRDefault="0007321D" w:rsidP="000732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darkYellow"/>
        </w:rPr>
        <w:t>K</w:t>
      </w:r>
      <w:r w:rsidRPr="00CB01B1">
        <w:rPr>
          <w:rFonts w:ascii="Times New Roman" w:hAnsi="Times New Roman"/>
          <w:b/>
          <w:highlight w:val="darkYellow"/>
        </w:rPr>
        <w:t>ompetencie, ktoré predmet rozvíja</w:t>
      </w:r>
    </w:p>
    <w:tbl>
      <w:tblPr>
        <w:tblpPr w:leftFromText="141" w:rightFromText="141" w:vertAnchor="page" w:horzAnchor="margin" w:tblpY="163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20"/>
      </w:tblGrid>
      <w:tr w:rsidR="0007321D" w:rsidRPr="00FB4F9B" w:rsidTr="0007321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321D" w:rsidRPr="00FB4F9B" w:rsidRDefault="0007321D" w:rsidP="0007321D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1D" w:rsidRPr="00FB4F9B" w:rsidRDefault="0007321D" w:rsidP="0007321D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b/>
                <w:bCs/>
                <w:sz w:val="22"/>
                <w:szCs w:val="22"/>
              </w:rPr>
              <w:t xml:space="preserve">sociálne komunikačné kompetencie (spôsobilosti)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 uplatňuje ústretovú komunikáciu pre vytváranie dobrých vzťahov so spolužiakmi, učiteľmi, rodičmi a s ďalšími ľuďmi, s ktorými prichádza do kontaktu, </w:t>
            </w:r>
          </w:p>
          <w:p w:rsidR="0007321D" w:rsidRPr="00FB4F9B" w:rsidRDefault="0007321D" w:rsidP="0007321D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rozumie rôznym typom doterajších textov a bežne používaným prejavom neverbálnej komunikácie a dokáže na </w:t>
            </w:r>
            <w:proofErr w:type="spellStart"/>
            <w:r w:rsidRPr="00FB4F9B">
              <w:rPr>
                <w:sz w:val="22"/>
                <w:szCs w:val="22"/>
              </w:rPr>
              <w:t>ne</w:t>
            </w:r>
            <w:proofErr w:type="spellEnd"/>
            <w:r w:rsidRPr="00FB4F9B">
              <w:rPr>
                <w:sz w:val="22"/>
                <w:szCs w:val="22"/>
              </w:rPr>
              <w:t xml:space="preserve"> adekvátne reagovať, </w:t>
            </w:r>
          </w:p>
          <w:p w:rsidR="0007321D" w:rsidRPr="00FB4F9B" w:rsidRDefault="0007321D" w:rsidP="0007321D">
            <w:pPr>
              <w:pStyle w:val="Default"/>
              <w:spacing w:after="27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na základnej úrovni využíva technické prostriedky </w:t>
            </w:r>
            <w:proofErr w:type="spellStart"/>
            <w:r w:rsidRPr="00FB4F9B">
              <w:rPr>
                <w:sz w:val="22"/>
                <w:szCs w:val="22"/>
              </w:rPr>
              <w:t>medziosobnej</w:t>
            </w:r>
            <w:proofErr w:type="spellEnd"/>
            <w:r w:rsidRPr="00FB4F9B">
              <w:rPr>
                <w:sz w:val="22"/>
                <w:szCs w:val="22"/>
              </w:rPr>
              <w:t xml:space="preserve"> komunikácie, </w:t>
            </w:r>
          </w:p>
          <w:p w:rsidR="0007321D" w:rsidRPr="00FB4F9B" w:rsidRDefault="0007321D" w:rsidP="0007321D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- rešpektuje kultúrnu rozmanitosť a preukazuje záujem o primeranú formu </w:t>
            </w:r>
            <w:proofErr w:type="spellStart"/>
            <w:r w:rsidRPr="00FB4F9B">
              <w:rPr>
                <w:rFonts w:ascii="Times New Roman" w:hAnsi="Times New Roman"/>
              </w:rPr>
              <w:t>medzikultúrnej</w:t>
            </w:r>
            <w:proofErr w:type="spellEnd"/>
            <w:r w:rsidRPr="00FB4F9B">
              <w:rPr>
                <w:rFonts w:ascii="Times New Roman" w:hAnsi="Times New Roman"/>
              </w:rPr>
              <w:t xml:space="preserve"> komunikácie</w:t>
            </w:r>
          </w:p>
        </w:tc>
      </w:tr>
      <w:tr w:rsidR="0007321D" w:rsidRPr="00FB4F9B" w:rsidTr="0007321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321D" w:rsidRPr="00FB4F9B" w:rsidRDefault="0007321D" w:rsidP="0007321D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b/>
                <w:bCs/>
                <w:sz w:val="22"/>
                <w:szCs w:val="22"/>
              </w:rPr>
              <w:t xml:space="preserve">kompetencie (spôsobilosti) uplatňovať základ matematického myslenia a základné schopnosti poznávať v oblasti vedy a techniky </w:t>
            </w:r>
          </w:p>
          <w:p w:rsidR="0007321D" w:rsidRDefault="0007321D" w:rsidP="0007321D">
            <w:pPr>
              <w:pStyle w:val="Default"/>
              <w:spacing w:after="21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používa základné matematické myslenie na riešenie praktických problémov v každodenných situáciách </w:t>
            </w:r>
          </w:p>
          <w:p w:rsidR="0007321D" w:rsidRPr="00FB4F9B" w:rsidRDefault="0007321D" w:rsidP="0007321D">
            <w:pPr>
              <w:pStyle w:val="Default"/>
              <w:spacing w:after="21"/>
              <w:jc w:val="both"/>
            </w:pPr>
            <w:r w:rsidRPr="00FB4F9B">
              <w:t>- je pripravený ďalej si rozvíjať schopnosť objavovať, pýtať sa a hľadať odpovede, ktoré smerujú k systematizácii poznatkov</w:t>
            </w:r>
          </w:p>
        </w:tc>
      </w:tr>
      <w:tr w:rsidR="0007321D" w:rsidRPr="00FB4F9B" w:rsidTr="0007321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321D" w:rsidRPr="00FB4F9B" w:rsidRDefault="0007321D" w:rsidP="0007321D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b/>
                <w:bCs/>
                <w:sz w:val="22"/>
                <w:szCs w:val="22"/>
              </w:rPr>
              <w:t xml:space="preserve">kompetencie (spôsobilosti) v oblasti informačných a komunikačných technológií </w:t>
            </w:r>
          </w:p>
          <w:p w:rsidR="0007321D" w:rsidRPr="00FB4F9B" w:rsidRDefault="0007321D" w:rsidP="0007321D">
            <w:pPr>
              <w:pStyle w:val="Default"/>
              <w:spacing w:after="19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vie používať vybrané informačné a komunikačné technológie pri vyučovaní a učení sa, </w:t>
            </w:r>
          </w:p>
          <w:p w:rsidR="0007321D" w:rsidRPr="00FB4F9B" w:rsidRDefault="0007321D" w:rsidP="0007321D">
            <w:pPr>
              <w:pStyle w:val="Default"/>
              <w:spacing w:after="19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ovláda základy potrebných počítačových aplikácií, </w:t>
            </w:r>
          </w:p>
          <w:p w:rsidR="0007321D" w:rsidRPr="00FB4F9B" w:rsidRDefault="0007321D" w:rsidP="0007321D">
            <w:pPr>
              <w:pStyle w:val="Default"/>
              <w:spacing w:after="19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dokáže primerane veku komunikovať pomocou elektronických médií, </w:t>
            </w:r>
          </w:p>
          <w:p w:rsidR="0007321D" w:rsidRPr="00FB4F9B" w:rsidRDefault="0007321D" w:rsidP="0007321D">
            <w:pPr>
              <w:pStyle w:val="Default"/>
              <w:spacing w:after="19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dokáže adekvátne veku aktívne vyhľadávať informácie na internete, </w:t>
            </w:r>
          </w:p>
          <w:p w:rsidR="0007321D" w:rsidRPr="00FB4F9B" w:rsidRDefault="0007321D" w:rsidP="0007321D">
            <w:pPr>
              <w:pStyle w:val="Default"/>
              <w:spacing w:after="19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vie používať rôzne vyučovacie programy, </w:t>
            </w:r>
          </w:p>
          <w:p w:rsidR="0007321D" w:rsidRPr="00FB4F9B" w:rsidRDefault="0007321D" w:rsidP="0007321D">
            <w:pPr>
              <w:pStyle w:val="Default"/>
              <w:spacing w:after="19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získal základy algoritmického myslenia, </w:t>
            </w:r>
          </w:p>
          <w:p w:rsidR="0007321D" w:rsidRPr="00FB4F9B" w:rsidRDefault="0007321D" w:rsidP="0007321D">
            <w:pPr>
              <w:pStyle w:val="Default"/>
              <w:spacing w:after="19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chápe, že je rozdiel medzi reálnym a virtuálnym svetom, </w:t>
            </w:r>
          </w:p>
          <w:p w:rsidR="0007321D" w:rsidRPr="00FB4F9B" w:rsidRDefault="0007321D" w:rsidP="0007321D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 vie, že existujú riziká, ktoré sú spojené s využívaním internetu a IKT</w:t>
            </w:r>
          </w:p>
        </w:tc>
      </w:tr>
      <w:tr w:rsidR="0007321D" w:rsidRPr="00FB4F9B" w:rsidTr="0007321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321D" w:rsidRPr="00FB4F9B" w:rsidRDefault="0007321D" w:rsidP="0007321D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1D" w:rsidRPr="00FB4F9B" w:rsidRDefault="0007321D" w:rsidP="0007321D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b/>
                <w:bCs/>
                <w:sz w:val="22"/>
                <w:szCs w:val="22"/>
              </w:rPr>
              <w:t xml:space="preserve">kompetencia (spôsobilosť) učiť sa učiť sa </w:t>
            </w:r>
          </w:p>
          <w:p w:rsidR="0007321D" w:rsidRPr="00FB4F9B" w:rsidRDefault="0007321D" w:rsidP="0007321D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má osvojené základy schopnosti sebareflexie pri poznávaní svojich myšlienkových postupov, </w:t>
            </w:r>
          </w:p>
          <w:p w:rsidR="0007321D" w:rsidRPr="00FB4F9B" w:rsidRDefault="0007321D" w:rsidP="0007321D">
            <w:pPr>
              <w:pStyle w:val="Default"/>
              <w:spacing w:after="22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uplatňuje základy rôznych techník učenia sa a osvojovania si poznatkov, </w:t>
            </w:r>
          </w:p>
          <w:p w:rsidR="0007321D" w:rsidRPr="00FB4F9B" w:rsidRDefault="0007321D" w:rsidP="0007321D">
            <w:pPr>
              <w:pStyle w:val="Default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vyberá a hodnotí získané informácie, spracováva ich a využíva vo svojom učení a v iných činnostiach, </w:t>
            </w:r>
          </w:p>
          <w:p w:rsidR="0007321D" w:rsidRPr="00FB4F9B" w:rsidRDefault="0007321D" w:rsidP="0007321D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 uvedomuje si význam vytrvalosti a iniciatívy pre svoj pokrok,</w:t>
            </w:r>
          </w:p>
        </w:tc>
      </w:tr>
      <w:tr w:rsidR="0007321D" w:rsidRPr="00FB4F9B" w:rsidTr="0007321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321D" w:rsidRPr="00FB4F9B" w:rsidRDefault="0007321D" w:rsidP="0007321D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b/>
                <w:bCs/>
                <w:sz w:val="22"/>
                <w:szCs w:val="22"/>
              </w:rPr>
              <w:t xml:space="preserve">kompetencia (spôsobilosť) riešiť problémy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vníma a sleduje problémové situácie v škole a vo svojom najbližšom okolí, vie rozoznať ozajstný problém, premýšľa o jeho príčinách a navrhne riešenie podľa svojich vedomostí a skúseností z danej oblasti,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pri riešení problémov hľadá a využíva rôzne informácie, skúša viaceré možnosti riešenia problému, overuje správnosť riešenia a osvedčené postupy aplikuje pri podobných alebo nových problémoch, </w:t>
            </w:r>
          </w:p>
          <w:p w:rsidR="0007321D" w:rsidRPr="00FB4F9B" w:rsidRDefault="0007321D" w:rsidP="0007321D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- pokúša sa problémy a konflikty vo vzťahoch riešiť primeraným (chápavým a spolupracujúcim) spôsobom,</w:t>
            </w:r>
          </w:p>
        </w:tc>
      </w:tr>
      <w:tr w:rsidR="0007321D" w:rsidRPr="00FB4F9B" w:rsidTr="0007321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321D" w:rsidRPr="00FB4F9B" w:rsidRDefault="0007321D" w:rsidP="0007321D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b/>
                <w:bCs/>
                <w:sz w:val="22"/>
                <w:szCs w:val="22"/>
              </w:rPr>
              <w:t xml:space="preserve">osobné, sociálne a občianske kompetencie (spôsobilosti)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má základy pre smerovanie k pozitívnemu </w:t>
            </w:r>
            <w:proofErr w:type="spellStart"/>
            <w:r w:rsidRPr="00FB4F9B">
              <w:rPr>
                <w:sz w:val="22"/>
                <w:szCs w:val="22"/>
              </w:rPr>
              <w:t>sebaobrazu</w:t>
            </w:r>
            <w:proofErr w:type="spellEnd"/>
            <w:r w:rsidRPr="00FB4F9B">
              <w:rPr>
                <w:sz w:val="22"/>
                <w:szCs w:val="22"/>
              </w:rPr>
              <w:t xml:space="preserve"> a sebadôvere,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uvedomuje si vlastné potreby a tvorivo využíva svoje možnosti,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dokáže odhadnúť svoje silné a slabé stránky ako svoje rozvojové možnosti,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uvedomuje si dôležitosť ochrany svojho zdravia a jeho súvislosť s vhodným a aktívnym trávením voľného času,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dokáže primerane veku odhadnúť dôsledky svojich rozhodnutí a činov,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uvedomuje si, že má svoje práva a povinnosti,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má osvojené základy pre efektívnu spoluprácu v skupine,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dokáže prijímať nové nápady alebo aj sám prichádza s novými nápadmi a postupmi pri spoločnej práci,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 uvedomuje si význam sociálno-emočnej klímy v triede a svojím konaním prispieva k dobrým medziľudským vzťahom,</w:t>
            </w:r>
          </w:p>
        </w:tc>
      </w:tr>
      <w:tr w:rsidR="0007321D" w:rsidRPr="00FB4F9B" w:rsidTr="0007321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321D" w:rsidRPr="00FB4F9B" w:rsidRDefault="0007321D" w:rsidP="0007321D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B4F9B">
              <w:rPr>
                <w:rFonts w:ascii="Times New Roman" w:hAnsi="Times New Roman"/>
              </w:rPr>
              <w:t>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b/>
                <w:bCs/>
                <w:sz w:val="22"/>
                <w:szCs w:val="22"/>
              </w:rPr>
              <w:t xml:space="preserve">kompetencia (spôsobilosť) vnímať a chápať kultúru a vyjadrovať sa nástrojmi kultúry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lastRenderedPageBreak/>
              <w:t xml:space="preserve">- dokáže sa vyjadrovať na úrovni základnej kultúrnej gramotnosti prostredníctvom umeleckých a iných vyjadrovacích prostriedkov,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dokáže pomenovať druhy umenia a ich hlavné nástroje a vyjadrovacie prostriedky (na úrovni primárneho vzdelávania),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uvedomuje si význam umenia a kultúrnej komunikácie vo svojom živote,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cení si a rešpektuje kultúrno-historické dedičstvo a ľudové tradície,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rešpektuje vkus iných ľudí a primerane veku dokáže vyjadriť svoj názor a </w:t>
            </w:r>
            <w:proofErr w:type="spellStart"/>
            <w:r w:rsidRPr="00FB4F9B">
              <w:rPr>
                <w:sz w:val="22"/>
                <w:szCs w:val="22"/>
              </w:rPr>
              <w:t>vkusový</w:t>
            </w:r>
            <w:proofErr w:type="spellEnd"/>
            <w:r w:rsidRPr="00FB4F9B">
              <w:rPr>
                <w:sz w:val="22"/>
                <w:szCs w:val="22"/>
              </w:rPr>
              <w:t xml:space="preserve"> postoj,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ovláda základné pravidlá, normy a zvyky súvisiace s úpravou zovňajšku človeka,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pozná bežné pravidlá spoločenského kontaktu (etiketu),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 xml:space="preserve">- správa sa kultúrne, primerane okolnostiam a situáciám, </w:t>
            </w:r>
          </w:p>
          <w:p w:rsidR="0007321D" w:rsidRPr="00FB4F9B" w:rsidRDefault="0007321D" w:rsidP="0007321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FB4F9B">
              <w:rPr>
                <w:sz w:val="22"/>
                <w:szCs w:val="22"/>
              </w:rPr>
              <w:t>- má osvojené základy pre tolerantné a empatické vnímanie prejavov iných kultúr.</w:t>
            </w:r>
          </w:p>
        </w:tc>
      </w:tr>
    </w:tbl>
    <w:p w:rsidR="0007321D" w:rsidRDefault="0007321D" w:rsidP="0007321D">
      <w:pPr>
        <w:rPr>
          <w:rFonts w:ascii="Times New Roman" w:hAnsi="Times New Roman"/>
          <w:b/>
        </w:rPr>
      </w:pPr>
    </w:p>
    <w:p w:rsidR="0007321D" w:rsidRPr="00324D91" w:rsidRDefault="0007321D" w:rsidP="0007321D">
      <w:pPr>
        <w:ind w:firstLine="708"/>
        <w:rPr>
          <w:rFonts w:ascii="Times New Roman" w:hAnsi="Times New Roman"/>
        </w:rPr>
      </w:pPr>
    </w:p>
    <w:tbl>
      <w:tblPr>
        <w:tblpPr w:leftFromText="141" w:rightFromText="141" w:vertAnchor="page" w:horzAnchor="margin" w:tblpY="111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20"/>
      </w:tblGrid>
      <w:tr w:rsidR="0007321D" w:rsidRPr="00FB4F9B" w:rsidTr="009F27D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321D" w:rsidRPr="00FB4F9B" w:rsidRDefault="0007321D" w:rsidP="009F27D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1D" w:rsidRPr="00FB4F9B" w:rsidRDefault="0007321D" w:rsidP="009F27D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321D" w:rsidRPr="00FB4F9B" w:rsidTr="009F27D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321D" w:rsidRPr="00FB4F9B" w:rsidRDefault="0007321D" w:rsidP="009F27D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1D" w:rsidRPr="00FB4F9B" w:rsidRDefault="0007321D" w:rsidP="009F27D2">
            <w:pPr>
              <w:pStyle w:val="Default"/>
              <w:spacing w:after="21"/>
              <w:jc w:val="both"/>
            </w:pPr>
          </w:p>
        </w:tc>
      </w:tr>
      <w:tr w:rsidR="0007321D" w:rsidRPr="00FB4F9B" w:rsidTr="009F27D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321D" w:rsidRPr="00FB4F9B" w:rsidRDefault="0007321D" w:rsidP="009F27D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1D" w:rsidRPr="00FB4F9B" w:rsidRDefault="0007321D" w:rsidP="009F27D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321D" w:rsidRPr="00FB4F9B" w:rsidTr="009F27D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321D" w:rsidRPr="00FB4F9B" w:rsidRDefault="0007321D" w:rsidP="009F27D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1D" w:rsidRPr="00FB4F9B" w:rsidRDefault="0007321D" w:rsidP="009F27D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321D" w:rsidRPr="00FB4F9B" w:rsidTr="009F27D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321D" w:rsidRPr="00FB4F9B" w:rsidRDefault="0007321D" w:rsidP="009F27D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1D" w:rsidRPr="00FB4F9B" w:rsidRDefault="0007321D" w:rsidP="009F27D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321D" w:rsidRPr="00FB4F9B" w:rsidTr="009F27D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321D" w:rsidRPr="00FB4F9B" w:rsidRDefault="0007321D" w:rsidP="009F27D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1D" w:rsidRPr="00FB4F9B" w:rsidRDefault="0007321D" w:rsidP="009F27D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7321D" w:rsidRPr="00FB4F9B" w:rsidTr="009F27D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7321D" w:rsidRPr="00FB4F9B" w:rsidRDefault="0007321D" w:rsidP="009F27D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21D" w:rsidRPr="00FB4F9B" w:rsidRDefault="0007321D" w:rsidP="009F27D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7321D" w:rsidRPr="00FB4F9B" w:rsidRDefault="0007321D" w:rsidP="000732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07321D" w:rsidRPr="00FB4F9B" w:rsidRDefault="0007321D" w:rsidP="0007321D">
      <w:pPr>
        <w:rPr>
          <w:rFonts w:ascii="Times New Roman" w:hAnsi="Times New Roman"/>
        </w:rPr>
      </w:pP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  <w:highlight w:val="darkYellow"/>
        </w:rPr>
        <w:t>CIELE PREDMETU</w:t>
      </w:r>
      <w:r w:rsidRPr="00324D91">
        <w:rPr>
          <w:rFonts w:ascii="Times New Roman" w:hAnsi="Times New Roman"/>
        </w:rPr>
        <w:t xml:space="preserve">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Žiaci: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poznajú a akceptujú základné pravidlá práce v PC učebni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>• vymenujú pravidlá bezpečnosti pri práci s počítačom, ako aj pravidlá správania sa v počítačovej učebni,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 • vymenujú základné časti počítača,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samostatne zapnú a vypnú počítač,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>• pracujú s myšou, klávesnicou,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 • rozumejú rozdielom medzi ťahaním a klikaním myšou, rozdielom medzi dvojklikom a jedným kliknutím, stláčaním pravého a ľavého tlačidla,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nadobudnú motorickú zručnosť pri práci s myšou, • ovládajú klávesnicu (používajú klávesové skratky: nový papier, kopírovanie, vloženie),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orientujú sa na pracovnej ploche,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>• orientujú sa v prostredí jednoduchého grafického editora,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 • samostatne pracujú s jednotlivými nástrojmi v grafickom editore,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>• používajú nástroj krivka, • samostatne, ale i podľa návodu nakreslia obrázok,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 • nakreslia efektívne obrázok pomocou geometrických tvarov,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experimentujú s farbami, definujú vlastné farby,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skladajú scény pomocou malých obrázkov,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používajú textový nástroj v grafickom editore, napíšu samostatne svoje meno,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lastRenderedPageBreak/>
        <w:t xml:space="preserve">• s obrázkom pracujú samostatne a používajú operácie (kopírovanie, prilepenie, otáčanie, prevrátenie, skosenie, roztiahnutie),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obrázok uložia a otvoria,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minimalizujú a maximalizujú pracovné okno, zatvoria ho,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orientujú sa v prostredí textového editora Microsoft Word a používajú jeho základnú ponuku nástrojov,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vedia napísať veľké písmená a používajú diakritické znamienka,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pracujú s obrázkom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samostatne vytvoria priečinok a vedia si tam uložiť dokument,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ovládajú tlačiareň,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prezentujú a kriticky hodnotia svoju prácu,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ovládajú jednoduchú edukačnú hru,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rozpoznajú vhodné detské webové stránky,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napíšu webovú adresu podľa zadania a vedie si vyhľadať danú aktivitu,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>• pochopia autorské práva pri kopírovaní textu, obrázkov, hier, CD...,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 • uvažujú o informáciách a rôznych reprezentáciách, používajú vhodné nástroje na ich spracovanie,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uvažujú o algoritmoch, hľadajú a nachádzajú algoritmické riešenia problémov, vytvárajú návody, programy podľa daných pravidiel,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logicky uvažujú, argumentujú, hodnotia, konajú zdôvodnené rozhodnutia,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komunikujú a spolupracujú prostredníctvom digitálnych technológií, získavajú informácie na webe, </w:t>
      </w:r>
    </w:p>
    <w:p w:rsidR="0007321D" w:rsidRDefault="0007321D" w:rsidP="0007321D">
      <w:pPr>
        <w:rPr>
          <w:rFonts w:ascii="Times New Roman" w:hAnsi="Times New Roman"/>
        </w:rPr>
      </w:pPr>
      <w:r w:rsidRPr="00324D91">
        <w:rPr>
          <w:rFonts w:ascii="Times New Roman" w:hAnsi="Times New Roman"/>
        </w:rPr>
        <w:t xml:space="preserve">• poznajú, ako informatika ovplyvnila spoločnosť, </w:t>
      </w:r>
    </w:p>
    <w:p w:rsidR="0007321D" w:rsidRPr="00324D91" w:rsidRDefault="0007321D" w:rsidP="0007321D">
      <w:pPr>
        <w:rPr>
          <w:rFonts w:ascii="Times New Roman" w:hAnsi="Times New Roman"/>
          <w:b/>
        </w:rPr>
      </w:pPr>
      <w:r w:rsidRPr="00324D91">
        <w:rPr>
          <w:rFonts w:ascii="Times New Roman" w:hAnsi="Times New Roman"/>
        </w:rPr>
        <w:t>• rozumejú rizikám na internete, dokážu sa im brániť a riešiť problémy, ktoré sa vyskytnú, rešpektujú intelektuálneho vlastníctvo.</w:t>
      </w:r>
    </w:p>
    <w:p w:rsidR="0007321D" w:rsidRPr="00FB4F9B" w:rsidRDefault="0007321D" w:rsidP="0007321D">
      <w:pPr>
        <w:rPr>
          <w:rFonts w:ascii="Times New Roman" w:hAnsi="Times New Roman"/>
        </w:rPr>
      </w:pP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7512"/>
        <w:gridCol w:w="992"/>
      </w:tblGrid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FB4F9B" w:rsidRDefault="0007321D" w:rsidP="009F27D2">
            <w:pPr>
              <w:rPr>
                <w:rFonts w:ascii="Times New Roman" w:hAnsi="Times New Roman"/>
              </w:rPr>
            </w:pPr>
          </w:p>
        </w:tc>
        <w:tc>
          <w:tcPr>
            <w:tcW w:w="7512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Tematické celky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Počet hodín</w:t>
            </w:r>
          </w:p>
        </w:tc>
      </w:tr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466F2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1.</w:t>
            </w:r>
          </w:p>
        </w:tc>
        <w:tc>
          <w:tcPr>
            <w:tcW w:w="7512" w:type="dxa"/>
          </w:tcPr>
          <w:p w:rsidR="0007321D" w:rsidRPr="00402012" w:rsidRDefault="0007321D" w:rsidP="009F27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02012">
              <w:rPr>
                <w:rFonts w:ascii="Times New Roman" w:hAnsi="Times New Roman"/>
                <w:sz w:val="24"/>
                <w:szCs w:val="24"/>
              </w:rPr>
              <w:t>Reprezentácie a nástroje - práca s grafikou</w:t>
            </w:r>
          </w:p>
        </w:tc>
        <w:tc>
          <w:tcPr>
            <w:tcW w:w="992" w:type="dxa"/>
          </w:tcPr>
          <w:p w:rsidR="0007321D" w:rsidRPr="00466F22" w:rsidRDefault="0007321D" w:rsidP="009F27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466F2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7512" w:type="dxa"/>
          </w:tcPr>
          <w:p w:rsidR="0007321D" w:rsidRPr="00231352" w:rsidRDefault="0007321D" w:rsidP="009F27D2">
            <w:pPr>
              <w:rPr>
                <w:rFonts w:ascii="Times New Roman" w:hAnsi="Times New Roman"/>
                <w:bCs/>
                <w:sz w:val="24"/>
              </w:rPr>
            </w:pPr>
            <w:r w:rsidRPr="00402012">
              <w:rPr>
                <w:rFonts w:ascii="Times New Roman" w:hAnsi="Times New Roman"/>
                <w:sz w:val="24"/>
                <w:szCs w:val="24"/>
              </w:rPr>
              <w:t>Reprezentácie a nástroje - práca s </w:t>
            </w:r>
            <w:r>
              <w:rPr>
                <w:rFonts w:ascii="Times New Roman" w:hAnsi="Times New Roman"/>
                <w:sz w:val="24"/>
                <w:szCs w:val="24"/>
              </w:rPr>
              <w:t>textom</w:t>
            </w:r>
          </w:p>
        </w:tc>
        <w:tc>
          <w:tcPr>
            <w:tcW w:w="992" w:type="dxa"/>
          </w:tcPr>
          <w:p w:rsidR="0007321D" w:rsidRPr="00466F22" w:rsidRDefault="0007321D" w:rsidP="009F27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466F2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3.</w:t>
            </w:r>
          </w:p>
        </w:tc>
        <w:tc>
          <w:tcPr>
            <w:tcW w:w="7512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Informácie okolo nás</w:t>
            </w:r>
          </w:p>
        </w:tc>
        <w:tc>
          <w:tcPr>
            <w:tcW w:w="992" w:type="dxa"/>
          </w:tcPr>
          <w:p w:rsidR="0007321D" w:rsidRPr="00466F22" w:rsidRDefault="0007321D" w:rsidP="009F27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466F2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4.</w:t>
            </w:r>
          </w:p>
        </w:tc>
        <w:tc>
          <w:tcPr>
            <w:tcW w:w="7512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Reprezentácie a nástroje – práca s multimédiami</w:t>
            </w:r>
          </w:p>
        </w:tc>
        <w:tc>
          <w:tcPr>
            <w:tcW w:w="992" w:type="dxa"/>
          </w:tcPr>
          <w:p w:rsidR="0007321D" w:rsidRPr="00466F22" w:rsidRDefault="0007321D" w:rsidP="009F27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466F2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5.</w:t>
            </w:r>
          </w:p>
        </w:tc>
        <w:tc>
          <w:tcPr>
            <w:tcW w:w="7512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Reprezentácie a nástroje – informácie</w:t>
            </w:r>
          </w:p>
        </w:tc>
        <w:tc>
          <w:tcPr>
            <w:tcW w:w="992" w:type="dxa"/>
          </w:tcPr>
          <w:p w:rsidR="0007321D" w:rsidRPr="00466F22" w:rsidRDefault="0007321D" w:rsidP="009F27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466F2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6.</w:t>
            </w:r>
          </w:p>
        </w:tc>
        <w:tc>
          <w:tcPr>
            <w:tcW w:w="7512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Grafický editor</w:t>
            </w:r>
          </w:p>
        </w:tc>
        <w:tc>
          <w:tcPr>
            <w:tcW w:w="992" w:type="dxa"/>
          </w:tcPr>
          <w:p w:rsidR="0007321D" w:rsidRPr="00466F22" w:rsidRDefault="0007321D" w:rsidP="009F27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466F2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7.</w:t>
            </w:r>
          </w:p>
        </w:tc>
        <w:tc>
          <w:tcPr>
            <w:tcW w:w="7512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Komunikácia a spolupráca – práca s webovou stránkou</w:t>
            </w:r>
          </w:p>
        </w:tc>
        <w:tc>
          <w:tcPr>
            <w:tcW w:w="992" w:type="dxa"/>
          </w:tcPr>
          <w:p w:rsidR="0007321D" w:rsidRPr="00466F22" w:rsidRDefault="0007321D" w:rsidP="009F27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466F2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lastRenderedPageBreak/>
              <w:t>8.</w:t>
            </w:r>
          </w:p>
        </w:tc>
        <w:tc>
          <w:tcPr>
            <w:tcW w:w="7512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Komunikácia a spolupráca – vyhľadávanie na webe</w:t>
            </w:r>
          </w:p>
        </w:tc>
        <w:tc>
          <w:tcPr>
            <w:tcW w:w="992" w:type="dxa"/>
          </w:tcPr>
          <w:p w:rsidR="0007321D" w:rsidRPr="00466F22" w:rsidRDefault="0007321D" w:rsidP="009F27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466F2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9.</w:t>
            </w:r>
          </w:p>
        </w:tc>
        <w:tc>
          <w:tcPr>
            <w:tcW w:w="7512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Komunikácia a spolupráca – práca s nástrojmi na komunikáciu</w:t>
            </w:r>
          </w:p>
        </w:tc>
        <w:tc>
          <w:tcPr>
            <w:tcW w:w="992" w:type="dxa"/>
          </w:tcPr>
          <w:p w:rsidR="0007321D" w:rsidRPr="00466F22" w:rsidRDefault="0007321D" w:rsidP="009F27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466F2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10.</w:t>
            </w:r>
          </w:p>
        </w:tc>
        <w:tc>
          <w:tcPr>
            <w:tcW w:w="7512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Algoritmické riešenie problémov – analýza problému</w:t>
            </w:r>
          </w:p>
        </w:tc>
        <w:tc>
          <w:tcPr>
            <w:tcW w:w="992" w:type="dxa"/>
          </w:tcPr>
          <w:p w:rsidR="0007321D" w:rsidRPr="00466F22" w:rsidRDefault="0007321D" w:rsidP="009F27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466F2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11.</w:t>
            </w:r>
          </w:p>
        </w:tc>
        <w:tc>
          <w:tcPr>
            <w:tcW w:w="7512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Algoritmické riešenie problémov – interaktívne zostavovanie riešenia</w:t>
            </w:r>
          </w:p>
        </w:tc>
        <w:tc>
          <w:tcPr>
            <w:tcW w:w="992" w:type="dxa"/>
          </w:tcPr>
          <w:p w:rsidR="0007321D" w:rsidRPr="00466F22" w:rsidRDefault="0007321D" w:rsidP="009F27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466F2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12.</w:t>
            </w:r>
          </w:p>
        </w:tc>
        <w:tc>
          <w:tcPr>
            <w:tcW w:w="7512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Algoritmické riešenie problémov – pomocou postupnosti príkazov</w:t>
            </w:r>
          </w:p>
        </w:tc>
        <w:tc>
          <w:tcPr>
            <w:tcW w:w="992" w:type="dxa"/>
          </w:tcPr>
          <w:p w:rsidR="0007321D" w:rsidRPr="00466F22" w:rsidRDefault="0007321D" w:rsidP="009F27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466F2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13.</w:t>
            </w:r>
          </w:p>
        </w:tc>
        <w:tc>
          <w:tcPr>
            <w:tcW w:w="7512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Algoritmické riešenie problémov – interpretácia zápisu riešenia</w:t>
            </w:r>
          </w:p>
        </w:tc>
        <w:tc>
          <w:tcPr>
            <w:tcW w:w="992" w:type="dxa"/>
          </w:tcPr>
          <w:p w:rsidR="0007321D" w:rsidRPr="00466F22" w:rsidRDefault="0007321D" w:rsidP="009F27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466F2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14.</w:t>
            </w:r>
          </w:p>
        </w:tc>
        <w:tc>
          <w:tcPr>
            <w:tcW w:w="7512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Algoritmické riešenie problémov – hľadanie, opravovanie chýb</w:t>
            </w:r>
          </w:p>
        </w:tc>
        <w:tc>
          <w:tcPr>
            <w:tcW w:w="992" w:type="dxa"/>
          </w:tcPr>
          <w:p w:rsidR="0007321D" w:rsidRPr="00466F22" w:rsidRDefault="0007321D" w:rsidP="009F27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466F2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15.</w:t>
            </w:r>
          </w:p>
        </w:tc>
        <w:tc>
          <w:tcPr>
            <w:tcW w:w="7512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Softvér a hardvér – práca so súbormi a priečinkami</w:t>
            </w:r>
          </w:p>
        </w:tc>
        <w:tc>
          <w:tcPr>
            <w:tcW w:w="992" w:type="dxa"/>
          </w:tcPr>
          <w:p w:rsidR="0007321D" w:rsidRPr="00466F22" w:rsidRDefault="0007321D" w:rsidP="009F27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466F2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16.</w:t>
            </w:r>
          </w:p>
        </w:tc>
        <w:tc>
          <w:tcPr>
            <w:tcW w:w="7512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Softvér a hardvér – práca v operačnom systéme</w:t>
            </w:r>
          </w:p>
        </w:tc>
        <w:tc>
          <w:tcPr>
            <w:tcW w:w="992" w:type="dxa"/>
          </w:tcPr>
          <w:p w:rsidR="0007321D" w:rsidRPr="00466F22" w:rsidRDefault="0007321D" w:rsidP="009F27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466F2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17.</w:t>
            </w:r>
          </w:p>
        </w:tc>
        <w:tc>
          <w:tcPr>
            <w:tcW w:w="7512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Softvér a hardvér – počítač a prídavné zariadenia</w:t>
            </w:r>
          </w:p>
        </w:tc>
        <w:tc>
          <w:tcPr>
            <w:tcW w:w="992" w:type="dxa"/>
          </w:tcPr>
          <w:p w:rsidR="0007321D" w:rsidRPr="00466F22" w:rsidRDefault="0007321D" w:rsidP="009F27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466F2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18.</w:t>
            </w:r>
          </w:p>
        </w:tc>
        <w:tc>
          <w:tcPr>
            <w:tcW w:w="7512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Softvér a hardvér – práca v počítačovej sieti a na internete</w:t>
            </w:r>
          </w:p>
        </w:tc>
        <w:tc>
          <w:tcPr>
            <w:tcW w:w="992" w:type="dxa"/>
          </w:tcPr>
          <w:p w:rsidR="0007321D" w:rsidRPr="00466F22" w:rsidRDefault="0007321D" w:rsidP="009F27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466F2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19.</w:t>
            </w:r>
          </w:p>
        </w:tc>
        <w:tc>
          <w:tcPr>
            <w:tcW w:w="7512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Informačná spoločnosť – bezpečnosť a riziká</w:t>
            </w:r>
          </w:p>
        </w:tc>
        <w:tc>
          <w:tcPr>
            <w:tcW w:w="992" w:type="dxa"/>
          </w:tcPr>
          <w:p w:rsidR="0007321D" w:rsidRPr="00466F22" w:rsidRDefault="0007321D" w:rsidP="009F27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07321D" w:rsidRPr="00FB4F9B" w:rsidTr="009F27D2">
        <w:tc>
          <w:tcPr>
            <w:tcW w:w="568" w:type="dxa"/>
            <w:shd w:val="clear" w:color="auto" w:fill="C2D69B" w:themeFill="accent3" w:themeFillTint="99"/>
          </w:tcPr>
          <w:p w:rsidR="0007321D" w:rsidRPr="00466F2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20.</w:t>
            </w:r>
          </w:p>
        </w:tc>
        <w:tc>
          <w:tcPr>
            <w:tcW w:w="7512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4"/>
              </w:rPr>
            </w:pPr>
            <w:r w:rsidRPr="00231352">
              <w:rPr>
                <w:rFonts w:ascii="Times New Roman" w:hAnsi="Times New Roman"/>
                <w:sz w:val="24"/>
              </w:rPr>
              <w:t>Informačná spoločnosť – digitálne technológie v spoločnosti</w:t>
            </w:r>
          </w:p>
        </w:tc>
        <w:tc>
          <w:tcPr>
            <w:tcW w:w="992" w:type="dxa"/>
          </w:tcPr>
          <w:p w:rsidR="0007321D" w:rsidRPr="00466F22" w:rsidRDefault="0007321D" w:rsidP="009F27D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66F22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</w:tbl>
    <w:p w:rsidR="0007321D" w:rsidRDefault="0007321D" w:rsidP="0007321D">
      <w:pPr>
        <w:rPr>
          <w:rFonts w:ascii="Times New Roman" w:hAnsi="Times New Roman"/>
          <w:b/>
          <w:color w:val="984806" w:themeColor="accent6" w:themeShade="80"/>
        </w:rPr>
      </w:pPr>
    </w:p>
    <w:p w:rsidR="0007321D" w:rsidRPr="00231352" w:rsidRDefault="0007321D" w:rsidP="0007321D">
      <w:pPr>
        <w:rPr>
          <w:rFonts w:ascii="Times New Roman" w:hAnsi="Times New Roman"/>
          <w:b/>
        </w:rPr>
      </w:pPr>
      <w:r w:rsidRPr="00231352">
        <w:rPr>
          <w:rFonts w:ascii="Times New Roman" w:hAnsi="Times New Roman"/>
          <w:b/>
          <w:color w:val="984806" w:themeColor="accent6" w:themeShade="80"/>
        </w:rPr>
        <w:t xml:space="preserve">Tematický </w:t>
      </w:r>
      <w:proofErr w:type="spellStart"/>
      <w:r w:rsidRPr="00231352">
        <w:rPr>
          <w:rFonts w:ascii="Times New Roman" w:hAnsi="Times New Roman"/>
          <w:b/>
          <w:color w:val="984806" w:themeColor="accent6" w:themeShade="80"/>
        </w:rPr>
        <w:t>celok:</w:t>
      </w:r>
      <w:r w:rsidRPr="00231352">
        <w:rPr>
          <w:rFonts w:ascii="Times New Roman" w:hAnsi="Times New Roman"/>
          <w:b/>
        </w:rPr>
        <w:t>Reprezentácie</w:t>
      </w:r>
      <w:proofErr w:type="spellEnd"/>
      <w:r w:rsidRPr="00231352">
        <w:rPr>
          <w:rFonts w:ascii="Times New Roman" w:hAnsi="Times New Roman"/>
          <w:b/>
        </w:rPr>
        <w:t xml:space="preserve"> a nástroje - práca s grafikou </w:t>
      </w:r>
    </w:p>
    <w:p w:rsidR="0007321D" w:rsidRPr="00FB4F9B" w:rsidRDefault="0007321D" w:rsidP="0007321D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9427" w:type="dxa"/>
        <w:jc w:val="center"/>
        <w:tblLook w:val="04A0" w:firstRow="1" w:lastRow="0" w:firstColumn="1" w:lastColumn="0" w:noHBand="0" w:noVBand="1"/>
      </w:tblPr>
      <w:tblGrid>
        <w:gridCol w:w="1548"/>
        <w:gridCol w:w="1395"/>
        <w:gridCol w:w="1843"/>
        <w:gridCol w:w="1453"/>
        <w:gridCol w:w="1565"/>
        <w:gridCol w:w="1623"/>
      </w:tblGrid>
      <w:tr w:rsidR="0007321D" w:rsidRPr="00FB4F9B" w:rsidTr="009F27D2">
        <w:trPr>
          <w:jc w:val="center"/>
        </w:trPr>
        <w:tc>
          <w:tcPr>
            <w:tcW w:w="1548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231352">
              <w:rPr>
                <w:rFonts w:ascii="Times New Roman" w:hAnsi="Times New Roman"/>
                <w:b/>
                <w:sz w:val="22"/>
              </w:rPr>
              <w:t>Tem.celok</w:t>
            </w:r>
            <w:proofErr w:type="spellEnd"/>
          </w:p>
        </w:tc>
        <w:tc>
          <w:tcPr>
            <w:tcW w:w="1395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Témy</w:t>
            </w:r>
            <w:r w:rsidRPr="00231352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453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565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623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Výkonový</w:t>
            </w:r>
          </w:p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štandard</w:t>
            </w:r>
          </w:p>
        </w:tc>
      </w:tr>
      <w:tr w:rsidR="0007321D" w:rsidRPr="00FB4F9B" w:rsidTr="009F27D2">
        <w:trPr>
          <w:jc w:val="center"/>
        </w:trPr>
        <w:tc>
          <w:tcPr>
            <w:tcW w:w="1548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Reprezentácie a nástroje – práca s grafikou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07321D" w:rsidRPr="00231352" w:rsidRDefault="0007321D" w:rsidP="009F27D2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 w:rsidRPr="00231352">
              <w:rPr>
                <w:rFonts w:ascii="Times New Roman" w:hAnsi="Times New Roman"/>
                <w:b/>
                <w:color w:val="000000"/>
                <w:sz w:val="22"/>
              </w:rPr>
              <w:t>Pojmy: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color w:val="000000"/>
                <w:sz w:val="22"/>
              </w:rPr>
              <w:t>oblasť, animácia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Kresliť čiaru, úsečku, obdĺžnik, štvorec, ovál, kruh.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Používať výplň, farbu, paletu farieb, nastavovať hrúbku čiary, omaľovať, pečiatkovať, dokresľovať, kresliť základné geometrické  tvary, označovať, presúvať a kopírovať oblasti, spustiť  a zastaviť animácie, krokovať a prepínať sa medzi obrázkami animácie, kresliť obrázky animácie.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53" w:type="dxa"/>
          </w:tcPr>
          <w:p w:rsidR="0007321D" w:rsidRPr="00231352" w:rsidRDefault="0007321D" w:rsidP="009F27D2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sz w:val="22"/>
                <w:szCs w:val="20"/>
              </w:rPr>
              <w:t>Motivačné metódy.</w:t>
            </w:r>
          </w:p>
          <w:p w:rsidR="0007321D" w:rsidRPr="00231352" w:rsidRDefault="0007321D" w:rsidP="009F27D2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sz w:val="22"/>
                <w:szCs w:val="20"/>
              </w:rPr>
              <w:t>Expozičné metódy.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Diagnostické metódy .</w:t>
            </w:r>
          </w:p>
        </w:tc>
        <w:tc>
          <w:tcPr>
            <w:tcW w:w="1565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623" w:type="dxa"/>
          </w:tcPr>
          <w:p w:rsidR="0007321D" w:rsidRDefault="0007321D" w:rsidP="009F27D2">
            <w:pPr>
              <w:pStyle w:val="Defaul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Žiak vie:</w:t>
            </w:r>
          </w:p>
          <w:p w:rsidR="0007321D" w:rsidRDefault="0007321D" w:rsidP="009F27D2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>použiť</w:t>
            </w:r>
            <w:r w:rsidRPr="00231352">
              <w:rPr>
                <w:sz w:val="22"/>
                <w:szCs w:val="20"/>
              </w:rPr>
              <w:t xml:space="preserve"> konkrétne nástroje editora na tvorbu a úpravu obrá</w:t>
            </w:r>
            <w:r>
              <w:rPr>
                <w:sz w:val="22"/>
                <w:szCs w:val="20"/>
              </w:rPr>
              <w:t>zkov a animácií,</w:t>
            </w:r>
          </w:p>
          <w:p w:rsidR="0007321D" w:rsidRPr="00466F22" w:rsidRDefault="0007321D" w:rsidP="009F27D2">
            <w:pPr>
              <w:pStyle w:val="Default"/>
              <w:rPr>
                <w:sz w:val="22"/>
                <w:szCs w:val="20"/>
              </w:rPr>
            </w:pPr>
            <w:r w:rsidRPr="00466F22">
              <w:rPr>
                <w:b/>
                <w:sz w:val="22"/>
                <w:szCs w:val="20"/>
              </w:rPr>
              <w:t>nájsť, odhaliť a opraviť</w:t>
            </w:r>
            <w:r w:rsidRPr="00231352">
              <w:rPr>
                <w:sz w:val="22"/>
                <w:szCs w:val="20"/>
              </w:rPr>
              <w:t xml:space="preserve"> chyby pri úprave obrázkov aj animácií.</w:t>
            </w:r>
          </w:p>
        </w:tc>
      </w:tr>
    </w:tbl>
    <w:p w:rsidR="0007321D" w:rsidRDefault="0007321D" w:rsidP="0007321D">
      <w:pPr>
        <w:rPr>
          <w:rFonts w:ascii="Times New Roman" w:hAnsi="Times New Roman"/>
        </w:rPr>
      </w:pPr>
    </w:p>
    <w:p w:rsidR="0007321D" w:rsidRPr="00FB4F9B" w:rsidRDefault="0007321D" w:rsidP="0007321D">
      <w:pPr>
        <w:rPr>
          <w:rFonts w:ascii="Times New Roman" w:hAnsi="Times New Roman"/>
        </w:rPr>
      </w:pPr>
    </w:p>
    <w:p w:rsidR="0007321D" w:rsidRPr="00231352" w:rsidRDefault="0007321D" w:rsidP="0007321D">
      <w:pPr>
        <w:rPr>
          <w:rFonts w:ascii="Times New Roman" w:hAnsi="Times New Roman"/>
          <w:b/>
        </w:rPr>
      </w:pPr>
      <w:r w:rsidRPr="00231352">
        <w:rPr>
          <w:rFonts w:ascii="Times New Roman" w:hAnsi="Times New Roman"/>
          <w:b/>
          <w:color w:val="984806" w:themeColor="accent6" w:themeShade="80"/>
        </w:rPr>
        <w:t xml:space="preserve">Tematický </w:t>
      </w:r>
      <w:proofErr w:type="spellStart"/>
      <w:r w:rsidRPr="00231352">
        <w:rPr>
          <w:rFonts w:ascii="Times New Roman" w:hAnsi="Times New Roman"/>
          <w:b/>
          <w:color w:val="984806" w:themeColor="accent6" w:themeShade="80"/>
        </w:rPr>
        <w:t>celok:</w:t>
      </w:r>
      <w:r w:rsidRPr="00231352">
        <w:rPr>
          <w:rFonts w:ascii="Times New Roman" w:hAnsi="Times New Roman"/>
          <w:b/>
        </w:rPr>
        <w:t>Reprezentácie</w:t>
      </w:r>
      <w:proofErr w:type="spellEnd"/>
      <w:r w:rsidRPr="00231352">
        <w:rPr>
          <w:rFonts w:ascii="Times New Roman" w:hAnsi="Times New Roman"/>
          <w:b/>
        </w:rPr>
        <w:t xml:space="preserve"> a nástroje - práca s textom</w:t>
      </w:r>
    </w:p>
    <w:p w:rsidR="0007321D" w:rsidRPr="00FB4F9B" w:rsidRDefault="0007321D" w:rsidP="0007321D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48"/>
        <w:gridCol w:w="1499"/>
        <w:gridCol w:w="1513"/>
        <w:gridCol w:w="1484"/>
        <w:gridCol w:w="1588"/>
        <w:gridCol w:w="1656"/>
      </w:tblGrid>
      <w:tr w:rsidR="0007321D" w:rsidRPr="00231352" w:rsidTr="009F27D2">
        <w:tc>
          <w:tcPr>
            <w:tcW w:w="1516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3135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Tem.celok</w:t>
            </w:r>
            <w:proofErr w:type="spellEnd"/>
          </w:p>
        </w:tc>
        <w:tc>
          <w:tcPr>
            <w:tcW w:w="1516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>Témy</w:t>
            </w: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1517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>Obsahový štandard</w:t>
            </w:r>
          </w:p>
        </w:tc>
        <w:tc>
          <w:tcPr>
            <w:tcW w:w="1488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>Metódy a postupy</w:t>
            </w:r>
          </w:p>
        </w:tc>
        <w:tc>
          <w:tcPr>
            <w:tcW w:w="1590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>Organizačné formy práce</w:t>
            </w:r>
          </w:p>
        </w:tc>
        <w:tc>
          <w:tcPr>
            <w:tcW w:w="1661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>Výkonový</w:t>
            </w:r>
          </w:p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>štandard</w:t>
            </w:r>
          </w:p>
        </w:tc>
      </w:tr>
      <w:tr w:rsidR="0007321D" w:rsidRPr="00231352" w:rsidTr="009F27D2">
        <w:tc>
          <w:tcPr>
            <w:tcW w:w="1516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>Reprezentácie a nástroje – práca s textom</w:t>
            </w:r>
          </w:p>
        </w:tc>
        <w:tc>
          <w:tcPr>
            <w:tcW w:w="1516" w:type="dxa"/>
            <w:shd w:val="clear" w:color="auto" w:fill="FFFFFF" w:themeFill="background1"/>
          </w:tcPr>
          <w:p w:rsidR="0007321D" w:rsidRPr="00231352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>Pojmy</w:t>
            </w:r>
            <w:r w:rsidRPr="00231352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31352">
              <w:rPr>
                <w:rFonts w:ascii="Times New Roman" w:hAnsi="Times New Roman"/>
                <w:sz w:val="22"/>
                <w:szCs w:val="22"/>
              </w:rPr>
              <w:t xml:space="preserve">malé a veľké písmeno, znak, slovo, veta, symboly, číslica, znaky ako písmená, číslice, špeciálne znaky a symboly </w:t>
            </w:r>
          </w:p>
        </w:tc>
        <w:tc>
          <w:tcPr>
            <w:tcW w:w="1517" w:type="dxa"/>
          </w:tcPr>
          <w:p w:rsidR="0007321D" w:rsidRPr="00231352" w:rsidRDefault="0007321D" w:rsidP="009F27D2">
            <w:pPr>
              <w:pStyle w:val="Default"/>
              <w:spacing w:after="147"/>
              <w:rPr>
                <w:sz w:val="22"/>
                <w:szCs w:val="22"/>
              </w:rPr>
            </w:pPr>
            <w:r w:rsidRPr="00231352">
              <w:rPr>
                <w:b/>
                <w:sz w:val="22"/>
                <w:szCs w:val="22"/>
              </w:rPr>
              <w:t xml:space="preserve">Poznať vlastnosti </w:t>
            </w:r>
            <w:proofErr w:type="spellStart"/>
            <w:r w:rsidRPr="00231352">
              <w:rPr>
                <w:b/>
                <w:sz w:val="22"/>
                <w:szCs w:val="22"/>
              </w:rPr>
              <w:t>avzťahy</w:t>
            </w:r>
            <w:proofErr w:type="spellEnd"/>
            <w:r w:rsidRPr="00231352">
              <w:rPr>
                <w:b/>
                <w:sz w:val="22"/>
                <w:szCs w:val="22"/>
              </w:rPr>
              <w:t>:</w:t>
            </w:r>
            <w:r w:rsidRPr="00231352">
              <w:rPr>
                <w:sz w:val="22"/>
                <w:szCs w:val="22"/>
              </w:rPr>
              <w:t xml:space="preserve">  slovo ako skupina písmen, veta ako skupina slov, odsek ako skupina viet, medzery a oddeľovače, obrázok a text, formátovanie textu, písmo + typ, veľkosť, hrúbka a farba písma (</w:t>
            </w:r>
            <w:proofErr w:type="spellStart"/>
            <w:r w:rsidRPr="00231352">
              <w:rPr>
                <w:sz w:val="22"/>
                <w:szCs w:val="22"/>
              </w:rPr>
              <w:t>t.j</w:t>
            </w:r>
            <w:proofErr w:type="spellEnd"/>
            <w:r w:rsidRPr="00231352">
              <w:rPr>
                <w:sz w:val="22"/>
                <w:szCs w:val="22"/>
              </w:rPr>
              <w:t>. zvýraznenia), zarovnanie odseku, text ako postupnosť znakov,</w:t>
            </w:r>
          </w:p>
          <w:p w:rsidR="0007321D" w:rsidRPr="00231352" w:rsidRDefault="0007321D" w:rsidP="009F27D2">
            <w:pPr>
              <w:pStyle w:val="Default"/>
              <w:spacing w:after="147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Ovládať procesy: písanie na klávesnici, opravovanie, mazanie, výmena slov, vkladanie obrázkov (cez schránku), vloženie a odstránenie medzery (z chybného textu)</w:t>
            </w:r>
          </w:p>
        </w:tc>
        <w:tc>
          <w:tcPr>
            <w:tcW w:w="1488" w:type="dxa"/>
          </w:tcPr>
          <w:p w:rsidR="0007321D" w:rsidRPr="00231352" w:rsidRDefault="0007321D" w:rsidP="009F27D2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Motivačné metódy.</w:t>
            </w:r>
          </w:p>
          <w:p w:rsidR="0007321D" w:rsidRPr="00231352" w:rsidRDefault="0007321D" w:rsidP="009F27D2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Expozičné metódy.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  <w:r w:rsidRPr="00231352">
              <w:rPr>
                <w:rFonts w:ascii="Times New Roman" w:hAnsi="Times New Roman"/>
                <w:sz w:val="22"/>
                <w:szCs w:val="22"/>
              </w:rPr>
              <w:t>Diagnostické metódy .</w:t>
            </w:r>
          </w:p>
        </w:tc>
        <w:tc>
          <w:tcPr>
            <w:tcW w:w="1590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  <w:r w:rsidRPr="00231352">
              <w:rPr>
                <w:rFonts w:ascii="Times New Roman" w:hAnsi="Times New Roman"/>
                <w:sz w:val="22"/>
                <w:szCs w:val="22"/>
              </w:rPr>
              <w:t>Motivačný rozhovor, výklad, demonštrácia.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  <w:r w:rsidRPr="00231352">
              <w:rPr>
                <w:rFonts w:ascii="Times New Roman" w:hAnsi="Times New Roman"/>
                <w:sz w:val="22"/>
                <w:szCs w:val="22"/>
              </w:rPr>
              <w:t>Výklad, opis, vysvetľovanie, ukážka, pozorovanie, samostatná práca.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  <w:r w:rsidRPr="00231352">
              <w:rPr>
                <w:rFonts w:ascii="Times New Roman" w:hAnsi="Times New Roman"/>
                <w:sz w:val="22"/>
                <w:szCs w:val="22"/>
              </w:rPr>
              <w:t>Žiacke projekty.</w:t>
            </w:r>
          </w:p>
        </w:tc>
        <w:tc>
          <w:tcPr>
            <w:tcW w:w="1661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 xml:space="preserve">Žiak </w:t>
            </w:r>
            <w:proofErr w:type="spellStart"/>
            <w:r w:rsidRPr="00231352">
              <w:rPr>
                <w:rFonts w:ascii="Times New Roman" w:hAnsi="Times New Roman"/>
                <w:b/>
                <w:sz w:val="22"/>
                <w:szCs w:val="22"/>
              </w:rPr>
              <w:t>vie</w:t>
            </w:r>
            <w:r w:rsidRPr="00466F22">
              <w:rPr>
                <w:rFonts w:ascii="Times New Roman" w:hAnsi="Times New Roman"/>
                <w:b/>
                <w:sz w:val="22"/>
                <w:szCs w:val="22"/>
              </w:rPr>
              <w:t>použiť</w:t>
            </w:r>
            <w:proofErr w:type="spellEnd"/>
            <w:r w:rsidRPr="00231352">
              <w:rPr>
                <w:rFonts w:ascii="Times New Roman" w:hAnsi="Times New Roman"/>
                <w:sz w:val="22"/>
                <w:szCs w:val="22"/>
              </w:rPr>
              <w:t xml:space="preserve"> konkrétne nástroje editora na tvorbu a úpravu textu. 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</w:t>
            </w:r>
            <w:r w:rsidRPr="00231352">
              <w:rPr>
                <w:rFonts w:ascii="Times New Roman" w:hAnsi="Times New Roman"/>
                <w:b/>
                <w:sz w:val="22"/>
                <w:szCs w:val="22"/>
              </w:rPr>
              <w:t>ašifrovať</w:t>
            </w:r>
            <w:r w:rsidRPr="00231352">
              <w:rPr>
                <w:rFonts w:ascii="Times New Roman" w:hAnsi="Times New Roman"/>
                <w:sz w:val="22"/>
                <w:szCs w:val="22"/>
              </w:rPr>
              <w:t xml:space="preserve"> a rozšifrovať text podľa jednoduchých pravidiel 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  <w:r w:rsidRPr="00231352">
              <w:rPr>
                <w:rFonts w:ascii="Times New Roman" w:hAnsi="Times New Roman"/>
                <w:sz w:val="22"/>
                <w:szCs w:val="22"/>
              </w:rPr>
              <w:t>(reprezentovať znaky a slová).</w:t>
            </w:r>
          </w:p>
        </w:tc>
      </w:tr>
    </w:tbl>
    <w:p w:rsidR="0007321D" w:rsidRPr="00231352" w:rsidRDefault="0007321D" w:rsidP="0007321D">
      <w:pPr>
        <w:rPr>
          <w:rFonts w:ascii="Times New Roman" w:hAnsi="Times New Roman"/>
        </w:rPr>
      </w:pPr>
    </w:p>
    <w:p w:rsidR="0007321D" w:rsidRDefault="0007321D" w:rsidP="0007321D">
      <w:pPr>
        <w:rPr>
          <w:rFonts w:ascii="Times New Roman" w:hAnsi="Times New Roman"/>
          <w:b/>
          <w:color w:val="984806" w:themeColor="accent6" w:themeShade="80"/>
        </w:rPr>
      </w:pPr>
    </w:p>
    <w:p w:rsidR="0007321D" w:rsidRDefault="0007321D" w:rsidP="0007321D">
      <w:pPr>
        <w:rPr>
          <w:rFonts w:ascii="Times New Roman" w:hAnsi="Times New Roman"/>
          <w:b/>
          <w:color w:val="984806" w:themeColor="accent6" w:themeShade="80"/>
        </w:rPr>
      </w:pPr>
    </w:p>
    <w:p w:rsidR="0007321D" w:rsidRPr="00231352" w:rsidRDefault="0007321D" w:rsidP="0007321D">
      <w:pPr>
        <w:rPr>
          <w:rFonts w:ascii="Times New Roman" w:hAnsi="Times New Roman"/>
          <w:b/>
        </w:rPr>
      </w:pPr>
      <w:r w:rsidRPr="00231352">
        <w:rPr>
          <w:rFonts w:ascii="Times New Roman" w:hAnsi="Times New Roman"/>
          <w:b/>
          <w:color w:val="984806" w:themeColor="accent6" w:themeShade="80"/>
        </w:rPr>
        <w:t>Tematický celok:</w:t>
      </w:r>
      <w:r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231352">
        <w:rPr>
          <w:rFonts w:ascii="Times New Roman" w:hAnsi="Times New Roman"/>
          <w:b/>
        </w:rPr>
        <w:t>Reprezentácie a nástroje – práca s multimédiami</w:t>
      </w:r>
    </w:p>
    <w:p w:rsidR="0007321D" w:rsidRDefault="0007321D" w:rsidP="0007321D">
      <w:pPr>
        <w:rPr>
          <w:rFonts w:ascii="Times New Roman" w:hAnsi="Times New Roman"/>
          <w:b/>
          <w:color w:val="FF0000"/>
        </w:rPr>
      </w:pPr>
    </w:p>
    <w:p w:rsidR="0007321D" w:rsidRPr="00FB4F9B" w:rsidRDefault="0007321D" w:rsidP="0007321D">
      <w:pPr>
        <w:rPr>
          <w:rFonts w:ascii="Times New Roman" w:hAnsi="Times New Roman"/>
          <w:b/>
          <w:color w:val="FF0000"/>
        </w:rPr>
      </w:pPr>
    </w:p>
    <w:p w:rsidR="0007321D" w:rsidRPr="00FB4F9B" w:rsidRDefault="0007321D" w:rsidP="0007321D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lastRenderedPageBreak/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77"/>
        <w:gridCol w:w="1571"/>
        <w:gridCol w:w="1457"/>
        <w:gridCol w:w="1445"/>
        <w:gridCol w:w="1561"/>
        <w:gridCol w:w="1577"/>
      </w:tblGrid>
      <w:tr w:rsidR="0007321D" w:rsidRPr="00FB4F9B" w:rsidTr="009F27D2">
        <w:tc>
          <w:tcPr>
            <w:tcW w:w="1516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231352">
              <w:rPr>
                <w:rFonts w:ascii="Times New Roman" w:hAnsi="Times New Roman"/>
                <w:b/>
                <w:sz w:val="22"/>
              </w:rPr>
              <w:t>Tem.celok</w:t>
            </w:r>
            <w:proofErr w:type="spellEnd"/>
          </w:p>
        </w:tc>
        <w:tc>
          <w:tcPr>
            <w:tcW w:w="1639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Témy</w:t>
            </w:r>
            <w:r w:rsidRPr="00231352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478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455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566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634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Výkonový</w:t>
            </w:r>
          </w:p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štandard</w:t>
            </w:r>
          </w:p>
        </w:tc>
      </w:tr>
      <w:tr w:rsidR="0007321D" w:rsidRPr="00FB4F9B" w:rsidTr="009F27D2">
        <w:tc>
          <w:tcPr>
            <w:tcW w:w="1516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Reprezentácie a nástroje – práca s multimédiami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Pojmy:</w:t>
            </w:r>
            <w:r w:rsidRPr="00231352">
              <w:rPr>
                <w:rFonts w:ascii="Times New Roman" w:hAnsi="Times New Roman"/>
                <w:sz w:val="22"/>
              </w:rPr>
              <w:t xml:space="preserve"> zvuk, hlas, hudba, prehrávač zvukov, video, prehrávač videa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78" w:type="dxa"/>
          </w:tcPr>
          <w:p w:rsidR="0007321D" w:rsidRPr="00231352" w:rsidRDefault="0007321D" w:rsidP="009F27D2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>Poznať vlastnosti a vzťahy:</w:t>
            </w:r>
            <w:r w:rsidRPr="00231352">
              <w:rPr>
                <w:sz w:val="22"/>
                <w:szCs w:val="20"/>
              </w:rPr>
              <w:t xml:space="preserve"> hlasitosť zvuku </w:t>
            </w:r>
          </w:p>
          <w:p w:rsidR="0007321D" w:rsidRPr="00231352" w:rsidRDefault="0007321D" w:rsidP="009F27D2">
            <w:pPr>
              <w:pStyle w:val="Default"/>
              <w:rPr>
                <w:sz w:val="22"/>
                <w:szCs w:val="20"/>
              </w:rPr>
            </w:pPr>
          </w:p>
          <w:p w:rsidR="0007321D" w:rsidRPr="00231352" w:rsidRDefault="0007321D" w:rsidP="009F27D2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>Ovládať procesy:</w:t>
            </w:r>
            <w:r w:rsidRPr="00231352">
              <w:rPr>
                <w:sz w:val="22"/>
                <w:szCs w:val="20"/>
              </w:rPr>
              <w:t xml:space="preserve"> prehrávanie, spustenie a zastavenie zvuku, nastavenie hlasitosti, spustenie prehrávanie a zastavenie videa</w:t>
            </w:r>
          </w:p>
        </w:tc>
        <w:tc>
          <w:tcPr>
            <w:tcW w:w="1455" w:type="dxa"/>
          </w:tcPr>
          <w:p w:rsidR="0007321D" w:rsidRPr="00231352" w:rsidRDefault="0007321D" w:rsidP="009F27D2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Motivačné metódy.</w:t>
            </w:r>
          </w:p>
          <w:p w:rsidR="0007321D" w:rsidRPr="00231352" w:rsidRDefault="0007321D" w:rsidP="009F27D2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Expozičné metódy.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Diagnostické metódy .</w:t>
            </w:r>
          </w:p>
        </w:tc>
        <w:tc>
          <w:tcPr>
            <w:tcW w:w="1566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634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Žiak v</w:t>
            </w:r>
            <w:r w:rsidRPr="00466F22">
              <w:rPr>
                <w:rFonts w:ascii="Times New Roman" w:hAnsi="Times New Roman"/>
                <w:b/>
                <w:sz w:val="22"/>
              </w:rPr>
              <w:t>ie použiť</w:t>
            </w:r>
            <w:r w:rsidRPr="00231352">
              <w:rPr>
                <w:rFonts w:ascii="Times New Roman" w:hAnsi="Times New Roman"/>
                <w:sz w:val="22"/>
              </w:rPr>
              <w:t xml:space="preserve"> konkrétne nástroje na prehratie zvukov, 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>použiť</w:t>
            </w:r>
            <w:r w:rsidRPr="00231352">
              <w:rPr>
                <w:rFonts w:ascii="Times New Roman" w:hAnsi="Times New Roman"/>
                <w:sz w:val="22"/>
              </w:rPr>
              <w:t xml:space="preserve"> konkrétne nástroje na prehratie videa.</w:t>
            </w:r>
          </w:p>
        </w:tc>
      </w:tr>
    </w:tbl>
    <w:p w:rsidR="0007321D" w:rsidRPr="00FB4F9B" w:rsidRDefault="0007321D" w:rsidP="0007321D">
      <w:pPr>
        <w:rPr>
          <w:rFonts w:ascii="Times New Roman" w:hAnsi="Times New Roman"/>
        </w:rPr>
      </w:pPr>
    </w:p>
    <w:p w:rsidR="0007321D" w:rsidRPr="00FB4F9B" w:rsidRDefault="0007321D" w:rsidP="0007321D">
      <w:pPr>
        <w:rPr>
          <w:rFonts w:ascii="Times New Roman" w:hAnsi="Times New Roman"/>
          <w:b/>
          <w:color w:val="FF0000"/>
        </w:rPr>
      </w:pPr>
      <w:r w:rsidRPr="00231352">
        <w:rPr>
          <w:rFonts w:ascii="Times New Roman" w:hAnsi="Times New Roman"/>
          <w:b/>
          <w:color w:val="984806" w:themeColor="accent6" w:themeShade="80"/>
        </w:rPr>
        <w:t xml:space="preserve">Tematický </w:t>
      </w:r>
      <w:proofErr w:type="spellStart"/>
      <w:r w:rsidRPr="00231352">
        <w:rPr>
          <w:rFonts w:ascii="Times New Roman" w:hAnsi="Times New Roman"/>
          <w:b/>
          <w:color w:val="984806" w:themeColor="accent6" w:themeShade="80"/>
        </w:rPr>
        <w:t>celok:</w:t>
      </w:r>
      <w:r w:rsidRPr="00231352">
        <w:rPr>
          <w:rFonts w:ascii="Times New Roman" w:hAnsi="Times New Roman"/>
          <w:b/>
        </w:rPr>
        <w:t>Reprezentácie</w:t>
      </w:r>
      <w:proofErr w:type="spellEnd"/>
      <w:r w:rsidRPr="00231352">
        <w:rPr>
          <w:rFonts w:ascii="Times New Roman" w:hAnsi="Times New Roman"/>
          <w:b/>
        </w:rPr>
        <w:t xml:space="preserve"> a nástroje - informácie</w:t>
      </w:r>
    </w:p>
    <w:p w:rsidR="0007321D" w:rsidRPr="00FB4F9B" w:rsidRDefault="0007321D" w:rsidP="0007321D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49"/>
        <w:gridCol w:w="1501"/>
        <w:gridCol w:w="1671"/>
        <w:gridCol w:w="1429"/>
        <w:gridCol w:w="1551"/>
        <w:gridCol w:w="1587"/>
      </w:tblGrid>
      <w:tr w:rsidR="0007321D" w:rsidRPr="00FB4F9B" w:rsidTr="009F27D2">
        <w:tc>
          <w:tcPr>
            <w:tcW w:w="1516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231352">
              <w:rPr>
                <w:rFonts w:ascii="Times New Roman" w:hAnsi="Times New Roman"/>
                <w:b/>
                <w:sz w:val="22"/>
              </w:rPr>
              <w:t>Tem.celok</w:t>
            </w:r>
            <w:proofErr w:type="spellEnd"/>
          </w:p>
        </w:tc>
        <w:tc>
          <w:tcPr>
            <w:tcW w:w="1639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Témy</w:t>
            </w:r>
            <w:r w:rsidRPr="00231352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478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455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566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634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Výkonový</w:t>
            </w:r>
          </w:p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štandard</w:t>
            </w:r>
          </w:p>
        </w:tc>
      </w:tr>
      <w:tr w:rsidR="0007321D" w:rsidRPr="00FB4F9B" w:rsidTr="009F27D2">
        <w:tc>
          <w:tcPr>
            <w:tcW w:w="1516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Reprezentácie a nástroje – informácie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:rsidR="0007321D" w:rsidRPr="0023135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Pojmy: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typy informácie, text, grafika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78" w:type="dxa"/>
          </w:tcPr>
          <w:p w:rsidR="0007321D" w:rsidRPr="00231352" w:rsidRDefault="0007321D" w:rsidP="009F27D2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 xml:space="preserve">Žiak </w:t>
            </w:r>
            <w:proofErr w:type="spellStart"/>
            <w:r w:rsidRPr="00231352">
              <w:rPr>
                <w:b/>
                <w:sz w:val="22"/>
                <w:szCs w:val="20"/>
              </w:rPr>
              <w:t>poznávlastnosti</w:t>
            </w:r>
            <w:proofErr w:type="spellEnd"/>
            <w:r w:rsidRPr="00231352">
              <w:rPr>
                <w:b/>
                <w:sz w:val="22"/>
                <w:szCs w:val="20"/>
              </w:rPr>
              <w:t xml:space="preserve"> a vzťahy:</w:t>
            </w:r>
          </w:p>
          <w:p w:rsidR="0007321D" w:rsidRPr="00231352" w:rsidRDefault="0007321D" w:rsidP="009F27D2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sz w:val="22"/>
                <w:szCs w:val="20"/>
              </w:rPr>
              <w:t>vzťahy medzi jednotlivými typmi informácie, text a grafika</w:t>
            </w:r>
          </w:p>
        </w:tc>
        <w:tc>
          <w:tcPr>
            <w:tcW w:w="1455" w:type="dxa"/>
          </w:tcPr>
          <w:p w:rsidR="0007321D" w:rsidRPr="00231352" w:rsidRDefault="0007321D" w:rsidP="009F27D2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Motivačné metódy.</w:t>
            </w:r>
          </w:p>
          <w:p w:rsidR="0007321D" w:rsidRPr="00231352" w:rsidRDefault="0007321D" w:rsidP="009F27D2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Expozičné metódy.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Diagnostické metódy .</w:t>
            </w:r>
          </w:p>
        </w:tc>
        <w:tc>
          <w:tcPr>
            <w:tcW w:w="1566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634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 xml:space="preserve">Žiak </w:t>
            </w:r>
            <w:proofErr w:type="spellStart"/>
            <w:r w:rsidRPr="00231352">
              <w:rPr>
                <w:rFonts w:ascii="Times New Roman" w:hAnsi="Times New Roman"/>
                <w:b/>
                <w:sz w:val="22"/>
              </w:rPr>
              <w:t>vie</w:t>
            </w:r>
            <w:r w:rsidRPr="00466F22">
              <w:rPr>
                <w:rFonts w:ascii="Times New Roman" w:hAnsi="Times New Roman"/>
                <w:b/>
                <w:sz w:val="22"/>
              </w:rPr>
              <w:t>zakódovať</w:t>
            </w:r>
            <w:proofErr w:type="spellEnd"/>
            <w:r w:rsidRPr="00231352">
              <w:rPr>
                <w:rFonts w:ascii="Times New Roman" w:hAnsi="Times New Roman"/>
                <w:sz w:val="22"/>
              </w:rPr>
              <w:t xml:space="preserve"> informáciu podľa pokynov do konkrétnej reprezentácie, </w:t>
            </w:r>
            <w:r w:rsidRPr="00231352">
              <w:rPr>
                <w:rFonts w:ascii="Times New Roman" w:hAnsi="Times New Roman"/>
                <w:b/>
                <w:sz w:val="22"/>
              </w:rPr>
              <w:t xml:space="preserve">dekódovať </w:t>
            </w:r>
            <w:r w:rsidRPr="00231352">
              <w:rPr>
                <w:rFonts w:ascii="Times New Roman" w:hAnsi="Times New Roman"/>
                <w:sz w:val="22"/>
              </w:rPr>
              <w:t xml:space="preserve">informáciu z jednoduchých reprezentácií,  </w:t>
            </w:r>
            <w:r w:rsidRPr="00231352">
              <w:rPr>
                <w:rFonts w:ascii="Times New Roman" w:hAnsi="Times New Roman"/>
                <w:b/>
                <w:sz w:val="22"/>
              </w:rPr>
              <w:t xml:space="preserve">zvoliť </w:t>
            </w:r>
            <w:r w:rsidRPr="00231352">
              <w:rPr>
                <w:rFonts w:ascii="Times New Roman" w:hAnsi="Times New Roman"/>
                <w:sz w:val="22"/>
              </w:rPr>
              <w:t>si nástroj z danej skupiny nástrojov pre danú konkrétnu situáciu, problém.</w:t>
            </w:r>
          </w:p>
        </w:tc>
      </w:tr>
    </w:tbl>
    <w:p w:rsidR="0007321D" w:rsidRPr="00FB4F9B" w:rsidRDefault="0007321D" w:rsidP="0007321D">
      <w:pPr>
        <w:rPr>
          <w:rFonts w:ascii="Times New Roman" w:hAnsi="Times New Roman"/>
        </w:rPr>
      </w:pPr>
    </w:p>
    <w:p w:rsidR="0007321D" w:rsidRDefault="0007321D" w:rsidP="0007321D">
      <w:pPr>
        <w:rPr>
          <w:rFonts w:ascii="Times New Roman" w:hAnsi="Times New Roman"/>
          <w:b/>
          <w:color w:val="984806" w:themeColor="accent6" w:themeShade="80"/>
        </w:rPr>
      </w:pPr>
    </w:p>
    <w:p w:rsidR="0007321D" w:rsidRDefault="0007321D" w:rsidP="0007321D">
      <w:pPr>
        <w:rPr>
          <w:rFonts w:ascii="Times New Roman" w:hAnsi="Times New Roman"/>
          <w:b/>
          <w:color w:val="984806" w:themeColor="accent6" w:themeShade="80"/>
        </w:rPr>
      </w:pPr>
    </w:p>
    <w:p w:rsidR="0007321D" w:rsidRDefault="0007321D" w:rsidP="0007321D">
      <w:pPr>
        <w:rPr>
          <w:rFonts w:ascii="Times New Roman" w:hAnsi="Times New Roman"/>
          <w:b/>
          <w:color w:val="984806" w:themeColor="accent6" w:themeShade="80"/>
        </w:rPr>
      </w:pPr>
    </w:p>
    <w:p w:rsidR="0007321D" w:rsidRDefault="0007321D" w:rsidP="0007321D">
      <w:pPr>
        <w:rPr>
          <w:rFonts w:ascii="Times New Roman" w:hAnsi="Times New Roman"/>
          <w:b/>
        </w:rPr>
      </w:pPr>
      <w:r w:rsidRPr="00231352">
        <w:rPr>
          <w:rFonts w:ascii="Times New Roman" w:hAnsi="Times New Roman"/>
          <w:b/>
          <w:color w:val="984806" w:themeColor="accent6" w:themeShade="80"/>
        </w:rPr>
        <w:t>Tematický celok:</w:t>
      </w:r>
      <w:r w:rsidRPr="00FB4F9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Grafický editor</w:t>
      </w:r>
    </w:p>
    <w:p w:rsidR="0007321D" w:rsidRPr="00FB4F9B" w:rsidRDefault="0007321D" w:rsidP="0007321D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6"/>
        <w:gridCol w:w="1639"/>
        <w:gridCol w:w="1478"/>
        <w:gridCol w:w="1455"/>
        <w:gridCol w:w="1566"/>
        <w:gridCol w:w="1634"/>
      </w:tblGrid>
      <w:tr w:rsidR="0007321D" w:rsidRPr="00FB4F9B" w:rsidTr="009F27D2">
        <w:tc>
          <w:tcPr>
            <w:tcW w:w="1516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231352">
              <w:rPr>
                <w:rFonts w:ascii="Times New Roman" w:hAnsi="Times New Roman"/>
                <w:b/>
                <w:sz w:val="22"/>
              </w:rPr>
              <w:t>Tem.celok</w:t>
            </w:r>
            <w:proofErr w:type="spellEnd"/>
          </w:p>
        </w:tc>
        <w:tc>
          <w:tcPr>
            <w:tcW w:w="1639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Témy</w:t>
            </w:r>
            <w:r w:rsidRPr="00231352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478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455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566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634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Výkonový</w:t>
            </w:r>
          </w:p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štandard</w:t>
            </w:r>
          </w:p>
        </w:tc>
      </w:tr>
      <w:tr w:rsidR="0007321D" w:rsidRPr="00FB4F9B" w:rsidTr="009F27D2">
        <w:tc>
          <w:tcPr>
            <w:tcW w:w="1516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Grafický editor</w:t>
            </w:r>
            <w:r w:rsidRPr="0023135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639" w:type="dxa"/>
            <w:shd w:val="clear" w:color="auto" w:fill="FFFFFF" w:themeFill="background1"/>
          </w:tcPr>
          <w:p w:rsidR="0007321D" w:rsidRPr="0023135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Pojmy:</w:t>
            </w:r>
            <w:r w:rsidRPr="00231352">
              <w:rPr>
                <w:rFonts w:ascii="Times New Roman" w:hAnsi="Times New Roman"/>
                <w:sz w:val="22"/>
              </w:rPr>
              <w:t xml:space="preserve"> postupnosť, </w:t>
            </w:r>
            <w:r>
              <w:rPr>
                <w:rFonts w:ascii="Times New Roman" w:hAnsi="Times New Roman"/>
                <w:sz w:val="22"/>
              </w:rPr>
              <w:t>tvary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  <w:p w:rsidR="0007321D" w:rsidRPr="0023135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  <w:p w:rsidR="0007321D" w:rsidRPr="0023135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78" w:type="dxa"/>
          </w:tcPr>
          <w:p w:rsidR="0007321D" w:rsidRPr="00231352" w:rsidRDefault="0007321D" w:rsidP="009F27D2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>Poznať vlastnosti a vzťahy</w:t>
            </w:r>
            <w:r w:rsidRPr="00231352">
              <w:rPr>
                <w:sz w:val="22"/>
                <w:szCs w:val="20"/>
              </w:rPr>
              <w:t xml:space="preserve">: poradie objektov, pozícia objektov </w:t>
            </w:r>
          </w:p>
          <w:p w:rsidR="0007321D" w:rsidRPr="00231352" w:rsidRDefault="0007321D" w:rsidP="009F27D2">
            <w:pPr>
              <w:pStyle w:val="Default"/>
              <w:rPr>
                <w:b/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>Ovládať procesy:</w:t>
            </w:r>
            <w:r w:rsidRPr="00231352">
              <w:rPr>
                <w:sz w:val="22"/>
                <w:szCs w:val="20"/>
              </w:rPr>
              <w:t xml:space="preserve"> práca s graf</w:t>
            </w:r>
            <w:r>
              <w:rPr>
                <w:sz w:val="22"/>
                <w:szCs w:val="20"/>
              </w:rPr>
              <w:t>ickým editorom</w:t>
            </w:r>
            <w:r w:rsidRPr="00231352">
              <w:rPr>
                <w:sz w:val="22"/>
                <w:szCs w:val="20"/>
              </w:rPr>
              <w:t xml:space="preserve"> </w:t>
            </w:r>
          </w:p>
        </w:tc>
        <w:tc>
          <w:tcPr>
            <w:tcW w:w="1455" w:type="dxa"/>
          </w:tcPr>
          <w:p w:rsidR="0007321D" w:rsidRPr="00231352" w:rsidRDefault="0007321D" w:rsidP="009F27D2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Motivačné metódy.</w:t>
            </w:r>
          </w:p>
          <w:p w:rsidR="0007321D" w:rsidRPr="00231352" w:rsidRDefault="0007321D" w:rsidP="009F27D2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Expozičné metódy.</w:t>
            </w:r>
          </w:p>
          <w:p w:rsidR="0007321D" w:rsidRPr="00231352" w:rsidRDefault="0007321D" w:rsidP="009F27D2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Diagnostické metódy</w:t>
            </w:r>
          </w:p>
        </w:tc>
        <w:tc>
          <w:tcPr>
            <w:tcW w:w="1566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634" w:type="dxa"/>
          </w:tcPr>
          <w:p w:rsidR="0007321D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 xml:space="preserve">Žiak sa  </w:t>
            </w:r>
            <w:proofErr w:type="spellStart"/>
            <w:r w:rsidRPr="00231352">
              <w:rPr>
                <w:rFonts w:ascii="Times New Roman" w:hAnsi="Times New Roman"/>
                <w:b/>
                <w:sz w:val="22"/>
              </w:rPr>
              <w:t>vie</w:t>
            </w:r>
            <w:r w:rsidRPr="00466F22">
              <w:rPr>
                <w:rFonts w:ascii="Times New Roman" w:hAnsi="Times New Roman"/>
                <w:b/>
                <w:sz w:val="22"/>
              </w:rPr>
              <w:t>orientovať</w:t>
            </w:r>
            <w:proofErr w:type="spellEnd"/>
            <w:r w:rsidRPr="00231352">
              <w:rPr>
                <w:rFonts w:ascii="Times New Roman" w:hAnsi="Times New Roman"/>
                <w:sz w:val="22"/>
              </w:rPr>
              <w:t xml:space="preserve">  v jednoduchej </w:t>
            </w:r>
            <w:r>
              <w:rPr>
                <w:rFonts w:ascii="Times New Roman" w:hAnsi="Times New Roman"/>
                <w:sz w:val="22"/>
              </w:rPr>
              <w:t xml:space="preserve">oblasti </w:t>
            </w:r>
            <w:proofErr w:type="spellStart"/>
            <w:r>
              <w:rPr>
                <w:rFonts w:ascii="Times New Roman" w:hAnsi="Times New Roman"/>
                <w:sz w:val="22"/>
              </w:rPr>
              <w:t>geom.tvarov</w:t>
            </w:r>
            <w:proofErr w:type="spellEnd"/>
            <w:r w:rsidRPr="00231352">
              <w:rPr>
                <w:rFonts w:ascii="Times New Roman" w:hAnsi="Times New Roman"/>
                <w:sz w:val="22"/>
              </w:rPr>
              <w:t xml:space="preserve"> podľa zadaných kritérií,</w:t>
            </w:r>
          </w:p>
          <w:p w:rsidR="0007321D" w:rsidRDefault="0007321D" w:rsidP="009F27D2">
            <w:pPr>
              <w:rPr>
                <w:rFonts w:ascii="Times New Roman" w:hAnsi="Times New Roman"/>
                <w:sz w:val="22"/>
              </w:rPr>
            </w:pPr>
          </w:p>
          <w:p w:rsidR="0007321D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 xml:space="preserve">organizovať </w:t>
            </w:r>
            <w:r w:rsidRPr="00231352">
              <w:rPr>
                <w:rFonts w:ascii="Times New Roman" w:hAnsi="Times New Roman"/>
                <w:sz w:val="22"/>
              </w:rPr>
              <w:t xml:space="preserve">informácie </w:t>
            </w:r>
            <w:r>
              <w:rPr>
                <w:rFonts w:ascii="Times New Roman" w:hAnsi="Times New Roman"/>
                <w:sz w:val="22"/>
              </w:rPr>
              <w:t xml:space="preserve">z internet 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66F22">
              <w:rPr>
                <w:rFonts w:ascii="Times New Roman" w:hAnsi="Times New Roman"/>
                <w:b/>
                <w:sz w:val="22"/>
              </w:rPr>
              <w:t xml:space="preserve">interpretovať </w:t>
            </w:r>
            <w:r w:rsidRPr="00231352">
              <w:rPr>
                <w:rFonts w:ascii="Times New Roman" w:hAnsi="Times New Roman"/>
                <w:sz w:val="22"/>
              </w:rPr>
              <w:t>údaje zo štruktúr – prerozprávať informácie z jednoduchej štruktúry vlastnými slovami.</w:t>
            </w:r>
          </w:p>
        </w:tc>
      </w:tr>
    </w:tbl>
    <w:p w:rsidR="0007321D" w:rsidRDefault="0007321D" w:rsidP="0007321D">
      <w:pPr>
        <w:rPr>
          <w:rFonts w:ascii="Times New Roman" w:hAnsi="Times New Roman"/>
          <w:b/>
          <w:color w:val="FF0000"/>
        </w:rPr>
      </w:pPr>
    </w:p>
    <w:p w:rsidR="0007321D" w:rsidRPr="00FB4F9B" w:rsidRDefault="0007321D" w:rsidP="0007321D">
      <w:pPr>
        <w:rPr>
          <w:rFonts w:ascii="Times New Roman" w:hAnsi="Times New Roman"/>
          <w:b/>
          <w:color w:val="FF0000"/>
        </w:rPr>
      </w:pPr>
    </w:p>
    <w:p w:rsidR="0007321D" w:rsidRPr="00231352" w:rsidRDefault="0007321D" w:rsidP="0007321D">
      <w:pPr>
        <w:pStyle w:val="Default"/>
        <w:rPr>
          <w:b/>
          <w:color w:val="auto"/>
          <w:sz w:val="22"/>
          <w:szCs w:val="22"/>
        </w:rPr>
      </w:pPr>
      <w:r w:rsidRPr="00231352">
        <w:rPr>
          <w:b/>
          <w:color w:val="984806" w:themeColor="accent6" w:themeShade="80"/>
        </w:rPr>
        <w:t>Tematický celok</w:t>
      </w:r>
      <w:r w:rsidRPr="00231352">
        <w:rPr>
          <w:b/>
          <w:color w:val="auto"/>
        </w:rPr>
        <w:t xml:space="preserve">: </w:t>
      </w:r>
      <w:r w:rsidRPr="00231352">
        <w:rPr>
          <w:b/>
          <w:color w:val="auto"/>
          <w:sz w:val="22"/>
          <w:szCs w:val="22"/>
        </w:rPr>
        <w:t>Komunikácia a spolupráca – práca s webovou stránkou</w:t>
      </w:r>
    </w:p>
    <w:p w:rsidR="0007321D" w:rsidRPr="00FB4F9B" w:rsidRDefault="0007321D" w:rsidP="0007321D">
      <w:pPr>
        <w:pStyle w:val="Default"/>
        <w:rPr>
          <w:b/>
          <w:color w:val="FF0000"/>
          <w:sz w:val="22"/>
          <w:szCs w:val="22"/>
        </w:rPr>
      </w:pPr>
    </w:p>
    <w:p w:rsidR="0007321D" w:rsidRPr="00FB4F9B" w:rsidRDefault="0007321D" w:rsidP="0007321D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9"/>
        <w:gridCol w:w="1493"/>
        <w:gridCol w:w="1597"/>
        <w:gridCol w:w="1502"/>
        <w:gridCol w:w="1601"/>
        <w:gridCol w:w="1606"/>
      </w:tblGrid>
      <w:tr w:rsidR="0007321D" w:rsidRPr="00FB4F9B" w:rsidTr="009F27D2">
        <w:tc>
          <w:tcPr>
            <w:tcW w:w="1489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231352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231352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493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Témy</w:t>
            </w:r>
            <w:r w:rsidRPr="00231352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597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502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601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606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07321D" w:rsidRPr="00FB4F9B" w:rsidTr="009F27D2">
        <w:tc>
          <w:tcPr>
            <w:tcW w:w="1489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31352">
              <w:rPr>
                <w:b/>
                <w:color w:val="auto"/>
                <w:sz w:val="22"/>
                <w:szCs w:val="22"/>
              </w:rPr>
              <w:t>Komunikácia a spolupráca – práca s webovou stránkou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07321D" w:rsidRPr="00231352" w:rsidRDefault="0007321D" w:rsidP="009F27D2">
            <w:pPr>
              <w:pStyle w:val="Default"/>
              <w:rPr>
                <w:b/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>Pojmy:</w:t>
            </w:r>
            <w:r w:rsidRPr="00231352">
              <w:rPr>
                <w:sz w:val="22"/>
                <w:szCs w:val="20"/>
              </w:rPr>
              <w:t xml:space="preserve"> webová stránka, odkaz, prehliadač</w:t>
            </w:r>
          </w:p>
        </w:tc>
        <w:tc>
          <w:tcPr>
            <w:tcW w:w="1597" w:type="dxa"/>
          </w:tcPr>
          <w:p w:rsidR="0007321D" w:rsidRPr="00231352" w:rsidRDefault="0007321D" w:rsidP="009F27D2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>Poznať vlastnosti a vzťahy:</w:t>
            </w:r>
            <w:r w:rsidRPr="00231352">
              <w:rPr>
                <w:sz w:val="22"/>
                <w:szCs w:val="20"/>
              </w:rPr>
              <w:t xml:space="preserve"> adresa stránky identifikuje konkrétnu stránku a súvisí s jej obsahom a zobrazením, odkazy ako prepojenia na webové stránky a súbory, prehliadač ako nástroj na </w:t>
            </w:r>
            <w:r w:rsidRPr="00231352">
              <w:rPr>
                <w:sz w:val="22"/>
                <w:szCs w:val="20"/>
              </w:rPr>
              <w:lastRenderedPageBreak/>
              <w:t>zobrazovanie webových stránok.</w:t>
            </w:r>
          </w:p>
          <w:p w:rsidR="0007321D" w:rsidRPr="00231352" w:rsidRDefault="0007321D" w:rsidP="009F27D2">
            <w:pPr>
              <w:pStyle w:val="Default"/>
              <w:rPr>
                <w:sz w:val="22"/>
                <w:szCs w:val="20"/>
              </w:rPr>
            </w:pPr>
          </w:p>
          <w:p w:rsidR="0007321D" w:rsidRPr="00231352" w:rsidRDefault="0007321D" w:rsidP="009F27D2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>Ovládať procesy:</w:t>
            </w:r>
            <w:r w:rsidRPr="00231352">
              <w:rPr>
                <w:sz w:val="22"/>
                <w:szCs w:val="20"/>
              </w:rPr>
              <w:t xml:space="preserve"> orientácia na webovej stránke, medzi webovými stránkami, používanie odkazov na iné webové stránky, návrat na predchádzajúcu navštívenú stránku</w:t>
            </w:r>
          </w:p>
        </w:tc>
        <w:tc>
          <w:tcPr>
            <w:tcW w:w="1502" w:type="dxa"/>
          </w:tcPr>
          <w:p w:rsidR="0007321D" w:rsidRPr="00231352" w:rsidRDefault="0007321D" w:rsidP="009F27D2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lastRenderedPageBreak/>
              <w:t>Motivačné metódy.</w:t>
            </w:r>
          </w:p>
          <w:p w:rsidR="0007321D" w:rsidRPr="00231352" w:rsidRDefault="0007321D" w:rsidP="009F27D2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Expozičné metódy.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Diagnostické metódy .</w:t>
            </w:r>
          </w:p>
        </w:tc>
        <w:tc>
          <w:tcPr>
            <w:tcW w:w="1601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606" w:type="dxa"/>
          </w:tcPr>
          <w:p w:rsidR="0007321D" w:rsidRDefault="0007321D" w:rsidP="009F27D2">
            <w:pPr>
              <w:pStyle w:val="Default"/>
              <w:rPr>
                <w:sz w:val="22"/>
                <w:szCs w:val="20"/>
              </w:rPr>
            </w:pPr>
            <w:r w:rsidRPr="00466F22">
              <w:rPr>
                <w:b/>
                <w:sz w:val="22"/>
                <w:szCs w:val="20"/>
              </w:rPr>
              <w:t>Žiak vie použiť</w:t>
            </w:r>
            <w:r w:rsidRPr="00231352">
              <w:rPr>
                <w:sz w:val="22"/>
                <w:szCs w:val="20"/>
              </w:rPr>
              <w:t xml:space="preserve"> nástroje na prezeranie webových stránok, </w:t>
            </w:r>
          </w:p>
          <w:p w:rsidR="0007321D" w:rsidRDefault="0007321D" w:rsidP="009F27D2">
            <w:pPr>
              <w:pStyle w:val="Default"/>
              <w:rPr>
                <w:sz w:val="22"/>
                <w:szCs w:val="20"/>
              </w:rPr>
            </w:pPr>
          </w:p>
          <w:p w:rsidR="0007321D" w:rsidRPr="00231352" w:rsidRDefault="0007321D" w:rsidP="009F27D2">
            <w:pPr>
              <w:pStyle w:val="Default"/>
              <w:rPr>
                <w:color w:val="auto"/>
                <w:sz w:val="22"/>
                <w:szCs w:val="20"/>
              </w:rPr>
            </w:pPr>
            <w:r w:rsidRPr="00265DFF">
              <w:rPr>
                <w:b/>
                <w:sz w:val="22"/>
                <w:szCs w:val="20"/>
              </w:rPr>
              <w:t xml:space="preserve">získať </w:t>
            </w:r>
            <w:r w:rsidRPr="00231352">
              <w:rPr>
                <w:sz w:val="22"/>
                <w:szCs w:val="20"/>
              </w:rPr>
              <w:t>informácie z webových stránok.</w:t>
            </w:r>
          </w:p>
        </w:tc>
      </w:tr>
    </w:tbl>
    <w:p w:rsidR="0007321D" w:rsidRPr="00FB4F9B" w:rsidRDefault="0007321D" w:rsidP="0007321D">
      <w:pPr>
        <w:rPr>
          <w:rFonts w:ascii="Times New Roman" w:hAnsi="Times New Roman"/>
        </w:rPr>
      </w:pPr>
    </w:p>
    <w:p w:rsidR="0007321D" w:rsidRPr="00231352" w:rsidRDefault="0007321D" w:rsidP="0007321D">
      <w:pPr>
        <w:rPr>
          <w:rFonts w:ascii="Times New Roman" w:hAnsi="Times New Roman"/>
          <w:b/>
        </w:rPr>
      </w:pPr>
      <w:r w:rsidRPr="00231352">
        <w:rPr>
          <w:rFonts w:ascii="Times New Roman" w:hAnsi="Times New Roman"/>
          <w:b/>
          <w:color w:val="984806" w:themeColor="accent6" w:themeShade="80"/>
        </w:rPr>
        <w:t xml:space="preserve">Tematický </w:t>
      </w:r>
      <w:proofErr w:type="spellStart"/>
      <w:r w:rsidRPr="00231352">
        <w:rPr>
          <w:rFonts w:ascii="Times New Roman" w:hAnsi="Times New Roman"/>
          <w:b/>
          <w:color w:val="984806" w:themeColor="accent6" w:themeShade="80"/>
        </w:rPr>
        <w:t>celok:</w:t>
      </w:r>
      <w:r w:rsidRPr="00231352">
        <w:rPr>
          <w:rFonts w:ascii="Times New Roman" w:hAnsi="Times New Roman"/>
          <w:b/>
        </w:rPr>
        <w:t>Komunikácia</w:t>
      </w:r>
      <w:proofErr w:type="spellEnd"/>
      <w:r w:rsidRPr="00231352">
        <w:rPr>
          <w:rFonts w:ascii="Times New Roman" w:hAnsi="Times New Roman"/>
          <w:b/>
        </w:rPr>
        <w:t xml:space="preserve"> a spolupráca – vyhľadávanie na webe</w:t>
      </w:r>
    </w:p>
    <w:p w:rsidR="0007321D" w:rsidRPr="00FB4F9B" w:rsidRDefault="0007321D" w:rsidP="0007321D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1443"/>
        <w:gridCol w:w="1584"/>
        <w:gridCol w:w="1531"/>
        <w:gridCol w:w="1620"/>
        <w:gridCol w:w="1584"/>
      </w:tblGrid>
      <w:tr w:rsidR="0007321D" w:rsidRPr="00FB4F9B" w:rsidTr="009F27D2">
        <w:tc>
          <w:tcPr>
            <w:tcW w:w="1526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231352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231352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443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Témy</w:t>
            </w:r>
            <w:r w:rsidRPr="00231352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584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531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584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07321D" w:rsidRPr="00FB4F9B" w:rsidTr="009F27D2">
        <w:tc>
          <w:tcPr>
            <w:tcW w:w="1526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Komunikácia a spolupráca – vyhľadávanie na webe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3" w:type="dxa"/>
            <w:shd w:val="clear" w:color="auto" w:fill="FFFFFF" w:themeFill="background1"/>
          </w:tcPr>
          <w:p w:rsidR="0007321D" w:rsidRPr="0023135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Pojmy:</w:t>
            </w:r>
            <w:r w:rsidRPr="00231352">
              <w:rPr>
                <w:rFonts w:ascii="Times New Roman" w:hAnsi="Times New Roman"/>
                <w:sz w:val="22"/>
              </w:rPr>
              <w:t xml:space="preserve"> vyhľadávač</w:t>
            </w:r>
          </w:p>
        </w:tc>
        <w:tc>
          <w:tcPr>
            <w:tcW w:w="1584" w:type="dxa"/>
          </w:tcPr>
          <w:p w:rsidR="0007321D" w:rsidRPr="00231352" w:rsidRDefault="0007321D" w:rsidP="009F27D2">
            <w:pPr>
              <w:pStyle w:val="Default"/>
              <w:rPr>
                <w:sz w:val="22"/>
                <w:szCs w:val="20"/>
              </w:rPr>
            </w:pPr>
            <w:r w:rsidRPr="00231352">
              <w:rPr>
                <w:b/>
                <w:sz w:val="22"/>
                <w:szCs w:val="20"/>
              </w:rPr>
              <w:t>Ovládať procesy:</w:t>
            </w:r>
            <w:r w:rsidRPr="00231352">
              <w:rPr>
                <w:sz w:val="22"/>
                <w:szCs w:val="20"/>
              </w:rPr>
              <w:t xml:space="preserve"> vyhľadávanie obrázkov na zadaných stránkach, vyhľadávanie v mapách na internete</w:t>
            </w:r>
          </w:p>
        </w:tc>
        <w:tc>
          <w:tcPr>
            <w:tcW w:w="1531" w:type="dxa"/>
          </w:tcPr>
          <w:p w:rsidR="0007321D" w:rsidRPr="00231352" w:rsidRDefault="0007321D" w:rsidP="009F27D2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Motivačné metódy.</w:t>
            </w:r>
          </w:p>
          <w:p w:rsidR="0007321D" w:rsidRPr="00231352" w:rsidRDefault="0007321D" w:rsidP="009F27D2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Expozičné metódy.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Diagnostické metódy .</w:t>
            </w:r>
          </w:p>
        </w:tc>
        <w:tc>
          <w:tcPr>
            <w:tcW w:w="1620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584" w:type="dxa"/>
          </w:tcPr>
          <w:p w:rsidR="0007321D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65DFF">
              <w:rPr>
                <w:rFonts w:ascii="Times New Roman" w:hAnsi="Times New Roman"/>
                <w:b/>
                <w:sz w:val="22"/>
              </w:rPr>
              <w:t>Žiak vie vyhľadať</w:t>
            </w:r>
            <w:r w:rsidRPr="00231352">
              <w:rPr>
                <w:rFonts w:ascii="Times New Roman" w:hAnsi="Times New Roman"/>
                <w:sz w:val="22"/>
              </w:rPr>
              <w:t xml:space="preserve"> a získať informáciu na zadaných stránkach internetu, </w:t>
            </w:r>
          </w:p>
          <w:p w:rsidR="0007321D" w:rsidRDefault="0007321D" w:rsidP="009F27D2">
            <w:pPr>
              <w:rPr>
                <w:rFonts w:ascii="Times New Roman" w:hAnsi="Times New Roman"/>
                <w:sz w:val="22"/>
              </w:rPr>
            </w:pPr>
          </w:p>
          <w:p w:rsidR="0007321D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65DFF">
              <w:rPr>
                <w:rFonts w:ascii="Times New Roman" w:hAnsi="Times New Roman"/>
                <w:b/>
                <w:sz w:val="22"/>
              </w:rPr>
              <w:t>diskutovať</w:t>
            </w:r>
            <w:r w:rsidRPr="00231352">
              <w:rPr>
                <w:rFonts w:ascii="Times New Roman" w:hAnsi="Times New Roman"/>
                <w:sz w:val="22"/>
              </w:rPr>
              <w:t xml:space="preserve"> o výsledkoch vyhľadávania, </w:t>
            </w:r>
          </w:p>
          <w:p w:rsidR="0007321D" w:rsidRDefault="0007321D" w:rsidP="009F27D2">
            <w:pPr>
              <w:rPr>
                <w:rFonts w:ascii="Times New Roman" w:hAnsi="Times New Roman"/>
                <w:sz w:val="22"/>
              </w:rPr>
            </w:pP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65DFF">
              <w:rPr>
                <w:rFonts w:ascii="Times New Roman" w:hAnsi="Times New Roman"/>
                <w:b/>
                <w:sz w:val="22"/>
              </w:rPr>
              <w:t>posúdiť</w:t>
            </w:r>
            <w:r w:rsidRPr="00231352">
              <w:rPr>
                <w:rFonts w:ascii="Times New Roman" w:hAnsi="Times New Roman"/>
                <w:sz w:val="22"/>
              </w:rPr>
              <w:t xml:space="preserve"> správnosť výsledku.</w:t>
            </w:r>
          </w:p>
        </w:tc>
      </w:tr>
    </w:tbl>
    <w:p w:rsidR="0007321D" w:rsidRPr="00FB4F9B" w:rsidRDefault="0007321D" w:rsidP="0007321D">
      <w:pPr>
        <w:rPr>
          <w:rFonts w:ascii="Times New Roman" w:hAnsi="Times New Roman"/>
        </w:rPr>
      </w:pPr>
    </w:p>
    <w:p w:rsidR="0007321D" w:rsidRPr="00231352" w:rsidRDefault="0007321D" w:rsidP="0007321D">
      <w:pPr>
        <w:pStyle w:val="Default"/>
        <w:rPr>
          <w:b/>
          <w:color w:val="auto"/>
          <w:sz w:val="22"/>
          <w:szCs w:val="22"/>
        </w:rPr>
      </w:pPr>
      <w:r w:rsidRPr="00231352">
        <w:rPr>
          <w:b/>
          <w:color w:val="984806" w:themeColor="accent6" w:themeShade="80"/>
        </w:rPr>
        <w:t xml:space="preserve">Tematický </w:t>
      </w:r>
      <w:proofErr w:type="spellStart"/>
      <w:r w:rsidRPr="00231352">
        <w:rPr>
          <w:b/>
          <w:color w:val="984806" w:themeColor="accent6" w:themeShade="80"/>
        </w:rPr>
        <w:t>celok:</w:t>
      </w:r>
      <w:r w:rsidRPr="00231352">
        <w:rPr>
          <w:b/>
          <w:color w:val="auto"/>
          <w:sz w:val="22"/>
          <w:szCs w:val="22"/>
        </w:rPr>
        <w:t>Komunikácia</w:t>
      </w:r>
      <w:proofErr w:type="spellEnd"/>
      <w:r w:rsidRPr="00231352">
        <w:rPr>
          <w:b/>
          <w:color w:val="auto"/>
          <w:sz w:val="22"/>
          <w:szCs w:val="22"/>
        </w:rPr>
        <w:t xml:space="preserve"> a spolupráca –  práca s nástrojmi na komunikáciu</w:t>
      </w:r>
    </w:p>
    <w:p w:rsidR="0007321D" w:rsidRPr="00FB4F9B" w:rsidRDefault="0007321D" w:rsidP="0007321D">
      <w:pPr>
        <w:pStyle w:val="Default"/>
        <w:rPr>
          <w:b/>
          <w:color w:val="FF0000"/>
          <w:sz w:val="22"/>
          <w:szCs w:val="22"/>
        </w:rPr>
      </w:pPr>
    </w:p>
    <w:p w:rsidR="0007321D" w:rsidRPr="00FB4F9B" w:rsidRDefault="0007321D" w:rsidP="0007321D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88"/>
        <w:gridCol w:w="1504"/>
        <w:gridCol w:w="1548"/>
        <w:gridCol w:w="1494"/>
        <w:gridCol w:w="1596"/>
        <w:gridCol w:w="1658"/>
      </w:tblGrid>
      <w:tr w:rsidR="0007321D" w:rsidRPr="00FB4F9B" w:rsidTr="009F27D2">
        <w:tc>
          <w:tcPr>
            <w:tcW w:w="1393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231352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231352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532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Témy</w:t>
            </w:r>
            <w:r w:rsidRPr="00231352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584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516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610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653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07321D" w:rsidRPr="00FB4F9B" w:rsidTr="009F27D2">
        <w:tc>
          <w:tcPr>
            <w:tcW w:w="1393" w:type="dxa"/>
            <w:shd w:val="clear" w:color="auto" w:fill="C2D69B" w:themeFill="accent3" w:themeFillTint="99"/>
          </w:tcPr>
          <w:p w:rsidR="0007321D" w:rsidRPr="0023135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 xml:space="preserve">Komunikácia a spolupráca – práca s nástrojmi na </w:t>
            </w:r>
            <w:r w:rsidRPr="00231352">
              <w:rPr>
                <w:rFonts w:ascii="Times New Roman" w:hAnsi="Times New Roman"/>
                <w:b/>
                <w:sz w:val="22"/>
              </w:rPr>
              <w:lastRenderedPageBreak/>
              <w:t>komunikáciu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:rsidR="0007321D" w:rsidRPr="0023135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lastRenderedPageBreak/>
              <w:t>Pojmy:</w:t>
            </w:r>
            <w:r w:rsidRPr="00231352">
              <w:rPr>
                <w:rFonts w:ascii="Times New Roman" w:hAnsi="Times New Roman"/>
                <w:sz w:val="22"/>
              </w:rPr>
              <w:t xml:space="preserve"> správa, </w:t>
            </w:r>
            <w:r>
              <w:rPr>
                <w:rFonts w:ascii="Times New Roman" w:hAnsi="Times New Roman"/>
                <w:sz w:val="22"/>
              </w:rPr>
              <w:t xml:space="preserve">komunikácia cez Microsoft </w:t>
            </w:r>
            <w:r>
              <w:rPr>
                <w:rFonts w:ascii="Times New Roman" w:hAnsi="Times New Roman"/>
                <w:sz w:val="22"/>
              </w:rPr>
              <w:lastRenderedPageBreak/>
              <w:t>kontá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84" w:type="dxa"/>
          </w:tcPr>
          <w:p w:rsidR="0007321D" w:rsidRPr="00231352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231352">
              <w:rPr>
                <w:b/>
                <w:sz w:val="22"/>
              </w:rPr>
              <w:lastRenderedPageBreak/>
              <w:t>Poznať vlastnosti a vzťahy</w:t>
            </w:r>
            <w:r w:rsidRPr="00231352">
              <w:rPr>
                <w:sz w:val="22"/>
              </w:rPr>
              <w:t>: e-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lastRenderedPageBreak/>
              <w:t>Microsoft kontá</w:t>
            </w:r>
          </w:p>
          <w:p w:rsidR="0007321D" w:rsidRPr="00231352" w:rsidRDefault="0007321D" w:rsidP="009F27D2">
            <w:pPr>
              <w:pStyle w:val="Default"/>
              <w:rPr>
                <w:b/>
                <w:sz w:val="22"/>
                <w:szCs w:val="20"/>
              </w:rPr>
            </w:pPr>
            <w:r w:rsidRPr="00231352">
              <w:rPr>
                <w:sz w:val="22"/>
                <w:szCs w:val="20"/>
              </w:rPr>
              <w:t xml:space="preserve">správa pre adresáta, adresát Procesy: zadanie adresy, predmetu správy, napísanie </w:t>
            </w:r>
            <w:r>
              <w:rPr>
                <w:sz w:val="22"/>
                <w:szCs w:val="20"/>
              </w:rPr>
              <w:t>správy</w:t>
            </w:r>
            <w:r w:rsidRPr="00231352">
              <w:rPr>
                <w:sz w:val="22"/>
                <w:szCs w:val="20"/>
              </w:rPr>
              <w:t xml:space="preserve"> odoslanie </w:t>
            </w:r>
            <w:r>
              <w:rPr>
                <w:sz w:val="22"/>
                <w:szCs w:val="20"/>
              </w:rPr>
              <w:t>správy</w:t>
            </w:r>
            <w:r w:rsidRPr="00231352">
              <w:rPr>
                <w:sz w:val="22"/>
                <w:szCs w:val="20"/>
              </w:rPr>
              <w:t xml:space="preserve">, prijatie dodržiavanie </w:t>
            </w:r>
            <w:proofErr w:type="spellStart"/>
            <w:r w:rsidRPr="00231352">
              <w:rPr>
                <w:sz w:val="22"/>
                <w:szCs w:val="20"/>
              </w:rPr>
              <w:t>netikety</w:t>
            </w:r>
            <w:proofErr w:type="spellEnd"/>
          </w:p>
        </w:tc>
        <w:tc>
          <w:tcPr>
            <w:tcW w:w="1516" w:type="dxa"/>
          </w:tcPr>
          <w:p w:rsidR="0007321D" w:rsidRPr="00231352" w:rsidRDefault="0007321D" w:rsidP="009F27D2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lastRenderedPageBreak/>
              <w:t>Motivačné metódy.</w:t>
            </w:r>
          </w:p>
          <w:p w:rsidR="0007321D" w:rsidRPr="00231352" w:rsidRDefault="0007321D" w:rsidP="009F27D2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t>Expozičné metódy.</w:t>
            </w:r>
          </w:p>
          <w:p w:rsidR="0007321D" w:rsidRPr="00231352" w:rsidRDefault="0007321D" w:rsidP="009F27D2">
            <w:pPr>
              <w:pStyle w:val="Default"/>
              <w:rPr>
                <w:sz w:val="22"/>
                <w:szCs w:val="22"/>
              </w:rPr>
            </w:pPr>
            <w:r w:rsidRPr="00231352">
              <w:rPr>
                <w:sz w:val="22"/>
                <w:szCs w:val="22"/>
              </w:rPr>
              <w:lastRenderedPageBreak/>
              <w:t>Diagnostické metódy .</w:t>
            </w:r>
          </w:p>
        </w:tc>
        <w:tc>
          <w:tcPr>
            <w:tcW w:w="1610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lastRenderedPageBreak/>
              <w:t>Motivačný rozhovor, výklad, demonštrácia.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lastRenderedPageBreak/>
              <w:t>Výklad, opis, vysvetľovanie, ukážka, pozorovanie, samostatná práca.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653" w:type="dxa"/>
          </w:tcPr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lastRenderedPageBreak/>
              <w:t xml:space="preserve">Žiak </w:t>
            </w:r>
            <w:proofErr w:type="spellStart"/>
            <w:r w:rsidRPr="00231352">
              <w:rPr>
                <w:rFonts w:ascii="Times New Roman" w:hAnsi="Times New Roman"/>
                <w:b/>
                <w:sz w:val="22"/>
              </w:rPr>
              <w:t>vie</w:t>
            </w:r>
            <w:r w:rsidRPr="00265DFF">
              <w:rPr>
                <w:rFonts w:ascii="Times New Roman" w:hAnsi="Times New Roman"/>
                <w:b/>
                <w:sz w:val="22"/>
              </w:rPr>
              <w:t>zostaviť</w:t>
            </w:r>
            <w:proofErr w:type="spellEnd"/>
            <w:r w:rsidRPr="00265DFF">
              <w:rPr>
                <w:rFonts w:ascii="Times New Roman" w:hAnsi="Times New Roman"/>
                <w:b/>
                <w:sz w:val="22"/>
              </w:rPr>
              <w:t xml:space="preserve"> a posielať</w:t>
            </w:r>
            <w:r w:rsidRPr="00231352">
              <w:rPr>
                <w:rFonts w:ascii="Times New Roman" w:hAnsi="Times New Roman"/>
                <w:sz w:val="22"/>
              </w:rPr>
              <w:t xml:space="preserve"> správu danému </w:t>
            </w:r>
            <w:r w:rsidRPr="00231352">
              <w:rPr>
                <w:rFonts w:ascii="Times New Roman" w:hAnsi="Times New Roman"/>
                <w:sz w:val="22"/>
              </w:rPr>
              <w:lastRenderedPageBreak/>
              <w:t xml:space="preserve">príjemcovi prostredníctvom konkrétneho </w:t>
            </w:r>
            <w:r>
              <w:rPr>
                <w:rFonts w:ascii="Times New Roman" w:hAnsi="Times New Roman"/>
                <w:sz w:val="22"/>
              </w:rPr>
              <w:t>konta-Microsoft</w:t>
            </w:r>
          </w:p>
          <w:p w:rsidR="0007321D" w:rsidRPr="00231352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31352">
              <w:rPr>
                <w:rFonts w:ascii="Times New Roman" w:hAnsi="Times New Roman"/>
                <w:b/>
                <w:sz w:val="22"/>
              </w:rPr>
              <w:t>nájsť a zobraziť</w:t>
            </w:r>
            <w:r w:rsidRPr="00231352">
              <w:rPr>
                <w:rFonts w:ascii="Times New Roman" w:hAnsi="Times New Roman"/>
                <w:sz w:val="22"/>
              </w:rPr>
              <w:t xml:space="preserve"> prijatú správu od konkrétneho odosielateľa prostredníctvom konkrétneho </w:t>
            </w:r>
            <w:r>
              <w:rPr>
                <w:rFonts w:ascii="Times New Roman" w:hAnsi="Times New Roman"/>
                <w:sz w:val="22"/>
              </w:rPr>
              <w:t>konta-Microsoft</w:t>
            </w:r>
            <w:r w:rsidRPr="00231352">
              <w:rPr>
                <w:rFonts w:ascii="Times New Roman" w:hAnsi="Times New Roman"/>
                <w:sz w:val="22"/>
              </w:rPr>
              <w:t xml:space="preserve">  </w:t>
            </w:r>
            <w:r w:rsidRPr="00231352">
              <w:rPr>
                <w:rFonts w:ascii="Times New Roman" w:hAnsi="Times New Roman"/>
                <w:b/>
                <w:sz w:val="22"/>
              </w:rPr>
              <w:t xml:space="preserve">zhodnotiť </w:t>
            </w:r>
            <w:r w:rsidRPr="00231352">
              <w:rPr>
                <w:rFonts w:ascii="Times New Roman" w:hAnsi="Times New Roman"/>
                <w:sz w:val="22"/>
              </w:rPr>
              <w:t>správnosť e-mailovej adresy.</w:t>
            </w:r>
          </w:p>
        </w:tc>
      </w:tr>
    </w:tbl>
    <w:p w:rsidR="0007321D" w:rsidRPr="00FB4F9B" w:rsidRDefault="0007321D" w:rsidP="0007321D">
      <w:pPr>
        <w:rPr>
          <w:rFonts w:ascii="Times New Roman" w:hAnsi="Times New Roman"/>
        </w:rPr>
      </w:pPr>
    </w:p>
    <w:p w:rsidR="0007321D" w:rsidRPr="00FB4F9B" w:rsidRDefault="0007321D" w:rsidP="0007321D">
      <w:pPr>
        <w:rPr>
          <w:rFonts w:ascii="Times New Roman" w:hAnsi="Times New Roman"/>
          <w:b/>
          <w:color w:val="FF0000"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t xml:space="preserve">Tematický </w:t>
      </w:r>
      <w:proofErr w:type="spellStart"/>
      <w:r w:rsidRPr="004F4721">
        <w:rPr>
          <w:rFonts w:ascii="Times New Roman" w:hAnsi="Times New Roman"/>
          <w:b/>
          <w:color w:val="984806" w:themeColor="accent6" w:themeShade="80"/>
        </w:rPr>
        <w:t>celok:</w:t>
      </w:r>
      <w:r w:rsidRPr="004F4721">
        <w:rPr>
          <w:rFonts w:ascii="Times New Roman" w:hAnsi="Times New Roman"/>
          <w:b/>
        </w:rPr>
        <w:t>Algoritmické</w:t>
      </w:r>
      <w:proofErr w:type="spellEnd"/>
      <w:r w:rsidRPr="004F4721">
        <w:rPr>
          <w:rFonts w:ascii="Times New Roman" w:hAnsi="Times New Roman"/>
          <w:b/>
        </w:rPr>
        <w:t xml:space="preserve"> riešenie problémov – analýza problému</w:t>
      </w:r>
    </w:p>
    <w:p w:rsidR="0007321D" w:rsidRPr="00FB4F9B" w:rsidRDefault="0007321D" w:rsidP="0007321D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9421" w:type="dxa"/>
        <w:tblLook w:val="04A0" w:firstRow="1" w:lastRow="0" w:firstColumn="1" w:lastColumn="0" w:noHBand="0" w:noVBand="1"/>
      </w:tblPr>
      <w:tblGrid>
        <w:gridCol w:w="1451"/>
        <w:gridCol w:w="1451"/>
        <w:gridCol w:w="1414"/>
        <w:gridCol w:w="1377"/>
        <w:gridCol w:w="1522"/>
        <w:gridCol w:w="2465"/>
      </w:tblGrid>
      <w:tr w:rsidR="0007321D" w:rsidRPr="00FB4F9B" w:rsidTr="009F27D2">
        <w:tc>
          <w:tcPr>
            <w:tcW w:w="1526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393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358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323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461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2360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07321D" w:rsidRPr="00FB4F9B" w:rsidTr="009F27D2">
        <w:tc>
          <w:tcPr>
            <w:tcW w:w="1526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Algoritmické riešenie problémov – analýza problému</w:t>
            </w:r>
          </w:p>
        </w:tc>
        <w:tc>
          <w:tcPr>
            <w:tcW w:w="1393" w:type="dxa"/>
            <w:shd w:val="clear" w:color="auto" w:fill="FFFFFF" w:themeFill="background1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Pojmy: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pravda, nepravda, platí, neplatí</w:t>
            </w:r>
            <w:r w:rsidRPr="004F4721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1358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 xml:space="preserve">Poznať vlastnosti </w:t>
            </w:r>
            <w:proofErr w:type="spellStart"/>
            <w:r w:rsidRPr="004F4721">
              <w:rPr>
                <w:b/>
                <w:sz w:val="22"/>
                <w:szCs w:val="20"/>
              </w:rPr>
              <w:t>avzťahy</w:t>
            </w:r>
            <w:proofErr w:type="spellEnd"/>
            <w:r w:rsidRPr="004F4721">
              <w:rPr>
                <w:b/>
                <w:sz w:val="22"/>
                <w:szCs w:val="20"/>
              </w:rPr>
              <w:t>:</w:t>
            </w:r>
            <w:r w:rsidRPr="004F4721">
              <w:rPr>
                <w:sz w:val="22"/>
                <w:szCs w:val="20"/>
              </w:rPr>
              <w:t xml:space="preserve"> pravda – nepravda, platí – neplatí, áno/alebo/nie (neformálne) </w:t>
            </w:r>
            <w:r w:rsidRPr="004F4721">
              <w:rPr>
                <w:b/>
                <w:sz w:val="22"/>
                <w:szCs w:val="20"/>
              </w:rPr>
              <w:t>Procesy:</w:t>
            </w:r>
            <w:r w:rsidRPr="004F4721">
              <w:rPr>
                <w:sz w:val="22"/>
                <w:szCs w:val="20"/>
              </w:rPr>
              <w:t xml:space="preserve"> idea sekvencie príkazov, rozhodovanie o pravdivosti tvrdenia</w:t>
            </w:r>
          </w:p>
        </w:tc>
        <w:tc>
          <w:tcPr>
            <w:tcW w:w="1323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Motivačné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Diagnostické metódy .</w:t>
            </w:r>
          </w:p>
        </w:tc>
        <w:tc>
          <w:tcPr>
            <w:tcW w:w="1461" w:type="dxa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2360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Žiak vie navrhnúť</w:t>
            </w:r>
            <w:r w:rsidRPr="004F4721">
              <w:rPr>
                <w:sz w:val="22"/>
                <w:szCs w:val="20"/>
              </w:rPr>
              <w:t xml:space="preserve"> riešenie, vyjadriť plán riešenia, 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rozhodnúť</w:t>
            </w:r>
            <w:r w:rsidRPr="004F4721">
              <w:rPr>
                <w:sz w:val="22"/>
                <w:szCs w:val="20"/>
              </w:rPr>
              <w:t xml:space="preserve"> sa o pravdivosti/nepravdivosti tvrdenia (výroku), </w:t>
            </w:r>
          </w:p>
          <w:p w:rsidR="0007321D" w:rsidRPr="004F4721" w:rsidRDefault="0007321D" w:rsidP="009F27D2">
            <w:pPr>
              <w:pStyle w:val="Default"/>
              <w:rPr>
                <w:color w:val="auto"/>
                <w:sz w:val="22"/>
                <w:szCs w:val="22"/>
              </w:rPr>
            </w:pPr>
            <w:r w:rsidRPr="004F4721">
              <w:rPr>
                <w:b/>
                <w:sz w:val="22"/>
                <w:szCs w:val="20"/>
              </w:rPr>
              <w:t>vybrať</w:t>
            </w:r>
            <w:r w:rsidRPr="004F4721">
              <w:rPr>
                <w:sz w:val="22"/>
                <w:szCs w:val="20"/>
              </w:rPr>
              <w:t xml:space="preserve"> prvky alebo možností podľa pravdivosti tvrdenia, </w:t>
            </w:r>
            <w:r w:rsidRPr="004F4721">
              <w:rPr>
                <w:b/>
                <w:sz w:val="22"/>
                <w:szCs w:val="20"/>
              </w:rPr>
              <w:t xml:space="preserve">uvažovať </w:t>
            </w:r>
            <w:r w:rsidRPr="004F4721">
              <w:rPr>
                <w:sz w:val="22"/>
                <w:szCs w:val="20"/>
              </w:rPr>
              <w:t>o rôznych riešeniach.</w:t>
            </w:r>
          </w:p>
        </w:tc>
      </w:tr>
      <w:tr w:rsidR="0007321D" w:rsidRPr="00FB4F9B" w:rsidTr="009F27D2">
        <w:tc>
          <w:tcPr>
            <w:tcW w:w="1526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07321D" w:rsidRPr="004F4721" w:rsidRDefault="0007321D" w:rsidP="009F27D2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Algoritmické riešenie problémov – hľadanie, opravovanie chýb</w:t>
            </w:r>
          </w:p>
          <w:p w:rsidR="0007321D" w:rsidRPr="004F4721" w:rsidRDefault="0007321D" w:rsidP="009F27D2">
            <w:pPr>
              <w:shd w:val="clear" w:color="auto" w:fill="FFFFFF" w:themeFill="background1"/>
              <w:rPr>
                <w:rFonts w:ascii="Times New Roman" w:hAnsi="Times New Roman"/>
                <w:b/>
                <w:sz w:val="22"/>
              </w:rPr>
            </w:pPr>
          </w:p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58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 xml:space="preserve">Vlastnosti a vzťahy: </w:t>
            </w:r>
            <w:r w:rsidRPr="004F4721">
              <w:rPr>
                <w:sz w:val="22"/>
                <w:szCs w:val="20"/>
              </w:rPr>
              <w:t xml:space="preserve">chyba ako zlý výsledok, chyba v návode </w:t>
            </w:r>
            <w:r w:rsidRPr="004F4721">
              <w:rPr>
                <w:b/>
                <w:sz w:val="22"/>
                <w:szCs w:val="20"/>
              </w:rPr>
              <w:t>Procesy:</w:t>
            </w:r>
            <w:r w:rsidRPr="004F4721">
              <w:rPr>
                <w:sz w:val="22"/>
                <w:szCs w:val="20"/>
              </w:rPr>
              <w:t xml:space="preserve"> rozpoznanie chyby</w:t>
            </w:r>
          </w:p>
        </w:tc>
        <w:tc>
          <w:tcPr>
            <w:tcW w:w="1323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Motivačné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Diagnostické metódy .</w:t>
            </w:r>
          </w:p>
        </w:tc>
        <w:tc>
          <w:tcPr>
            <w:tcW w:w="1461" w:type="dxa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projekty.</w:t>
            </w:r>
          </w:p>
        </w:tc>
        <w:tc>
          <w:tcPr>
            <w:tcW w:w="2360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Žiak vie</w:t>
            </w:r>
            <w:r w:rsidRPr="004F4721">
              <w:rPr>
                <w:sz w:val="22"/>
                <w:szCs w:val="20"/>
              </w:rPr>
              <w:t xml:space="preserve"> vyhľadať chybu vo výsledku po vykonaní algoritmu, </w:t>
            </w:r>
          </w:p>
          <w:p w:rsidR="0007321D" w:rsidRPr="004F4721" w:rsidRDefault="0007321D" w:rsidP="009F27D2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 xml:space="preserve">nájsť </w:t>
            </w:r>
            <w:r w:rsidRPr="004F4721">
              <w:rPr>
                <w:sz w:val="22"/>
                <w:szCs w:val="20"/>
              </w:rPr>
              <w:t xml:space="preserve">a opraviť chybu v návode, v zápise riešenia, </w:t>
            </w:r>
            <w:r w:rsidRPr="004F4721">
              <w:rPr>
                <w:b/>
                <w:sz w:val="22"/>
                <w:szCs w:val="20"/>
              </w:rPr>
              <w:t>diskutovať</w:t>
            </w:r>
            <w:r w:rsidRPr="004F4721">
              <w:rPr>
                <w:sz w:val="22"/>
                <w:szCs w:val="20"/>
              </w:rPr>
              <w:t xml:space="preserve"> o svojich riešeniach.</w:t>
            </w:r>
          </w:p>
        </w:tc>
      </w:tr>
    </w:tbl>
    <w:p w:rsidR="0007321D" w:rsidRPr="00FB4F9B" w:rsidRDefault="0007321D" w:rsidP="0007321D">
      <w:pPr>
        <w:rPr>
          <w:rFonts w:ascii="Times New Roman" w:hAnsi="Times New Roman"/>
          <w:b/>
          <w:color w:val="FF0000"/>
        </w:rPr>
      </w:pPr>
    </w:p>
    <w:p w:rsidR="0007321D" w:rsidRPr="00FB4F9B" w:rsidRDefault="0007321D" w:rsidP="0007321D">
      <w:pPr>
        <w:rPr>
          <w:rFonts w:ascii="Times New Roman" w:hAnsi="Times New Roman"/>
          <w:b/>
          <w:color w:val="FF0000"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lastRenderedPageBreak/>
        <w:t xml:space="preserve">Tematický </w:t>
      </w:r>
      <w:proofErr w:type="spellStart"/>
      <w:r w:rsidRPr="004F4721">
        <w:rPr>
          <w:rFonts w:ascii="Times New Roman" w:hAnsi="Times New Roman"/>
          <w:b/>
          <w:color w:val="984806" w:themeColor="accent6" w:themeShade="80"/>
        </w:rPr>
        <w:t>celok:</w:t>
      </w:r>
      <w:r w:rsidRPr="004F4721">
        <w:rPr>
          <w:rFonts w:ascii="Times New Roman" w:hAnsi="Times New Roman"/>
          <w:b/>
        </w:rPr>
        <w:t>Algoritmické</w:t>
      </w:r>
      <w:proofErr w:type="spellEnd"/>
      <w:r w:rsidRPr="004F4721">
        <w:rPr>
          <w:rFonts w:ascii="Times New Roman" w:hAnsi="Times New Roman"/>
          <w:b/>
        </w:rPr>
        <w:t xml:space="preserve"> riešenie problémov – interaktívne zostavovanie riešenia</w:t>
      </w:r>
    </w:p>
    <w:p w:rsidR="0007321D" w:rsidRPr="00FB4F9B" w:rsidRDefault="0007321D" w:rsidP="0007321D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51"/>
        <w:gridCol w:w="1418"/>
        <w:gridCol w:w="1418"/>
        <w:gridCol w:w="1377"/>
        <w:gridCol w:w="1522"/>
        <w:gridCol w:w="2102"/>
      </w:tblGrid>
      <w:tr w:rsidR="0007321D" w:rsidRPr="00FB4F9B" w:rsidTr="009F27D2">
        <w:tc>
          <w:tcPr>
            <w:tcW w:w="1371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409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376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352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491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2289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07321D" w:rsidRPr="00FB4F9B" w:rsidTr="009F27D2">
        <w:tc>
          <w:tcPr>
            <w:tcW w:w="1371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Algoritmické riešenie problémov – interaktívne zostavovanie riešenia</w:t>
            </w:r>
          </w:p>
        </w:tc>
        <w:tc>
          <w:tcPr>
            <w:tcW w:w="1409" w:type="dxa"/>
            <w:shd w:val="clear" w:color="auto" w:fill="FFFFFF" w:themeFill="background1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Pojmy: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priamy príkaz, akcia vykonávateľa</w:t>
            </w:r>
          </w:p>
        </w:tc>
        <w:tc>
          <w:tcPr>
            <w:tcW w:w="1376" w:type="dxa"/>
          </w:tcPr>
          <w:p w:rsidR="0007321D" w:rsidRPr="004F4721" w:rsidRDefault="0007321D" w:rsidP="009F27D2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Poznať vlastnosti a vzťahy</w:t>
            </w:r>
            <w:r w:rsidRPr="004F4721">
              <w:rPr>
                <w:sz w:val="22"/>
                <w:szCs w:val="20"/>
              </w:rPr>
              <w:t>: priamy príkaz – akcia vykonávateľa Procesy: riadenie vykonávateľa v priamom režime, používať jazyk vykonávateľa</w:t>
            </w:r>
          </w:p>
        </w:tc>
        <w:tc>
          <w:tcPr>
            <w:tcW w:w="1352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Motivačné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Diagnostické metódy .</w:t>
            </w:r>
          </w:p>
        </w:tc>
        <w:tc>
          <w:tcPr>
            <w:tcW w:w="1491" w:type="dxa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2289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Žiak vie</w:t>
            </w:r>
            <w:r w:rsidRPr="004F4721">
              <w:rPr>
                <w:sz w:val="22"/>
                <w:szCs w:val="20"/>
              </w:rPr>
              <w:t xml:space="preserve"> riešiť problém priamym riadením vykonávateľa (napr. robot, korytnačka), </w:t>
            </w:r>
          </w:p>
          <w:p w:rsidR="0007321D" w:rsidRPr="004F4721" w:rsidRDefault="0007321D" w:rsidP="009F27D2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aplikovať</w:t>
            </w:r>
            <w:r w:rsidRPr="004F4721">
              <w:rPr>
                <w:sz w:val="22"/>
                <w:szCs w:val="20"/>
              </w:rPr>
              <w:t xml:space="preserve"> elementárne príkazy daného jazyka (zo slovníka príkazov) na riadenie vykonávateľa.</w:t>
            </w:r>
          </w:p>
        </w:tc>
      </w:tr>
    </w:tbl>
    <w:p w:rsidR="0007321D" w:rsidRDefault="0007321D" w:rsidP="0007321D">
      <w:pPr>
        <w:rPr>
          <w:rFonts w:ascii="Times New Roman" w:hAnsi="Times New Roman"/>
          <w:b/>
          <w:color w:val="FF0000"/>
        </w:rPr>
      </w:pPr>
    </w:p>
    <w:p w:rsidR="0007321D" w:rsidRDefault="0007321D" w:rsidP="0007321D">
      <w:pPr>
        <w:rPr>
          <w:rFonts w:ascii="Times New Roman" w:hAnsi="Times New Roman"/>
          <w:b/>
          <w:color w:val="FF0000"/>
        </w:rPr>
      </w:pPr>
    </w:p>
    <w:p w:rsidR="0007321D" w:rsidRDefault="0007321D" w:rsidP="0007321D">
      <w:pPr>
        <w:rPr>
          <w:rFonts w:ascii="Times New Roman" w:hAnsi="Times New Roman"/>
          <w:b/>
          <w:color w:val="FF0000"/>
        </w:rPr>
      </w:pPr>
    </w:p>
    <w:p w:rsidR="0007321D" w:rsidRPr="00FB4F9B" w:rsidRDefault="0007321D" w:rsidP="0007321D">
      <w:pPr>
        <w:rPr>
          <w:rFonts w:ascii="Times New Roman" w:hAnsi="Times New Roman"/>
          <w:b/>
          <w:color w:val="FF0000"/>
        </w:rPr>
      </w:pPr>
    </w:p>
    <w:p w:rsidR="0007321D" w:rsidRPr="00FB4F9B" w:rsidRDefault="0007321D" w:rsidP="0007321D">
      <w:pPr>
        <w:rPr>
          <w:rFonts w:ascii="Times New Roman" w:hAnsi="Times New Roman"/>
          <w:b/>
          <w:color w:val="FF0000"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t>Tematický celok:</w:t>
      </w:r>
      <w:r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4F4721">
        <w:rPr>
          <w:rFonts w:ascii="Times New Roman" w:hAnsi="Times New Roman"/>
          <w:b/>
        </w:rPr>
        <w:t>Algoritmické riešenie problémov – pomocou postupnosti príkazov</w:t>
      </w:r>
    </w:p>
    <w:p w:rsidR="0007321D" w:rsidRPr="00FB4F9B" w:rsidRDefault="0007321D" w:rsidP="0007321D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22"/>
        <w:gridCol w:w="1179"/>
        <w:gridCol w:w="2375"/>
        <w:gridCol w:w="1349"/>
        <w:gridCol w:w="1490"/>
        <w:gridCol w:w="1473"/>
      </w:tblGrid>
      <w:tr w:rsidR="0007321D" w:rsidRPr="00FB4F9B" w:rsidTr="009F27D2">
        <w:tc>
          <w:tcPr>
            <w:tcW w:w="1344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344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578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324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460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2238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07321D" w:rsidRPr="00FB4F9B" w:rsidTr="009F27D2">
        <w:tc>
          <w:tcPr>
            <w:tcW w:w="1344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Algoritmické riešenie problémov – pomocou postupnosti príkazov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Pojmy:</w:t>
            </w:r>
            <w:r w:rsidRPr="004F4721">
              <w:rPr>
                <w:rFonts w:ascii="Times New Roman" w:hAnsi="Times New Roman"/>
                <w:sz w:val="22"/>
              </w:rPr>
              <w:t xml:space="preserve"> príkaz, parameter príkazu, postupnosť príkazov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78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Vlastnosti a vzťahy</w:t>
            </w:r>
            <w:r w:rsidRPr="004F4721">
              <w:rPr>
                <w:sz w:val="22"/>
                <w:szCs w:val="20"/>
              </w:rPr>
              <w:t xml:space="preserve">: ako súvisí príkaz/poradie príkazov a výsledok 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</w:p>
          <w:p w:rsidR="0007321D" w:rsidRPr="004F4721" w:rsidRDefault="0007321D" w:rsidP="009F27D2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Procesy:</w:t>
            </w:r>
            <w:r w:rsidRPr="004F4721">
              <w:rPr>
                <w:sz w:val="22"/>
                <w:szCs w:val="20"/>
              </w:rPr>
              <w:t xml:space="preserve"> zostavenie a upravenie príkazu/príkazov, </w:t>
            </w:r>
            <w:proofErr w:type="spellStart"/>
            <w:r w:rsidRPr="004F4721">
              <w:rPr>
                <w:sz w:val="22"/>
                <w:szCs w:val="20"/>
              </w:rPr>
              <w:t>vyhodnoteniepostupnosti</w:t>
            </w:r>
            <w:proofErr w:type="spellEnd"/>
            <w:r w:rsidRPr="004F4721">
              <w:rPr>
                <w:sz w:val="22"/>
                <w:szCs w:val="20"/>
              </w:rPr>
              <w:t xml:space="preserve"> príkazov</w:t>
            </w:r>
          </w:p>
        </w:tc>
        <w:tc>
          <w:tcPr>
            <w:tcW w:w="1324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Motivačné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Diagnostické metódy .</w:t>
            </w:r>
          </w:p>
        </w:tc>
        <w:tc>
          <w:tcPr>
            <w:tcW w:w="1460" w:type="dxa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2238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Žiak vie</w:t>
            </w:r>
            <w:r w:rsidRPr="004F4721">
              <w:rPr>
                <w:sz w:val="22"/>
                <w:szCs w:val="20"/>
              </w:rPr>
              <w:t xml:space="preserve"> riešiť problém skladaním príkazov do postupnosti, </w:t>
            </w:r>
          </w:p>
          <w:p w:rsidR="0007321D" w:rsidRPr="004F4721" w:rsidRDefault="0007321D" w:rsidP="009F27D2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doplniť,</w:t>
            </w:r>
            <w:r w:rsidRPr="004F4721">
              <w:rPr>
                <w:sz w:val="22"/>
                <w:szCs w:val="20"/>
              </w:rPr>
              <w:t xml:space="preserve"> dokončiť, modifikovať rozpracované riešenie, </w:t>
            </w:r>
            <w:r w:rsidRPr="004F4721">
              <w:rPr>
                <w:b/>
                <w:sz w:val="22"/>
                <w:szCs w:val="20"/>
              </w:rPr>
              <w:t>interpretovať</w:t>
            </w:r>
            <w:r w:rsidRPr="004F4721">
              <w:rPr>
                <w:sz w:val="22"/>
                <w:szCs w:val="20"/>
              </w:rPr>
              <w:t xml:space="preserve"> postupnosť príkazov,  </w:t>
            </w:r>
            <w:r w:rsidRPr="004F4721">
              <w:rPr>
                <w:b/>
                <w:sz w:val="22"/>
                <w:szCs w:val="20"/>
              </w:rPr>
              <w:t xml:space="preserve">vyhľadať </w:t>
            </w:r>
            <w:r w:rsidRPr="004F4721">
              <w:rPr>
                <w:sz w:val="22"/>
                <w:szCs w:val="20"/>
              </w:rPr>
              <w:t>chybu v postupnosti príkazov</w:t>
            </w:r>
          </w:p>
        </w:tc>
      </w:tr>
    </w:tbl>
    <w:p w:rsidR="0007321D" w:rsidRPr="00FB4F9B" w:rsidRDefault="0007321D" w:rsidP="0007321D">
      <w:pPr>
        <w:rPr>
          <w:rFonts w:ascii="Times New Roman" w:hAnsi="Times New Roman"/>
          <w:b/>
          <w:color w:val="FF0000"/>
        </w:rPr>
      </w:pPr>
    </w:p>
    <w:p w:rsidR="0007321D" w:rsidRPr="004F4721" w:rsidRDefault="0007321D" w:rsidP="0007321D">
      <w:pPr>
        <w:rPr>
          <w:rFonts w:ascii="Times New Roman" w:hAnsi="Times New Roman"/>
          <w:b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lastRenderedPageBreak/>
        <w:t>Tematický celok:</w:t>
      </w:r>
      <w:r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4F4721">
        <w:rPr>
          <w:rFonts w:ascii="Times New Roman" w:hAnsi="Times New Roman"/>
          <w:b/>
        </w:rPr>
        <w:t>Algoritmické riešenie problémov – interpretácia zápisu riešenia</w:t>
      </w:r>
    </w:p>
    <w:p w:rsidR="0007321D" w:rsidRPr="00FB4F9B" w:rsidRDefault="0007321D" w:rsidP="0007321D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51"/>
        <w:gridCol w:w="1305"/>
        <w:gridCol w:w="635"/>
        <w:gridCol w:w="1261"/>
        <w:gridCol w:w="1377"/>
        <w:gridCol w:w="1522"/>
        <w:gridCol w:w="1737"/>
      </w:tblGrid>
      <w:tr w:rsidR="0007321D" w:rsidRPr="00FB4F9B" w:rsidTr="009F27D2">
        <w:tc>
          <w:tcPr>
            <w:tcW w:w="1451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305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635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377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522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737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07321D" w:rsidRPr="00FB4F9B" w:rsidTr="009F27D2">
        <w:tc>
          <w:tcPr>
            <w:tcW w:w="1451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Algoritmické riešenie problémov – interpretácia zápisu riešenia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Pojmy: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krokovanie.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35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07321D" w:rsidRPr="004F4721" w:rsidRDefault="0007321D" w:rsidP="009F27D2">
            <w:pPr>
              <w:pStyle w:val="Default"/>
              <w:rPr>
                <w:b/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Procesy: krokovanie</w:t>
            </w:r>
          </w:p>
        </w:tc>
        <w:tc>
          <w:tcPr>
            <w:tcW w:w="1377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Motivačné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Diagnostické metódy .</w:t>
            </w:r>
          </w:p>
        </w:tc>
        <w:tc>
          <w:tcPr>
            <w:tcW w:w="1522" w:type="dxa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projekty.</w:t>
            </w:r>
          </w:p>
        </w:tc>
        <w:tc>
          <w:tcPr>
            <w:tcW w:w="1737" w:type="dxa"/>
          </w:tcPr>
          <w:p w:rsidR="0007321D" w:rsidRPr="004F4721" w:rsidRDefault="0007321D" w:rsidP="009F27D2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 xml:space="preserve">Žiak vie </w:t>
            </w:r>
            <w:r w:rsidRPr="00265DFF">
              <w:rPr>
                <w:b/>
                <w:sz w:val="22"/>
                <w:szCs w:val="20"/>
              </w:rPr>
              <w:t>realizovať</w:t>
            </w:r>
            <w:r w:rsidRPr="004F4721">
              <w:rPr>
                <w:sz w:val="22"/>
                <w:szCs w:val="20"/>
              </w:rPr>
              <w:t xml:space="preserve"> návod, postup, algoritmus riešenia úlohy – interpretovať ho, krokovať riešenie, simulovať činnosť vykonávateľa.</w:t>
            </w:r>
          </w:p>
        </w:tc>
      </w:tr>
    </w:tbl>
    <w:p w:rsidR="0007321D" w:rsidRPr="00FB4F9B" w:rsidRDefault="0007321D" w:rsidP="0007321D">
      <w:pPr>
        <w:rPr>
          <w:rFonts w:ascii="Times New Roman" w:hAnsi="Times New Roman"/>
          <w:b/>
          <w:color w:val="FF0000"/>
        </w:rPr>
      </w:pPr>
    </w:p>
    <w:p w:rsidR="0007321D" w:rsidRPr="00FB4F9B" w:rsidRDefault="0007321D" w:rsidP="0007321D">
      <w:pPr>
        <w:rPr>
          <w:rFonts w:ascii="Times New Roman" w:hAnsi="Times New Roman"/>
          <w:b/>
          <w:color w:val="FF0000"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t>Tematický celok:</w:t>
      </w:r>
      <w:r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4F4721">
        <w:rPr>
          <w:rFonts w:ascii="Times New Roman" w:hAnsi="Times New Roman"/>
          <w:b/>
          <w:color w:val="000000" w:themeColor="text1"/>
        </w:rPr>
        <w:t>Algoritmické riešenie problémov – hľadanie, opravovanie chýb</w:t>
      </w:r>
    </w:p>
    <w:p w:rsidR="0007321D" w:rsidRPr="00FB4F9B" w:rsidRDefault="0007321D" w:rsidP="0007321D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51"/>
        <w:gridCol w:w="1376"/>
        <w:gridCol w:w="1371"/>
        <w:gridCol w:w="1377"/>
        <w:gridCol w:w="1522"/>
        <w:gridCol w:w="2191"/>
      </w:tblGrid>
      <w:tr w:rsidR="0007321D" w:rsidRPr="00FB4F9B" w:rsidTr="009F27D2">
        <w:tc>
          <w:tcPr>
            <w:tcW w:w="1376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380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356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495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2296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07321D" w:rsidRPr="00FB4F9B" w:rsidTr="009F27D2">
        <w:tc>
          <w:tcPr>
            <w:tcW w:w="1376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Algoritmické riešenie problémov – hľadanie, opravovanie chýb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85" w:type="dxa"/>
            <w:shd w:val="clear" w:color="auto" w:fill="FFFFFF" w:themeFill="background1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Pojmy: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rozpoznanie chyby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380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 xml:space="preserve">Vlastnosti a vzťahy: </w:t>
            </w:r>
            <w:r w:rsidRPr="004F4721">
              <w:rPr>
                <w:sz w:val="22"/>
                <w:szCs w:val="20"/>
              </w:rPr>
              <w:t xml:space="preserve">chyba ako zlý výsledok, chyba v návode </w:t>
            </w:r>
            <w:r w:rsidRPr="004F4721">
              <w:rPr>
                <w:b/>
                <w:sz w:val="22"/>
                <w:szCs w:val="20"/>
              </w:rPr>
              <w:t>Procesy:</w:t>
            </w:r>
            <w:r w:rsidRPr="004F4721">
              <w:rPr>
                <w:sz w:val="22"/>
                <w:szCs w:val="20"/>
              </w:rPr>
              <w:t xml:space="preserve"> rozpoznanie chyby</w:t>
            </w:r>
          </w:p>
        </w:tc>
        <w:tc>
          <w:tcPr>
            <w:tcW w:w="1356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Motivačné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Diagnostické metódy .</w:t>
            </w:r>
          </w:p>
        </w:tc>
        <w:tc>
          <w:tcPr>
            <w:tcW w:w="1495" w:type="dxa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projekty.</w:t>
            </w:r>
          </w:p>
        </w:tc>
        <w:tc>
          <w:tcPr>
            <w:tcW w:w="2296" w:type="dxa"/>
          </w:tcPr>
          <w:p w:rsidR="0007321D" w:rsidRDefault="0007321D" w:rsidP="009F27D2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Žiak vie</w:t>
            </w:r>
            <w:r w:rsidRPr="004F4721">
              <w:rPr>
                <w:sz w:val="22"/>
                <w:szCs w:val="20"/>
              </w:rPr>
              <w:t xml:space="preserve"> vyhľadať chybu vo výsledku po vykonaní algoritmu, 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</w:p>
          <w:p w:rsidR="0007321D" w:rsidRDefault="0007321D" w:rsidP="009F27D2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 xml:space="preserve">nájsť </w:t>
            </w:r>
            <w:r w:rsidRPr="004F4721">
              <w:rPr>
                <w:sz w:val="22"/>
                <w:szCs w:val="20"/>
              </w:rPr>
              <w:t>a opraviť chybu v návode, v zápise riešenia,</w:t>
            </w:r>
          </w:p>
          <w:p w:rsidR="0007321D" w:rsidRDefault="0007321D" w:rsidP="009F27D2">
            <w:pPr>
              <w:pStyle w:val="Default"/>
              <w:rPr>
                <w:sz w:val="22"/>
                <w:szCs w:val="20"/>
              </w:rPr>
            </w:pPr>
          </w:p>
          <w:p w:rsidR="0007321D" w:rsidRPr="004F4721" w:rsidRDefault="0007321D" w:rsidP="009F27D2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diskutovať</w:t>
            </w:r>
            <w:r w:rsidRPr="004F4721">
              <w:rPr>
                <w:sz w:val="22"/>
                <w:szCs w:val="20"/>
              </w:rPr>
              <w:t xml:space="preserve"> o svojich riešeniach.</w:t>
            </w:r>
          </w:p>
        </w:tc>
      </w:tr>
    </w:tbl>
    <w:p w:rsidR="0007321D" w:rsidRPr="00FB4F9B" w:rsidRDefault="0007321D" w:rsidP="0007321D">
      <w:pPr>
        <w:rPr>
          <w:rFonts w:ascii="Times New Roman" w:hAnsi="Times New Roman"/>
          <w:b/>
          <w:color w:val="FF0000"/>
        </w:rPr>
      </w:pPr>
    </w:p>
    <w:p w:rsidR="0007321D" w:rsidRPr="00FB4F9B" w:rsidRDefault="0007321D" w:rsidP="0007321D">
      <w:pPr>
        <w:rPr>
          <w:rFonts w:ascii="Times New Roman" w:hAnsi="Times New Roman"/>
          <w:color w:val="FF0000"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t>Tematický celok:</w:t>
      </w:r>
      <w:r>
        <w:rPr>
          <w:rFonts w:ascii="Times New Roman" w:hAnsi="Times New Roman"/>
          <w:b/>
          <w:color w:val="984806" w:themeColor="accent6" w:themeShade="80"/>
        </w:rPr>
        <w:t xml:space="preserve"> </w:t>
      </w:r>
      <w:r>
        <w:rPr>
          <w:rFonts w:ascii="Times New Roman" w:hAnsi="Times New Roman"/>
          <w:b/>
        </w:rPr>
        <w:t>P</w:t>
      </w:r>
      <w:r w:rsidRPr="004F4721">
        <w:rPr>
          <w:rFonts w:ascii="Times New Roman" w:hAnsi="Times New Roman"/>
          <w:b/>
        </w:rPr>
        <w:t>ráca so súbormi a priečinkami</w:t>
      </w:r>
    </w:p>
    <w:p w:rsidR="0007321D" w:rsidRPr="00FB4F9B" w:rsidRDefault="0007321D" w:rsidP="0007321D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8"/>
        <w:gridCol w:w="1448"/>
        <w:gridCol w:w="1468"/>
        <w:gridCol w:w="1513"/>
        <w:gridCol w:w="1608"/>
        <w:gridCol w:w="1733"/>
      </w:tblGrid>
      <w:tr w:rsidR="0007321D" w:rsidRPr="00FB4F9B" w:rsidTr="009F27D2">
        <w:tc>
          <w:tcPr>
            <w:tcW w:w="1447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462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481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524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615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759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07321D" w:rsidRPr="00FB4F9B" w:rsidTr="009F27D2">
        <w:tc>
          <w:tcPr>
            <w:tcW w:w="1447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Softvér a hardvér – práca so súbormi a priečinkami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Pojmy: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súbor, priečinok.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81" w:type="dxa"/>
          </w:tcPr>
          <w:p w:rsidR="0007321D" w:rsidRPr="004F4721" w:rsidRDefault="0007321D" w:rsidP="009F27D2">
            <w:pPr>
              <w:pStyle w:val="Default"/>
              <w:spacing w:after="147"/>
              <w:rPr>
                <w:sz w:val="22"/>
                <w:szCs w:val="22"/>
              </w:rPr>
            </w:pPr>
            <w:r w:rsidRPr="004F4721">
              <w:rPr>
                <w:b/>
                <w:sz w:val="22"/>
                <w:szCs w:val="20"/>
              </w:rPr>
              <w:t>Poznať vlastnosti a vzťahy</w:t>
            </w:r>
            <w:r w:rsidRPr="004F4721">
              <w:rPr>
                <w:sz w:val="22"/>
                <w:szCs w:val="20"/>
              </w:rPr>
              <w:t xml:space="preserve">: v súbore je uložený nejaký </w:t>
            </w:r>
            <w:proofErr w:type="spellStart"/>
            <w:r w:rsidRPr="004F4721">
              <w:rPr>
                <w:sz w:val="22"/>
                <w:szCs w:val="20"/>
              </w:rPr>
              <w:t>obsah,rôzne</w:t>
            </w:r>
            <w:proofErr w:type="spellEnd"/>
            <w:r w:rsidRPr="004F4721">
              <w:rPr>
                <w:sz w:val="22"/>
                <w:szCs w:val="20"/>
              </w:rPr>
              <w:t xml:space="preserve"> typy súborov </w:t>
            </w:r>
            <w:r w:rsidRPr="004F4721">
              <w:rPr>
                <w:sz w:val="22"/>
                <w:szCs w:val="20"/>
              </w:rPr>
              <w:lastRenderedPageBreak/>
              <w:t>pre rôzne typy informácií (súbor s obrázkom, súbor s textom) Procesy: vytvorenie, ukladanie dokumentov</w:t>
            </w:r>
          </w:p>
        </w:tc>
        <w:tc>
          <w:tcPr>
            <w:tcW w:w="1524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lastRenderedPageBreak/>
              <w:t>Motivačné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Diagnostické metódy .</w:t>
            </w:r>
          </w:p>
        </w:tc>
        <w:tc>
          <w:tcPr>
            <w:tcW w:w="1615" w:type="dxa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 xml:space="preserve">Výklad, opis, vysvetľovanie, ukážka, pozorovanie, </w:t>
            </w:r>
            <w:r w:rsidRPr="004F4721">
              <w:rPr>
                <w:rFonts w:ascii="Times New Roman" w:hAnsi="Times New Roman"/>
                <w:sz w:val="22"/>
              </w:rPr>
              <w:lastRenderedPageBreak/>
              <w:t>samostatná práca.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759" w:type="dxa"/>
          </w:tcPr>
          <w:p w:rsidR="0007321D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lastRenderedPageBreak/>
              <w:t xml:space="preserve">Žiak </w:t>
            </w: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vie</w:t>
            </w:r>
            <w:r w:rsidRPr="00265DFF">
              <w:rPr>
                <w:rFonts w:ascii="Times New Roman" w:hAnsi="Times New Roman"/>
                <w:b/>
                <w:sz w:val="22"/>
              </w:rPr>
              <w:t>uložiť</w:t>
            </w:r>
            <w:proofErr w:type="spellEnd"/>
            <w:r w:rsidRPr="00265DFF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4F4721">
              <w:rPr>
                <w:rFonts w:ascii="Times New Roman" w:hAnsi="Times New Roman"/>
                <w:sz w:val="22"/>
              </w:rPr>
              <w:t xml:space="preserve">produkt do súboru podľa pokynov, </w:t>
            </w:r>
          </w:p>
          <w:p w:rsidR="0007321D" w:rsidRDefault="0007321D" w:rsidP="009F27D2">
            <w:pPr>
              <w:rPr>
                <w:rFonts w:ascii="Times New Roman" w:hAnsi="Times New Roman"/>
                <w:sz w:val="22"/>
              </w:rPr>
            </w:pP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65DFF">
              <w:rPr>
                <w:rFonts w:ascii="Times New Roman" w:hAnsi="Times New Roman"/>
                <w:b/>
                <w:sz w:val="22"/>
              </w:rPr>
              <w:t>otvoriť</w:t>
            </w:r>
            <w:r w:rsidRPr="004F4721">
              <w:rPr>
                <w:rFonts w:ascii="Times New Roman" w:hAnsi="Times New Roman"/>
                <w:sz w:val="22"/>
              </w:rPr>
              <w:t xml:space="preserve"> rozpracovaný produkt zo </w:t>
            </w:r>
            <w:r w:rsidRPr="004F4721">
              <w:rPr>
                <w:rFonts w:ascii="Times New Roman" w:hAnsi="Times New Roman"/>
                <w:sz w:val="22"/>
              </w:rPr>
              <w:lastRenderedPageBreak/>
              <w:t>súboru podľa pokynov</w:t>
            </w:r>
          </w:p>
        </w:tc>
      </w:tr>
      <w:tr w:rsidR="0007321D" w:rsidRPr="00FB4F9B" w:rsidTr="009F27D2">
        <w:tc>
          <w:tcPr>
            <w:tcW w:w="1447" w:type="dxa"/>
            <w:shd w:val="clear" w:color="auto" w:fill="C2D69B" w:themeFill="accent3" w:themeFillTint="99"/>
          </w:tcPr>
          <w:p w:rsidR="0007321D" w:rsidRPr="00FB4F9B" w:rsidRDefault="0007321D" w:rsidP="009F27D2">
            <w:pPr>
              <w:rPr>
                <w:rFonts w:ascii="Times New Roman" w:hAnsi="Times New Roman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Softvér a hardvér – práca v počítačovej sieti a na internete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81" w:type="dxa"/>
          </w:tcPr>
          <w:p w:rsidR="0007321D" w:rsidRPr="004F4721" w:rsidRDefault="0007321D" w:rsidP="009F27D2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 xml:space="preserve">Vlastnosti a vzťahy: </w:t>
            </w:r>
          </w:p>
          <w:p w:rsidR="0007321D" w:rsidRPr="004F4721" w:rsidRDefault="0007321D" w:rsidP="009F27D2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sz w:val="22"/>
                <w:szCs w:val="20"/>
              </w:rPr>
              <w:t>internet ako celosvetová počítačová sieť</w:t>
            </w:r>
          </w:p>
        </w:tc>
        <w:tc>
          <w:tcPr>
            <w:tcW w:w="1524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Motivačné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Diagnostické metódy .</w:t>
            </w:r>
          </w:p>
        </w:tc>
        <w:tc>
          <w:tcPr>
            <w:tcW w:w="1615" w:type="dxa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759" w:type="dxa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 xml:space="preserve">Žiak  vie 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65DFF">
              <w:rPr>
                <w:rFonts w:ascii="Times New Roman" w:hAnsi="Times New Roman"/>
                <w:b/>
                <w:sz w:val="22"/>
              </w:rPr>
              <w:t>rozlíši</w:t>
            </w:r>
            <w:r w:rsidRPr="004F4721">
              <w:rPr>
                <w:rFonts w:ascii="Times New Roman" w:hAnsi="Times New Roman"/>
                <w:sz w:val="22"/>
              </w:rPr>
              <w:t>ť e-mailovú a webovú adresu.</w:t>
            </w:r>
          </w:p>
        </w:tc>
      </w:tr>
    </w:tbl>
    <w:p w:rsidR="0007321D" w:rsidRDefault="0007321D" w:rsidP="0007321D">
      <w:pPr>
        <w:rPr>
          <w:rFonts w:ascii="Times New Roman" w:hAnsi="Times New Roman"/>
          <w:b/>
          <w:color w:val="FF0000"/>
        </w:rPr>
      </w:pPr>
    </w:p>
    <w:p w:rsidR="0007321D" w:rsidRDefault="0007321D" w:rsidP="0007321D">
      <w:pPr>
        <w:rPr>
          <w:rFonts w:ascii="Times New Roman" w:hAnsi="Times New Roman"/>
          <w:b/>
          <w:color w:val="FF0000"/>
        </w:rPr>
      </w:pPr>
    </w:p>
    <w:p w:rsidR="0007321D" w:rsidRPr="00FB4F9B" w:rsidRDefault="0007321D" w:rsidP="0007321D">
      <w:pPr>
        <w:rPr>
          <w:rFonts w:ascii="Times New Roman" w:hAnsi="Times New Roman"/>
          <w:b/>
          <w:color w:val="FF0000"/>
        </w:rPr>
      </w:pPr>
    </w:p>
    <w:p w:rsidR="0007321D" w:rsidRPr="004F4721" w:rsidRDefault="0007321D" w:rsidP="0007321D">
      <w:pPr>
        <w:rPr>
          <w:rFonts w:ascii="Times New Roman" w:hAnsi="Times New Roman"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t>Tematický celok:</w:t>
      </w:r>
      <w:r>
        <w:rPr>
          <w:rFonts w:ascii="Times New Roman" w:hAnsi="Times New Roman"/>
          <w:b/>
          <w:color w:val="984806" w:themeColor="accent6" w:themeShade="80"/>
        </w:rPr>
        <w:t xml:space="preserve"> </w:t>
      </w:r>
      <w:r>
        <w:rPr>
          <w:rFonts w:ascii="Times New Roman" w:hAnsi="Times New Roman"/>
          <w:b/>
        </w:rPr>
        <w:t>P</w:t>
      </w:r>
      <w:r w:rsidRPr="004F4721">
        <w:rPr>
          <w:rFonts w:ascii="Times New Roman" w:hAnsi="Times New Roman"/>
          <w:b/>
        </w:rPr>
        <w:t>ráca v operačnom systéme</w:t>
      </w:r>
    </w:p>
    <w:p w:rsidR="0007321D" w:rsidRPr="00FB4F9B" w:rsidRDefault="0007321D" w:rsidP="0007321D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22"/>
        <w:gridCol w:w="1406"/>
        <w:gridCol w:w="1468"/>
        <w:gridCol w:w="1505"/>
        <w:gridCol w:w="1603"/>
        <w:gridCol w:w="1884"/>
      </w:tblGrid>
      <w:tr w:rsidR="0007321D" w:rsidRPr="00FB4F9B" w:rsidTr="009F27D2">
        <w:tc>
          <w:tcPr>
            <w:tcW w:w="1447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460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481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525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616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759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07321D" w:rsidRPr="00FB4F9B" w:rsidTr="009F27D2">
        <w:tc>
          <w:tcPr>
            <w:tcW w:w="1447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Softvér a hardvér – práca v operačnom systéme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Pojmy:</w:t>
            </w:r>
            <w:r w:rsidRPr="004F4721">
              <w:rPr>
                <w:rFonts w:ascii="Times New Roman" w:hAnsi="Times New Roman"/>
                <w:sz w:val="22"/>
              </w:rPr>
              <w:t xml:space="preserve"> aplikácia, ikona, okno, pracovná plocha</w:t>
            </w:r>
          </w:p>
        </w:tc>
        <w:tc>
          <w:tcPr>
            <w:tcW w:w="1481" w:type="dxa"/>
          </w:tcPr>
          <w:p w:rsidR="0007321D" w:rsidRPr="004F4721" w:rsidRDefault="0007321D" w:rsidP="009F27D2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Poznať vlastnosti a vzťahy: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sz w:val="22"/>
                <w:szCs w:val="20"/>
              </w:rPr>
              <w:t xml:space="preserve"> ikona ako reprezentácia programu alebo dokumentu</w:t>
            </w:r>
          </w:p>
        </w:tc>
        <w:tc>
          <w:tcPr>
            <w:tcW w:w="1525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Motivačné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Diagnostické metódy .</w:t>
            </w:r>
          </w:p>
        </w:tc>
        <w:tc>
          <w:tcPr>
            <w:tcW w:w="1616" w:type="dxa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</w:tc>
        <w:tc>
          <w:tcPr>
            <w:tcW w:w="1759" w:type="dxa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 xml:space="preserve">Žiak </w:t>
            </w: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vie</w:t>
            </w:r>
            <w:r w:rsidRPr="00265DFF">
              <w:rPr>
                <w:rFonts w:ascii="Times New Roman" w:hAnsi="Times New Roman"/>
                <w:b/>
                <w:sz w:val="22"/>
              </w:rPr>
              <w:t>spustiť</w:t>
            </w:r>
            <w:proofErr w:type="spellEnd"/>
            <w:r w:rsidRPr="004F4721">
              <w:rPr>
                <w:rFonts w:ascii="Times New Roman" w:hAnsi="Times New Roman"/>
                <w:sz w:val="22"/>
              </w:rPr>
              <w:t xml:space="preserve"> program/aplikáciu, ukončiť bežiacu aplikáciu a otvoriť v nej dokument, 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 xml:space="preserve">prihlásiť </w:t>
            </w:r>
            <w:r w:rsidRPr="004F4721">
              <w:rPr>
                <w:rFonts w:ascii="Times New Roman" w:hAnsi="Times New Roman"/>
                <w:sz w:val="22"/>
              </w:rPr>
              <w:t>sa a odhlásiť sa z programu/</w:t>
            </w:r>
            <w:proofErr w:type="spellStart"/>
            <w:r w:rsidRPr="004F4721">
              <w:rPr>
                <w:rFonts w:ascii="Times New Roman" w:hAnsi="Times New Roman"/>
                <w:sz w:val="22"/>
              </w:rPr>
              <w:t>aplikáci</w:t>
            </w:r>
            <w:proofErr w:type="spellEnd"/>
            <w:r w:rsidRPr="004F4721"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07321D" w:rsidRPr="00FB4F9B" w:rsidRDefault="0007321D" w:rsidP="0007321D">
      <w:pPr>
        <w:spacing w:after="0"/>
        <w:rPr>
          <w:rFonts w:ascii="Times New Roman" w:hAnsi="Times New Roman"/>
          <w:b/>
          <w:color w:val="FF0000"/>
        </w:rPr>
      </w:pPr>
    </w:p>
    <w:p w:rsidR="0007321D" w:rsidRPr="004F4721" w:rsidRDefault="0007321D" w:rsidP="0007321D">
      <w:pPr>
        <w:rPr>
          <w:rFonts w:ascii="Times New Roman" w:hAnsi="Times New Roman"/>
          <w:color w:val="FF0000"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t>Tematický celok:</w:t>
      </w:r>
      <w:r>
        <w:rPr>
          <w:rFonts w:ascii="Times New Roman" w:hAnsi="Times New Roman"/>
          <w:b/>
          <w:color w:val="984806" w:themeColor="accent6" w:themeShade="80"/>
        </w:rPr>
        <w:t xml:space="preserve"> </w:t>
      </w:r>
      <w:r w:rsidRPr="004F4721">
        <w:rPr>
          <w:rFonts w:ascii="Times New Roman" w:hAnsi="Times New Roman"/>
          <w:b/>
        </w:rPr>
        <w:t>Počítač a prídavné zariadenia</w:t>
      </w:r>
    </w:p>
    <w:p w:rsidR="0007321D" w:rsidRPr="004F4721" w:rsidRDefault="0007321D" w:rsidP="0007321D">
      <w:pPr>
        <w:rPr>
          <w:rFonts w:ascii="Times New Roman" w:hAnsi="Times New Roman"/>
          <w:b/>
        </w:rPr>
      </w:pPr>
      <w:r w:rsidRPr="004F4721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47"/>
        <w:gridCol w:w="1462"/>
        <w:gridCol w:w="1481"/>
        <w:gridCol w:w="1524"/>
        <w:gridCol w:w="1615"/>
        <w:gridCol w:w="1759"/>
      </w:tblGrid>
      <w:tr w:rsidR="0007321D" w:rsidRPr="00FB4F9B" w:rsidTr="009F27D2">
        <w:tc>
          <w:tcPr>
            <w:tcW w:w="1447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462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481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524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615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759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07321D" w:rsidRPr="00FB4F9B" w:rsidTr="009F27D2">
        <w:tc>
          <w:tcPr>
            <w:tcW w:w="1447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 xml:space="preserve">Softvér a </w:t>
            </w:r>
            <w:r w:rsidRPr="004F4721">
              <w:rPr>
                <w:rFonts w:ascii="Times New Roman" w:hAnsi="Times New Roman"/>
                <w:b/>
                <w:sz w:val="22"/>
              </w:rPr>
              <w:lastRenderedPageBreak/>
              <w:t>hardvér – počítač a prídavné zariadenia</w:t>
            </w:r>
          </w:p>
        </w:tc>
        <w:tc>
          <w:tcPr>
            <w:tcW w:w="1462" w:type="dxa"/>
            <w:shd w:val="clear" w:color="auto" w:fill="FFFFFF" w:themeFill="background1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lastRenderedPageBreak/>
              <w:t>Pojmy: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lastRenderedPageBreak/>
              <w:t>rôzna funkčnosť klávesov</w:t>
            </w:r>
          </w:p>
        </w:tc>
        <w:tc>
          <w:tcPr>
            <w:tcW w:w="1481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lastRenderedPageBreak/>
              <w:t xml:space="preserve">Poznať </w:t>
            </w:r>
            <w:r w:rsidRPr="004F4721">
              <w:rPr>
                <w:b/>
                <w:sz w:val="22"/>
                <w:szCs w:val="20"/>
              </w:rPr>
              <w:lastRenderedPageBreak/>
              <w:t>vlastnosti a vzťahy:</w:t>
            </w:r>
            <w:r w:rsidRPr="004F4721">
              <w:rPr>
                <w:sz w:val="22"/>
                <w:szCs w:val="20"/>
              </w:rPr>
              <w:t xml:space="preserve"> rôzna funkčnosť klávesov (písmená, čísla, šípky, </w:t>
            </w:r>
            <w:proofErr w:type="spellStart"/>
            <w:r w:rsidRPr="004F4721">
              <w:rPr>
                <w:sz w:val="22"/>
                <w:szCs w:val="20"/>
              </w:rPr>
              <w:t>enter</w:t>
            </w:r>
            <w:proofErr w:type="spellEnd"/>
            <w:r w:rsidRPr="004F4721">
              <w:rPr>
                <w:sz w:val="22"/>
                <w:szCs w:val="20"/>
              </w:rPr>
              <w:t xml:space="preserve">, medzera, </w:t>
            </w:r>
            <w:proofErr w:type="spellStart"/>
            <w:r w:rsidRPr="004F4721">
              <w:rPr>
                <w:sz w:val="22"/>
                <w:szCs w:val="20"/>
              </w:rPr>
              <w:t>shift</w:t>
            </w:r>
            <w:proofErr w:type="spellEnd"/>
            <w:r w:rsidRPr="004F4721">
              <w:rPr>
                <w:sz w:val="22"/>
                <w:szCs w:val="20"/>
              </w:rPr>
              <w:t xml:space="preserve">, </w:t>
            </w:r>
            <w:proofErr w:type="spellStart"/>
            <w:r w:rsidRPr="004F4721">
              <w:rPr>
                <w:sz w:val="22"/>
                <w:szCs w:val="20"/>
              </w:rPr>
              <w:t>delete</w:t>
            </w:r>
            <w:proofErr w:type="spellEnd"/>
            <w:r w:rsidRPr="004F4721">
              <w:rPr>
                <w:sz w:val="22"/>
                <w:szCs w:val="20"/>
              </w:rPr>
              <w:t>, diakritika,...) Procesy: pohyb, klikanie a ťahanie myšou, ovládanie kurzora na obrazovke</w:t>
            </w:r>
          </w:p>
        </w:tc>
        <w:tc>
          <w:tcPr>
            <w:tcW w:w="1524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lastRenderedPageBreak/>
              <w:t xml:space="preserve">Motivačné </w:t>
            </w:r>
            <w:r w:rsidRPr="004F4721">
              <w:rPr>
                <w:sz w:val="22"/>
                <w:szCs w:val="22"/>
              </w:rPr>
              <w:lastRenderedPageBreak/>
              <w:t>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Diagnostické metódy .</w:t>
            </w:r>
          </w:p>
        </w:tc>
        <w:tc>
          <w:tcPr>
            <w:tcW w:w="1615" w:type="dxa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lastRenderedPageBreak/>
              <w:t xml:space="preserve">Motivačný </w:t>
            </w:r>
            <w:r w:rsidRPr="004F4721">
              <w:rPr>
                <w:rFonts w:ascii="Times New Roman" w:hAnsi="Times New Roman"/>
                <w:sz w:val="22"/>
              </w:rPr>
              <w:lastRenderedPageBreak/>
              <w:t>rozhovor, výklad, demonštrácia.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samostatná práca.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759" w:type="dxa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lastRenderedPageBreak/>
              <w:t>Žiak vie</w:t>
            </w:r>
          </w:p>
          <w:p w:rsidR="0007321D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65DFF">
              <w:rPr>
                <w:rFonts w:ascii="Times New Roman" w:hAnsi="Times New Roman"/>
                <w:b/>
                <w:sz w:val="22"/>
              </w:rPr>
              <w:lastRenderedPageBreak/>
              <w:t>pracovať</w:t>
            </w:r>
            <w:r w:rsidRPr="004F4721">
              <w:rPr>
                <w:rFonts w:ascii="Times New Roman" w:hAnsi="Times New Roman"/>
                <w:sz w:val="22"/>
              </w:rPr>
              <w:t xml:space="preserve"> so základným hard</w:t>
            </w:r>
            <w:r>
              <w:rPr>
                <w:rFonts w:ascii="Times New Roman" w:hAnsi="Times New Roman"/>
                <w:sz w:val="22"/>
              </w:rPr>
              <w:t>vérom na používateľskej úrovni,</w:t>
            </w:r>
          </w:p>
          <w:p w:rsidR="0007321D" w:rsidRDefault="0007321D" w:rsidP="009F27D2">
            <w:pPr>
              <w:rPr>
                <w:rFonts w:ascii="Times New Roman" w:hAnsi="Times New Roman"/>
                <w:sz w:val="22"/>
              </w:rPr>
            </w:pP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65DFF">
              <w:rPr>
                <w:rFonts w:ascii="Times New Roman" w:hAnsi="Times New Roman"/>
                <w:b/>
                <w:sz w:val="22"/>
              </w:rPr>
              <w:t xml:space="preserve">ovládať </w:t>
            </w:r>
            <w:r w:rsidRPr="004F4721">
              <w:rPr>
                <w:rFonts w:ascii="Times New Roman" w:hAnsi="Times New Roman"/>
                <w:sz w:val="22"/>
              </w:rPr>
              <w:t>programy myšou, písať na klávesnici.</w:t>
            </w:r>
          </w:p>
        </w:tc>
      </w:tr>
    </w:tbl>
    <w:p w:rsidR="0007321D" w:rsidRPr="00FB4F9B" w:rsidRDefault="0007321D" w:rsidP="0007321D">
      <w:pPr>
        <w:spacing w:after="0"/>
        <w:rPr>
          <w:rFonts w:ascii="Times New Roman" w:hAnsi="Times New Roman"/>
          <w:b/>
          <w:color w:val="FF0000"/>
        </w:rPr>
      </w:pPr>
    </w:p>
    <w:p w:rsidR="0007321D" w:rsidRPr="00FB4F9B" w:rsidRDefault="0007321D" w:rsidP="0007321D">
      <w:pPr>
        <w:spacing w:after="0"/>
        <w:rPr>
          <w:rFonts w:ascii="Times New Roman" w:hAnsi="Times New Roman"/>
          <w:b/>
          <w:color w:val="FF0000"/>
        </w:rPr>
      </w:pPr>
    </w:p>
    <w:p w:rsidR="0007321D" w:rsidRPr="004F4721" w:rsidRDefault="0007321D" w:rsidP="0007321D">
      <w:pPr>
        <w:rPr>
          <w:rFonts w:ascii="Times New Roman" w:hAnsi="Times New Roman"/>
          <w:b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t>Tematický celok:</w:t>
      </w:r>
      <w:r>
        <w:rPr>
          <w:rFonts w:ascii="Times New Roman" w:hAnsi="Times New Roman"/>
          <w:b/>
          <w:color w:val="984806" w:themeColor="accent6" w:themeShade="80"/>
        </w:rPr>
        <w:t xml:space="preserve"> </w:t>
      </w:r>
      <w:r>
        <w:rPr>
          <w:rFonts w:ascii="Times New Roman" w:hAnsi="Times New Roman"/>
          <w:b/>
        </w:rPr>
        <w:t>P</w:t>
      </w:r>
      <w:r w:rsidRPr="004F4721">
        <w:rPr>
          <w:rFonts w:ascii="Times New Roman" w:hAnsi="Times New Roman"/>
          <w:b/>
        </w:rPr>
        <w:t xml:space="preserve">ráca v počítačovej sieti a na internete </w:t>
      </w:r>
    </w:p>
    <w:p w:rsidR="0007321D" w:rsidRPr="00FB4F9B" w:rsidRDefault="0007321D" w:rsidP="0007321D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47"/>
        <w:gridCol w:w="1462"/>
        <w:gridCol w:w="1481"/>
        <w:gridCol w:w="1524"/>
        <w:gridCol w:w="1615"/>
        <w:gridCol w:w="1759"/>
      </w:tblGrid>
      <w:tr w:rsidR="0007321D" w:rsidRPr="00FB4F9B" w:rsidTr="009F27D2">
        <w:tc>
          <w:tcPr>
            <w:tcW w:w="1447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462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481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524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615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759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07321D" w:rsidRPr="00FB4F9B" w:rsidTr="009F27D2">
        <w:tc>
          <w:tcPr>
            <w:tcW w:w="1447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Softvér a hardvér – práca v počítačovej sieti a na internete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shd w:val="clear" w:color="auto" w:fill="FFFFFF" w:themeFill="background1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Pojmy: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internet</w:t>
            </w:r>
          </w:p>
        </w:tc>
        <w:tc>
          <w:tcPr>
            <w:tcW w:w="1481" w:type="dxa"/>
          </w:tcPr>
          <w:p w:rsidR="0007321D" w:rsidRPr="004F4721" w:rsidRDefault="0007321D" w:rsidP="009F27D2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 xml:space="preserve">Vlastnosti a vzťahy: </w:t>
            </w:r>
          </w:p>
          <w:p w:rsidR="0007321D" w:rsidRPr="004F4721" w:rsidRDefault="0007321D" w:rsidP="009F27D2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sz w:val="22"/>
                <w:szCs w:val="20"/>
              </w:rPr>
              <w:t>internet ako celosvetová počítačová sieť</w:t>
            </w:r>
          </w:p>
        </w:tc>
        <w:tc>
          <w:tcPr>
            <w:tcW w:w="1524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Motivačné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Diagnostické metódy .</w:t>
            </w:r>
          </w:p>
        </w:tc>
        <w:tc>
          <w:tcPr>
            <w:tcW w:w="1615" w:type="dxa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759" w:type="dxa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 xml:space="preserve">Žiak  vie 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265DFF">
              <w:rPr>
                <w:rFonts w:ascii="Times New Roman" w:hAnsi="Times New Roman"/>
                <w:b/>
                <w:sz w:val="22"/>
              </w:rPr>
              <w:t>rozlíšiť</w:t>
            </w:r>
            <w:r w:rsidRPr="004F4721">
              <w:rPr>
                <w:rFonts w:ascii="Times New Roman" w:hAnsi="Times New Roman"/>
                <w:sz w:val="22"/>
              </w:rPr>
              <w:t xml:space="preserve"> e-mailovú a webovú adresu.</w:t>
            </w:r>
          </w:p>
        </w:tc>
      </w:tr>
    </w:tbl>
    <w:p w:rsidR="0007321D" w:rsidRDefault="0007321D" w:rsidP="0007321D">
      <w:pPr>
        <w:spacing w:after="0"/>
        <w:rPr>
          <w:rFonts w:ascii="Times New Roman" w:hAnsi="Times New Roman"/>
          <w:b/>
          <w:color w:val="984806" w:themeColor="accent6" w:themeShade="80"/>
        </w:rPr>
      </w:pPr>
    </w:p>
    <w:p w:rsidR="0007321D" w:rsidRDefault="0007321D" w:rsidP="0007321D">
      <w:pPr>
        <w:spacing w:after="0"/>
        <w:rPr>
          <w:rFonts w:ascii="Times New Roman" w:hAnsi="Times New Roman"/>
          <w:b/>
          <w:color w:val="984806" w:themeColor="accent6" w:themeShade="80"/>
        </w:rPr>
      </w:pPr>
    </w:p>
    <w:p w:rsidR="0007321D" w:rsidRPr="00FB4F9B" w:rsidRDefault="0007321D" w:rsidP="0007321D">
      <w:pPr>
        <w:spacing w:after="0"/>
        <w:rPr>
          <w:rFonts w:ascii="Times New Roman" w:hAnsi="Times New Roman"/>
          <w:b/>
          <w:bCs/>
          <w:color w:val="FF0000"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t xml:space="preserve">Tematický celok: </w:t>
      </w:r>
      <w:r>
        <w:rPr>
          <w:rFonts w:ascii="Times New Roman" w:hAnsi="Times New Roman"/>
          <w:b/>
        </w:rPr>
        <w:t>B</w:t>
      </w:r>
      <w:r w:rsidRPr="004F4721">
        <w:rPr>
          <w:rFonts w:ascii="Times New Roman" w:hAnsi="Times New Roman"/>
          <w:b/>
        </w:rPr>
        <w:t>ezpečnosť a riziká</w:t>
      </w:r>
    </w:p>
    <w:p w:rsidR="0007321D" w:rsidRPr="00FB4F9B" w:rsidRDefault="0007321D" w:rsidP="0007321D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95"/>
        <w:gridCol w:w="1656"/>
        <w:gridCol w:w="1643"/>
        <w:gridCol w:w="1697"/>
        <w:gridCol w:w="1613"/>
      </w:tblGrid>
      <w:tr w:rsidR="0007321D" w:rsidRPr="00FB4F9B" w:rsidTr="009F27D2">
        <w:tc>
          <w:tcPr>
            <w:tcW w:w="1384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295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656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643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697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613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07321D" w:rsidRPr="00FB4F9B" w:rsidTr="009F27D2">
        <w:tc>
          <w:tcPr>
            <w:tcW w:w="1384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Informačná spoločnosť – bezpečnosť a riziká</w:t>
            </w:r>
          </w:p>
        </w:tc>
        <w:tc>
          <w:tcPr>
            <w:tcW w:w="1295" w:type="dxa"/>
            <w:shd w:val="clear" w:color="auto" w:fill="FFFFFF" w:themeFill="background1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Pojmy: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bezpečné správanie sa na internete</w:t>
            </w:r>
          </w:p>
        </w:tc>
        <w:tc>
          <w:tcPr>
            <w:tcW w:w="1656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Poznať procesy:</w:t>
            </w:r>
            <w:r w:rsidRPr="004F4721">
              <w:rPr>
                <w:sz w:val="22"/>
                <w:szCs w:val="20"/>
              </w:rPr>
              <w:t xml:space="preserve"> bezpečné správania sa na internete</w:t>
            </w:r>
          </w:p>
        </w:tc>
        <w:tc>
          <w:tcPr>
            <w:tcW w:w="1643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Motivačné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Diagnostické metódy .</w:t>
            </w:r>
          </w:p>
        </w:tc>
        <w:tc>
          <w:tcPr>
            <w:tcW w:w="1697" w:type="dxa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 xml:space="preserve">Výklad, opis, vysvetľovanie, ukážka, </w:t>
            </w:r>
            <w:r w:rsidRPr="004F4721">
              <w:rPr>
                <w:rFonts w:ascii="Times New Roman" w:hAnsi="Times New Roman"/>
                <w:sz w:val="22"/>
              </w:rPr>
              <w:lastRenderedPageBreak/>
              <w:t>pozorovanie, samostatná práca.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613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lastRenderedPageBreak/>
              <w:t>Žiak vie</w:t>
            </w:r>
            <w:r w:rsidRPr="004F4721">
              <w:rPr>
                <w:sz w:val="22"/>
                <w:szCs w:val="20"/>
              </w:rPr>
              <w:t xml:space="preserve">  diskutovať o rizikách na internete, 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</w:p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 xml:space="preserve">aplikovať </w:t>
            </w:r>
            <w:r w:rsidRPr="004F4721">
              <w:rPr>
                <w:sz w:val="22"/>
                <w:szCs w:val="20"/>
              </w:rPr>
              <w:t xml:space="preserve">pravidlá pre </w:t>
            </w:r>
            <w:r w:rsidRPr="004F4721">
              <w:rPr>
                <w:sz w:val="22"/>
                <w:szCs w:val="20"/>
              </w:rPr>
              <w:lastRenderedPageBreak/>
              <w:t>zabezpečenie e–mailu proti neoprávnené- mu použitiu.</w:t>
            </w:r>
          </w:p>
        </w:tc>
      </w:tr>
    </w:tbl>
    <w:p w:rsidR="0007321D" w:rsidRPr="00FB4F9B" w:rsidRDefault="0007321D" w:rsidP="0007321D">
      <w:pPr>
        <w:rPr>
          <w:rFonts w:ascii="Times New Roman" w:hAnsi="Times New Roman"/>
        </w:rPr>
      </w:pPr>
    </w:p>
    <w:p w:rsidR="0007321D" w:rsidRPr="004F4721" w:rsidRDefault="0007321D" w:rsidP="0007321D">
      <w:pPr>
        <w:spacing w:after="0"/>
        <w:rPr>
          <w:rFonts w:ascii="Times New Roman" w:hAnsi="Times New Roman"/>
          <w:b/>
          <w:bCs/>
        </w:rPr>
      </w:pPr>
      <w:r w:rsidRPr="004F4721">
        <w:rPr>
          <w:rFonts w:ascii="Times New Roman" w:hAnsi="Times New Roman"/>
          <w:b/>
          <w:color w:val="984806" w:themeColor="accent6" w:themeShade="80"/>
        </w:rPr>
        <w:t>Tematický celok:</w:t>
      </w:r>
      <w:r>
        <w:rPr>
          <w:rFonts w:ascii="Times New Roman" w:hAnsi="Times New Roman"/>
          <w:b/>
          <w:color w:val="984806" w:themeColor="accent6" w:themeShade="80"/>
        </w:rPr>
        <w:t xml:space="preserve"> </w:t>
      </w:r>
      <w:r>
        <w:rPr>
          <w:rFonts w:ascii="Times New Roman" w:hAnsi="Times New Roman"/>
          <w:b/>
        </w:rPr>
        <w:t>D</w:t>
      </w:r>
      <w:r w:rsidRPr="004F4721">
        <w:rPr>
          <w:rFonts w:ascii="Times New Roman" w:hAnsi="Times New Roman"/>
          <w:b/>
        </w:rPr>
        <w:t>igitálne technológie v spoločnosti</w:t>
      </w:r>
    </w:p>
    <w:p w:rsidR="0007321D" w:rsidRPr="00FB4F9B" w:rsidRDefault="0007321D" w:rsidP="0007321D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Stratégie  vyučovania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53"/>
        <w:gridCol w:w="1656"/>
        <w:gridCol w:w="1643"/>
        <w:gridCol w:w="1697"/>
        <w:gridCol w:w="1613"/>
      </w:tblGrid>
      <w:tr w:rsidR="0007321D" w:rsidRPr="00FB4F9B" w:rsidTr="009F27D2">
        <w:tc>
          <w:tcPr>
            <w:tcW w:w="1526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4F4721">
              <w:rPr>
                <w:rFonts w:ascii="Times New Roman" w:hAnsi="Times New Roman"/>
                <w:b/>
                <w:sz w:val="22"/>
              </w:rPr>
              <w:t>Tem</w:t>
            </w:r>
            <w:proofErr w:type="spellEnd"/>
            <w:r w:rsidRPr="004F4721">
              <w:rPr>
                <w:rFonts w:ascii="Times New Roman" w:hAnsi="Times New Roman"/>
                <w:b/>
                <w:sz w:val="22"/>
              </w:rPr>
              <w:t>. celok</w:t>
            </w:r>
          </w:p>
        </w:tc>
        <w:tc>
          <w:tcPr>
            <w:tcW w:w="1153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tabs>
                <w:tab w:val="left" w:pos="990"/>
              </w:tabs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Témy</w:t>
            </w:r>
            <w:r w:rsidRPr="004F4721">
              <w:rPr>
                <w:rFonts w:ascii="Times New Roman" w:hAnsi="Times New Roman"/>
                <w:b/>
                <w:sz w:val="22"/>
              </w:rPr>
              <w:tab/>
            </w:r>
          </w:p>
        </w:tc>
        <w:tc>
          <w:tcPr>
            <w:tcW w:w="1656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Obsahový štandard</w:t>
            </w:r>
          </w:p>
        </w:tc>
        <w:tc>
          <w:tcPr>
            <w:tcW w:w="1643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Metódy a postupy</w:t>
            </w:r>
          </w:p>
        </w:tc>
        <w:tc>
          <w:tcPr>
            <w:tcW w:w="1697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Organizačné formy práce</w:t>
            </w:r>
          </w:p>
        </w:tc>
        <w:tc>
          <w:tcPr>
            <w:tcW w:w="1613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Výkonový štandard</w:t>
            </w:r>
          </w:p>
        </w:tc>
      </w:tr>
      <w:tr w:rsidR="0007321D" w:rsidRPr="00FB4F9B" w:rsidTr="009F27D2">
        <w:tc>
          <w:tcPr>
            <w:tcW w:w="1526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Informačná spoločnosť – digitálne technológie v spoločnosti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  <w:tc>
          <w:tcPr>
            <w:tcW w:w="1153" w:type="dxa"/>
            <w:shd w:val="clear" w:color="auto" w:fill="FFFFFF" w:themeFill="background1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Pojmy: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hry, filmy, hudba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  <w:p w:rsidR="0007321D" w:rsidRPr="004F4721" w:rsidRDefault="0007321D" w:rsidP="009F27D2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656" w:type="dxa"/>
          </w:tcPr>
          <w:p w:rsidR="0007321D" w:rsidRPr="004F4721" w:rsidRDefault="0007321D" w:rsidP="009F27D2">
            <w:pPr>
              <w:pStyle w:val="Default"/>
              <w:rPr>
                <w:b/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 xml:space="preserve">Vlastnosti </w:t>
            </w:r>
            <w:proofErr w:type="spellStart"/>
            <w:r w:rsidRPr="004F4721">
              <w:rPr>
                <w:b/>
                <w:sz w:val="22"/>
                <w:szCs w:val="20"/>
              </w:rPr>
              <w:t>avzťahy</w:t>
            </w:r>
            <w:proofErr w:type="spellEnd"/>
            <w:r w:rsidRPr="004F4721">
              <w:rPr>
                <w:b/>
                <w:sz w:val="22"/>
                <w:szCs w:val="20"/>
              </w:rPr>
              <w:t>:</w:t>
            </w:r>
            <w:r w:rsidRPr="004F4721">
              <w:rPr>
                <w:sz w:val="22"/>
                <w:szCs w:val="20"/>
              </w:rPr>
              <w:t xml:space="preserve"> digitálne technológie okolo nás (aj napriek tomu, že na prvý pohľad nevyzerajú ako zariadenia s procesorom), digitálne technológie ako nástroje pre komunikáciu, digitálne technológie doma, v škole </w:t>
            </w:r>
            <w:r w:rsidRPr="004F4721">
              <w:rPr>
                <w:b/>
                <w:sz w:val="22"/>
                <w:szCs w:val="20"/>
              </w:rPr>
              <w:t>Ovládať procesy:</w:t>
            </w:r>
            <w:r w:rsidRPr="004F4721">
              <w:rPr>
                <w:sz w:val="22"/>
                <w:szCs w:val="20"/>
              </w:rPr>
              <w:t xml:space="preserve"> používanie nástrojov na vlastné učenie sa, zábavu a spozná- vanie</w:t>
            </w:r>
          </w:p>
        </w:tc>
        <w:tc>
          <w:tcPr>
            <w:tcW w:w="1643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Motivačné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Expozičné metódy.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</w:rPr>
              <w:t>Diagnostické metódy .</w:t>
            </w:r>
          </w:p>
        </w:tc>
        <w:tc>
          <w:tcPr>
            <w:tcW w:w="1697" w:type="dxa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Motivačný rozhovor, výklad, demonštrácia.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Výklad, opis, vysvetľovanie, ukážka, pozorovanie, samostatná práca.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>Žiacke projekty.</w:t>
            </w:r>
          </w:p>
        </w:tc>
        <w:tc>
          <w:tcPr>
            <w:tcW w:w="1613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Žiak vie</w:t>
            </w:r>
            <w:r w:rsidRPr="004F4721">
              <w:rPr>
                <w:sz w:val="22"/>
                <w:szCs w:val="20"/>
              </w:rPr>
              <w:t xml:space="preserve"> diskutovať o digitálnych technológiách, o ich kladoch i záporoch 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</w:p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>diskutovať</w:t>
            </w:r>
            <w:r w:rsidRPr="004F4721">
              <w:rPr>
                <w:sz w:val="22"/>
                <w:szCs w:val="20"/>
              </w:rPr>
              <w:t xml:space="preserve"> o využití konkrétnych nástrojov digitálnych technológií pri učení sa iných predmetov, 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</w:p>
          <w:p w:rsidR="0007321D" w:rsidRPr="004F4721" w:rsidRDefault="0007321D" w:rsidP="009F27D2">
            <w:pPr>
              <w:pStyle w:val="Default"/>
              <w:rPr>
                <w:sz w:val="22"/>
                <w:szCs w:val="20"/>
              </w:rPr>
            </w:pPr>
            <w:r w:rsidRPr="004F4721">
              <w:rPr>
                <w:b/>
                <w:sz w:val="22"/>
                <w:szCs w:val="20"/>
              </w:rPr>
              <w:t xml:space="preserve">diskutovať </w:t>
            </w:r>
            <w:r w:rsidRPr="004F4721">
              <w:rPr>
                <w:sz w:val="22"/>
                <w:szCs w:val="20"/>
              </w:rPr>
              <w:t xml:space="preserve">aj o tom, ako </w:t>
            </w:r>
            <w:proofErr w:type="spellStart"/>
            <w:r w:rsidRPr="004F4721">
              <w:rPr>
                <w:sz w:val="22"/>
                <w:szCs w:val="20"/>
              </w:rPr>
              <w:t>pomá</w:t>
            </w:r>
            <w:proofErr w:type="spellEnd"/>
            <w:r w:rsidRPr="004F4721">
              <w:rPr>
                <w:sz w:val="22"/>
                <w:szCs w:val="20"/>
              </w:rPr>
              <w:t xml:space="preserve">- </w:t>
            </w:r>
            <w:proofErr w:type="spellStart"/>
            <w:r w:rsidRPr="004F4721">
              <w:rPr>
                <w:sz w:val="22"/>
                <w:szCs w:val="20"/>
              </w:rPr>
              <w:t>hajú</w:t>
            </w:r>
            <w:proofErr w:type="spellEnd"/>
            <w:r w:rsidRPr="004F4721">
              <w:rPr>
                <w:sz w:val="22"/>
                <w:szCs w:val="20"/>
              </w:rPr>
              <w:t xml:space="preserve"> učiteľovi – ako pomáhajú žiakovi.</w:t>
            </w:r>
          </w:p>
        </w:tc>
      </w:tr>
    </w:tbl>
    <w:p w:rsidR="0007321D" w:rsidRPr="00FB4F9B" w:rsidRDefault="0007321D" w:rsidP="0007321D">
      <w:pPr>
        <w:rPr>
          <w:rFonts w:ascii="Times New Roman" w:hAnsi="Times New Roman"/>
        </w:rPr>
      </w:pPr>
    </w:p>
    <w:p w:rsidR="0007321D" w:rsidRPr="00FB4F9B" w:rsidRDefault="0007321D" w:rsidP="0007321D">
      <w:pPr>
        <w:rPr>
          <w:rFonts w:ascii="Times New Roman" w:hAnsi="Times New Roman"/>
        </w:rPr>
      </w:pPr>
    </w:p>
    <w:p w:rsidR="0007321D" w:rsidRPr="00FB4F9B" w:rsidRDefault="0007321D" w:rsidP="0007321D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Učebné zdroje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72"/>
        <w:gridCol w:w="2134"/>
        <w:gridCol w:w="2218"/>
        <w:gridCol w:w="2764"/>
      </w:tblGrid>
      <w:tr w:rsidR="0007321D" w:rsidRPr="00FB4F9B" w:rsidTr="009F27D2">
        <w:tc>
          <w:tcPr>
            <w:tcW w:w="2303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4721">
              <w:rPr>
                <w:rFonts w:ascii="Times New Roman" w:hAnsi="Times New Roman"/>
                <w:b/>
                <w:sz w:val="22"/>
                <w:szCs w:val="22"/>
              </w:rPr>
              <w:t>Odborná literatúra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4721">
              <w:rPr>
                <w:rFonts w:ascii="Times New Roman" w:hAnsi="Times New Roman"/>
                <w:b/>
                <w:sz w:val="22"/>
                <w:szCs w:val="22"/>
              </w:rPr>
              <w:t>Učebné pomôcky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4721">
              <w:rPr>
                <w:rFonts w:ascii="Times New Roman" w:hAnsi="Times New Roman"/>
                <w:b/>
                <w:sz w:val="22"/>
                <w:szCs w:val="22"/>
              </w:rPr>
              <w:t>Materiálne učebné prostriedky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4721">
              <w:rPr>
                <w:rFonts w:ascii="Times New Roman" w:hAnsi="Times New Roman"/>
                <w:b/>
                <w:sz w:val="22"/>
                <w:szCs w:val="22"/>
              </w:rPr>
              <w:t>Ďalšie zdroje</w:t>
            </w:r>
          </w:p>
        </w:tc>
      </w:tr>
      <w:tr w:rsidR="0007321D" w:rsidRPr="00FB4F9B" w:rsidTr="009F27D2">
        <w:tc>
          <w:tcPr>
            <w:tcW w:w="2303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 xml:space="preserve">-odborné publikácie pre vyučujúcich, </w:t>
            </w:r>
          </w:p>
          <w:p w:rsidR="0007321D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 xml:space="preserve">-učebnica podľa </w:t>
            </w:r>
            <w:r>
              <w:rPr>
                <w:sz w:val="22"/>
                <w:szCs w:val="22"/>
              </w:rPr>
              <w:t xml:space="preserve">odporúčania MŠ SR: Informatika pre tretiakov-pracovná učebnica, autor: J. </w:t>
            </w:r>
            <w:proofErr w:type="spellStart"/>
            <w:r>
              <w:rPr>
                <w:sz w:val="22"/>
                <w:szCs w:val="22"/>
              </w:rPr>
              <w:t>Fabianová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Informatika pre tretiakov-elektronická </w:t>
            </w:r>
            <w:r>
              <w:rPr>
                <w:sz w:val="22"/>
                <w:szCs w:val="22"/>
              </w:rPr>
              <w:lastRenderedPageBreak/>
              <w:t>učebnica, autor: Z. Klimentová.</w:t>
            </w:r>
          </w:p>
        </w:tc>
        <w:tc>
          <w:tcPr>
            <w:tcW w:w="2303" w:type="dxa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lastRenderedPageBreak/>
              <w:t>PC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Tlačiareň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Tabuľa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Skener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USB kľúč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CD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DVD</w:t>
            </w:r>
          </w:p>
        </w:tc>
        <w:tc>
          <w:tcPr>
            <w:tcW w:w="2303" w:type="dxa"/>
          </w:tcPr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 xml:space="preserve">didaktické prostriedky (počítače, dataprojektor…) 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edukačné DVD a CD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>Detský kútik a i.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07321D" w:rsidRPr="004F4721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webové stránky,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program RNA, program Skicár,</w:t>
            </w:r>
          </w:p>
          <w:p w:rsidR="0007321D" w:rsidRPr="004A0BDC" w:rsidRDefault="0007321D" w:rsidP="009F27D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prezentácie v PowerPointe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 xml:space="preserve">www.alik.cz </w:t>
            </w:r>
          </w:p>
          <w:p w:rsidR="0007321D" w:rsidRPr="004F4721" w:rsidRDefault="0007321D" w:rsidP="009F27D2">
            <w:pPr>
              <w:pStyle w:val="Default"/>
              <w:rPr>
                <w:sz w:val="22"/>
                <w:szCs w:val="22"/>
              </w:rPr>
            </w:pPr>
            <w:r w:rsidRPr="004F4721">
              <w:rPr>
                <w:sz w:val="22"/>
                <w:szCs w:val="22"/>
              </w:rPr>
              <w:t xml:space="preserve">www.rexik.zoznam.sk 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  <w:r w:rsidRPr="004F4721">
              <w:rPr>
                <w:rFonts w:ascii="Times New Roman" w:hAnsi="Times New Roman"/>
                <w:sz w:val="22"/>
                <w:szCs w:val="22"/>
              </w:rPr>
              <w:t>www.infovekacik.infovek.sk</w:t>
            </w: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7321D" w:rsidRPr="004F4721" w:rsidRDefault="0007321D" w:rsidP="009F27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321D" w:rsidRPr="00FB4F9B" w:rsidRDefault="0007321D" w:rsidP="0007321D">
      <w:pPr>
        <w:rPr>
          <w:rFonts w:ascii="Times New Roman" w:hAnsi="Times New Roman"/>
          <w:b/>
          <w:color w:val="FF0000"/>
        </w:rPr>
      </w:pPr>
    </w:p>
    <w:p w:rsidR="0007321D" w:rsidRPr="00FB4F9B" w:rsidRDefault="0007321D" w:rsidP="0007321D">
      <w:pPr>
        <w:rPr>
          <w:rFonts w:ascii="Times New Roman" w:hAnsi="Times New Roman"/>
          <w:b/>
        </w:rPr>
      </w:pPr>
      <w:r w:rsidRPr="00FB4F9B">
        <w:rPr>
          <w:rFonts w:ascii="Times New Roman" w:hAnsi="Times New Roman"/>
          <w:b/>
        </w:rPr>
        <w:t>Začlenenie prierezových tém: viď v INOVOVANOM ŠKOLSKOM VZDELÁVACOM  PROGRAME PRE 1. a 2. STUPEŇ ZŠ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07321D" w:rsidRPr="00FB4F9B" w:rsidTr="009F27D2">
        <w:tc>
          <w:tcPr>
            <w:tcW w:w="1101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111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b/>
                <w:sz w:val="22"/>
              </w:rPr>
              <w:t>Hodnotenie žiaka</w:t>
            </w:r>
          </w:p>
        </w:tc>
      </w:tr>
      <w:tr w:rsidR="0007321D" w:rsidRPr="00FB4F9B" w:rsidTr="009F27D2">
        <w:tc>
          <w:tcPr>
            <w:tcW w:w="1101" w:type="dxa"/>
            <w:shd w:val="clear" w:color="auto" w:fill="C2D69B" w:themeFill="accent3" w:themeFillTint="99"/>
          </w:tcPr>
          <w:p w:rsidR="0007321D" w:rsidRPr="004F4721" w:rsidRDefault="0007321D" w:rsidP="009F27D2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8111" w:type="dxa"/>
          </w:tcPr>
          <w:p w:rsidR="0007321D" w:rsidRPr="004F4721" w:rsidRDefault="0007321D" w:rsidP="009F27D2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 xml:space="preserve">Predmet informatická výchova  sa hodnotí  </w:t>
            </w:r>
            <w:r w:rsidRPr="004F4721">
              <w:rPr>
                <w:rFonts w:ascii="Times New Roman" w:hAnsi="Times New Roman"/>
                <w:b/>
                <w:sz w:val="22"/>
              </w:rPr>
              <w:t xml:space="preserve">slovne.  </w:t>
            </w:r>
          </w:p>
          <w:p w:rsidR="0007321D" w:rsidRPr="004F4721" w:rsidRDefault="0007321D" w:rsidP="009F27D2">
            <w:pPr>
              <w:jc w:val="both"/>
              <w:rPr>
                <w:rFonts w:ascii="Times New Roman" w:hAnsi="Times New Roman"/>
                <w:sz w:val="22"/>
              </w:rPr>
            </w:pPr>
            <w:r w:rsidRPr="004F4721">
              <w:rPr>
                <w:rFonts w:ascii="Times New Roman" w:hAnsi="Times New Roman"/>
                <w:sz w:val="22"/>
              </w:rPr>
              <w:t xml:space="preserve"> Metodický pokyn č. 22/2011 na hodnotenie žiakov základnej školy.</w:t>
            </w:r>
          </w:p>
        </w:tc>
      </w:tr>
    </w:tbl>
    <w:p w:rsidR="0007321D" w:rsidRPr="00FB4F9B" w:rsidRDefault="0007321D" w:rsidP="0007321D">
      <w:pPr>
        <w:rPr>
          <w:rFonts w:ascii="Times New Roman" w:hAnsi="Times New Roman"/>
        </w:rPr>
      </w:pPr>
    </w:p>
    <w:p w:rsidR="008C0339" w:rsidRPr="0007321D" w:rsidRDefault="008C0339" w:rsidP="0007321D">
      <w:pPr>
        <w:rPr>
          <w:rFonts w:ascii="Times New Roman" w:hAnsi="Times New Roman"/>
        </w:rPr>
      </w:pPr>
    </w:p>
    <w:sectPr w:rsidR="008C0339" w:rsidRPr="0007321D" w:rsidSect="00DB1946">
      <w:headerReference w:type="default" r:id="rId8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09" w:rsidRDefault="00CB3F09" w:rsidP="00FC5FD8">
      <w:pPr>
        <w:spacing w:after="0" w:line="240" w:lineRule="auto"/>
      </w:pPr>
      <w:r>
        <w:separator/>
      </w:r>
    </w:p>
  </w:endnote>
  <w:endnote w:type="continuationSeparator" w:id="0">
    <w:p w:rsidR="00CB3F09" w:rsidRDefault="00CB3F09" w:rsidP="00FC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09" w:rsidRDefault="00CB3F09" w:rsidP="00FC5FD8">
      <w:pPr>
        <w:spacing w:after="0" w:line="240" w:lineRule="auto"/>
      </w:pPr>
      <w:r>
        <w:separator/>
      </w:r>
    </w:p>
  </w:footnote>
  <w:footnote w:type="continuationSeparator" w:id="0">
    <w:p w:rsidR="00CB3F09" w:rsidRDefault="00CB3F09" w:rsidP="00FC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54" w:rsidRDefault="00DA0254" w:rsidP="00DB1946">
    <w:pPr>
      <w:pStyle w:val="Hlavika"/>
      <w:jc w:val="center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75F2FD3E" wp14:editId="05EA2186">
          <wp:simplePos x="0" y="0"/>
          <wp:positionH relativeFrom="column">
            <wp:posOffset>1068019</wp:posOffset>
          </wp:positionH>
          <wp:positionV relativeFrom="paragraph">
            <wp:posOffset>165430</wp:posOffset>
          </wp:positionV>
          <wp:extent cx="333375" cy="381000"/>
          <wp:effectExtent l="19050" t="0" r="9525" b="0"/>
          <wp:wrapNone/>
          <wp:docPr id="2" name="Obrázok 1" descr="H:\logo ško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škol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0254" w:rsidRDefault="00DA0254" w:rsidP="00FB71A2">
    <w:pPr>
      <w:pStyle w:val="Hlavika"/>
    </w:pPr>
  </w:p>
  <w:p w:rsidR="00DA0254" w:rsidRPr="006D7F31" w:rsidRDefault="00DA0254" w:rsidP="00FB71A2">
    <w:pPr>
      <w:pStyle w:val="Hlavika"/>
      <w:tabs>
        <w:tab w:val="left" w:pos="1417"/>
        <w:tab w:val="left" w:pos="1830"/>
      </w:tabs>
      <w:rPr>
        <w:rFonts w:ascii="Times New Roman" w:hAnsi="Times New Roman"/>
      </w:rPr>
    </w:pP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 w:rsidRPr="006D7F31">
      <w:rPr>
        <w:rFonts w:ascii="Times New Roman" w:hAnsi="Times New Roman"/>
        <w:b/>
        <w:sz w:val="28"/>
        <w:szCs w:val="28"/>
      </w:rPr>
      <w:t>Inovovaný školský vzdelávací program</w:t>
    </w:r>
  </w:p>
  <w:p w:rsidR="00DA0254" w:rsidRPr="006D7F31" w:rsidRDefault="00DA0254" w:rsidP="00FB71A2">
    <w:pPr>
      <w:pStyle w:val="Hlavika"/>
      <w:jc w:val="center"/>
      <w:rPr>
        <w:rFonts w:ascii="Times New Roman" w:hAnsi="Times New Roman"/>
        <w:b/>
        <w:sz w:val="24"/>
        <w:szCs w:val="24"/>
      </w:rPr>
    </w:pPr>
    <w:r w:rsidRPr="006D7F31">
      <w:rPr>
        <w:rFonts w:ascii="Times New Roman" w:hAnsi="Times New Roman"/>
        <w:b/>
        <w:sz w:val="24"/>
        <w:szCs w:val="24"/>
      </w:rPr>
      <w:t>Základná škola, Námestie A. H. Škultétyho</w:t>
    </w:r>
    <w:r>
      <w:rPr>
        <w:rFonts w:ascii="Times New Roman" w:hAnsi="Times New Roman"/>
        <w:b/>
        <w:sz w:val="24"/>
        <w:szCs w:val="24"/>
      </w:rPr>
      <w:t xml:space="preserve"> 9, Veľký Krtíš 990 01</w:t>
    </w:r>
  </w:p>
  <w:p w:rsidR="00DA0254" w:rsidRPr="003904BB" w:rsidRDefault="00DA0254" w:rsidP="00FB71A2">
    <w:pPr>
      <w:pStyle w:val="Hlavika"/>
      <w:rPr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C"/>
    <w:multiLevelType w:val="singleLevel"/>
    <w:tmpl w:val="0000000C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1C81621"/>
    <w:multiLevelType w:val="hybridMultilevel"/>
    <w:tmpl w:val="5712BC74"/>
    <w:lvl w:ilvl="0" w:tplc="B9766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86A0F"/>
    <w:multiLevelType w:val="multilevel"/>
    <w:tmpl w:val="99AA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4BF3281"/>
    <w:multiLevelType w:val="hybridMultilevel"/>
    <w:tmpl w:val="4E662338"/>
    <w:lvl w:ilvl="0" w:tplc="B4A48B9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6C6DE3"/>
    <w:multiLevelType w:val="hybridMultilevel"/>
    <w:tmpl w:val="D71AA97A"/>
    <w:lvl w:ilvl="0" w:tplc="9328D1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66D7F"/>
    <w:multiLevelType w:val="hybridMultilevel"/>
    <w:tmpl w:val="E5EE91A6"/>
    <w:lvl w:ilvl="0" w:tplc="77AC7B4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325E7D"/>
    <w:multiLevelType w:val="hybridMultilevel"/>
    <w:tmpl w:val="3DA2CA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5E732F"/>
    <w:multiLevelType w:val="hybridMultilevel"/>
    <w:tmpl w:val="2B98B77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9298D"/>
    <w:multiLevelType w:val="hybridMultilevel"/>
    <w:tmpl w:val="6AD4DFA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91843"/>
    <w:multiLevelType w:val="hybridMultilevel"/>
    <w:tmpl w:val="FC18C6F0"/>
    <w:lvl w:ilvl="0" w:tplc="B4A48B9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23D51"/>
    <w:multiLevelType w:val="hybridMultilevel"/>
    <w:tmpl w:val="10B40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C39B5"/>
    <w:multiLevelType w:val="hybridMultilevel"/>
    <w:tmpl w:val="17BE2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99664E"/>
    <w:multiLevelType w:val="hybridMultilevel"/>
    <w:tmpl w:val="766A26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34C82"/>
    <w:multiLevelType w:val="hybridMultilevel"/>
    <w:tmpl w:val="D176320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41131"/>
    <w:multiLevelType w:val="multilevel"/>
    <w:tmpl w:val="95D485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25FB50B5"/>
    <w:multiLevelType w:val="hybridMultilevel"/>
    <w:tmpl w:val="2F402CB4"/>
    <w:lvl w:ilvl="0" w:tplc="77AC7B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C7D1E"/>
    <w:multiLevelType w:val="hybridMultilevel"/>
    <w:tmpl w:val="7F5E95C4"/>
    <w:lvl w:ilvl="0" w:tplc="2808317C">
      <w:start w:val="4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6005917"/>
    <w:multiLevelType w:val="hybridMultilevel"/>
    <w:tmpl w:val="0EC61B5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2B39C8"/>
    <w:multiLevelType w:val="hybridMultilevel"/>
    <w:tmpl w:val="E10639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5C1493"/>
    <w:multiLevelType w:val="hybridMultilevel"/>
    <w:tmpl w:val="83F608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DE03F6"/>
    <w:multiLevelType w:val="hybridMultilevel"/>
    <w:tmpl w:val="6B9CAAA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87E3D"/>
    <w:multiLevelType w:val="hybridMultilevel"/>
    <w:tmpl w:val="8C24CFA8"/>
    <w:lvl w:ilvl="0" w:tplc="77AC7B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C59D3"/>
    <w:multiLevelType w:val="hybridMultilevel"/>
    <w:tmpl w:val="65C23B4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A320EB"/>
    <w:multiLevelType w:val="hybridMultilevel"/>
    <w:tmpl w:val="3CBA2E6E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750918"/>
    <w:multiLevelType w:val="hybridMultilevel"/>
    <w:tmpl w:val="0A14232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247D3"/>
    <w:multiLevelType w:val="hybridMultilevel"/>
    <w:tmpl w:val="71FC3C64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C55823"/>
    <w:multiLevelType w:val="hybridMultilevel"/>
    <w:tmpl w:val="EB468E3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07C23"/>
    <w:multiLevelType w:val="hybridMultilevel"/>
    <w:tmpl w:val="46F8F75A"/>
    <w:lvl w:ilvl="0" w:tplc="2808317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826D94"/>
    <w:multiLevelType w:val="hybridMultilevel"/>
    <w:tmpl w:val="31C48EAA"/>
    <w:lvl w:ilvl="0" w:tplc="2808317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C854FC"/>
    <w:multiLevelType w:val="hybridMultilevel"/>
    <w:tmpl w:val="72E65C3A"/>
    <w:lvl w:ilvl="0" w:tplc="B4A48B9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36412B"/>
    <w:multiLevelType w:val="multilevel"/>
    <w:tmpl w:val="63C6FF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720"/>
      </w:pPr>
      <w:rPr>
        <w:rFonts w:hint="default"/>
        <w:color w:val="632423" w:themeColor="accent2" w:themeShade="8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4" w15:restartNumberingAfterBreak="0">
    <w:nsid w:val="5F8362D6"/>
    <w:multiLevelType w:val="hybridMultilevel"/>
    <w:tmpl w:val="B5341FC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0F1547C"/>
    <w:multiLevelType w:val="hybridMultilevel"/>
    <w:tmpl w:val="DFC664B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25B28"/>
    <w:multiLevelType w:val="hybridMultilevel"/>
    <w:tmpl w:val="53C06880"/>
    <w:lvl w:ilvl="0" w:tplc="0F0A3A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66189"/>
    <w:multiLevelType w:val="hybridMultilevel"/>
    <w:tmpl w:val="5D40DC06"/>
    <w:lvl w:ilvl="0" w:tplc="B4A48B9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B858FE"/>
    <w:multiLevelType w:val="hybridMultilevel"/>
    <w:tmpl w:val="ADDEB2D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C4446B"/>
    <w:multiLevelType w:val="multilevel"/>
    <w:tmpl w:val="E092CD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79864B44"/>
    <w:multiLevelType w:val="hybridMultilevel"/>
    <w:tmpl w:val="5BBA7E5E"/>
    <w:lvl w:ilvl="0" w:tplc="B4A48B9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905CCE"/>
    <w:multiLevelType w:val="hybridMultilevel"/>
    <w:tmpl w:val="4106DB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76EE3"/>
    <w:multiLevelType w:val="hybridMultilevel"/>
    <w:tmpl w:val="B378A4F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24"/>
  </w:num>
  <w:num w:numId="5">
    <w:abstractNumId w:val="40"/>
  </w:num>
  <w:num w:numId="6">
    <w:abstractNumId w:val="12"/>
  </w:num>
  <w:num w:numId="7">
    <w:abstractNumId w:val="32"/>
  </w:num>
  <w:num w:numId="8">
    <w:abstractNumId w:val="37"/>
  </w:num>
  <w:num w:numId="9">
    <w:abstractNumId w:val="6"/>
  </w:num>
  <w:num w:numId="10">
    <w:abstractNumId w:val="19"/>
  </w:num>
  <w:num w:numId="11">
    <w:abstractNumId w:val="31"/>
  </w:num>
  <w:num w:numId="12">
    <w:abstractNumId w:val="30"/>
  </w:num>
  <w:num w:numId="13">
    <w:abstractNumId w:val="22"/>
  </w:num>
  <w:num w:numId="14">
    <w:abstractNumId w:val="5"/>
  </w:num>
  <w:num w:numId="15">
    <w:abstractNumId w:val="36"/>
  </w:num>
  <w:num w:numId="16">
    <w:abstractNumId w:val="34"/>
  </w:num>
  <w:num w:numId="17">
    <w:abstractNumId w:val="41"/>
  </w:num>
  <w:num w:numId="18">
    <w:abstractNumId w:val="33"/>
  </w:num>
  <w:num w:numId="19">
    <w:abstractNumId w:val="7"/>
  </w:num>
  <w:num w:numId="20">
    <w:abstractNumId w:val="9"/>
  </w:num>
  <w:num w:numId="21">
    <w:abstractNumId w:val="21"/>
  </w:num>
  <w:num w:numId="22">
    <w:abstractNumId w:val="39"/>
  </w:num>
  <w:num w:numId="23">
    <w:abstractNumId w:val="13"/>
  </w:num>
  <w:num w:numId="24">
    <w:abstractNumId w:val="23"/>
  </w:num>
  <w:num w:numId="25">
    <w:abstractNumId w:val="27"/>
  </w:num>
  <w:num w:numId="26">
    <w:abstractNumId w:val="29"/>
  </w:num>
  <w:num w:numId="27">
    <w:abstractNumId w:val="16"/>
  </w:num>
  <w:num w:numId="28">
    <w:abstractNumId w:val="11"/>
  </w:num>
  <w:num w:numId="29">
    <w:abstractNumId w:val="10"/>
  </w:num>
  <w:num w:numId="30">
    <w:abstractNumId w:val="35"/>
  </w:num>
  <w:num w:numId="31">
    <w:abstractNumId w:val="42"/>
  </w:num>
  <w:num w:numId="32">
    <w:abstractNumId w:val="28"/>
  </w:num>
  <w:num w:numId="33">
    <w:abstractNumId w:val="20"/>
  </w:num>
  <w:num w:numId="34">
    <w:abstractNumId w:val="25"/>
  </w:num>
  <w:num w:numId="35">
    <w:abstractNumId w:val="38"/>
  </w:num>
  <w:num w:numId="36">
    <w:abstractNumId w:val="26"/>
  </w:num>
  <w:num w:numId="37">
    <w:abstractNumId w:val="18"/>
  </w:num>
  <w:num w:numId="38">
    <w:abstractNumId w:val="8"/>
  </w:num>
  <w:num w:numId="39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46"/>
    <w:rsid w:val="000118F8"/>
    <w:rsid w:val="00044C02"/>
    <w:rsid w:val="0007321D"/>
    <w:rsid w:val="00095DAF"/>
    <w:rsid w:val="000B63CB"/>
    <w:rsid w:val="00155F68"/>
    <w:rsid w:val="00160BD9"/>
    <w:rsid w:val="00174928"/>
    <w:rsid w:val="00191D52"/>
    <w:rsid w:val="001A5D1B"/>
    <w:rsid w:val="001B098D"/>
    <w:rsid w:val="00200378"/>
    <w:rsid w:val="00274699"/>
    <w:rsid w:val="002859F1"/>
    <w:rsid w:val="002B1BA2"/>
    <w:rsid w:val="002C19CF"/>
    <w:rsid w:val="002D3885"/>
    <w:rsid w:val="00314387"/>
    <w:rsid w:val="00332F6D"/>
    <w:rsid w:val="00333784"/>
    <w:rsid w:val="00345B53"/>
    <w:rsid w:val="00364F60"/>
    <w:rsid w:val="0038601B"/>
    <w:rsid w:val="00387D06"/>
    <w:rsid w:val="003D7650"/>
    <w:rsid w:val="00412F69"/>
    <w:rsid w:val="00445E79"/>
    <w:rsid w:val="00452486"/>
    <w:rsid w:val="004610B1"/>
    <w:rsid w:val="00462468"/>
    <w:rsid w:val="004C0D9E"/>
    <w:rsid w:val="004C7C47"/>
    <w:rsid w:val="005068C2"/>
    <w:rsid w:val="00514B74"/>
    <w:rsid w:val="00521B66"/>
    <w:rsid w:val="00580F37"/>
    <w:rsid w:val="005978D7"/>
    <w:rsid w:val="005D3318"/>
    <w:rsid w:val="0060464A"/>
    <w:rsid w:val="006269E0"/>
    <w:rsid w:val="006565ED"/>
    <w:rsid w:val="00666264"/>
    <w:rsid w:val="0069320D"/>
    <w:rsid w:val="006A0E74"/>
    <w:rsid w:val="006B1535"/>
    <w:rsid w:val="006D2A7B"/>
    <w:rsid w:val="007167FD"/>
    <w:rsid w:val="00766B2B"/>
    <w:rsid w:val="00790B66"/>
    <w:rsid w:val="007E0488"/>
    <w:rsid w:val="00810E17"/>
    <w:rsid w:val="008164BB"/>
    <w:rsid w:val="00830039"/>
    <w:rsid w:val="00837B68"/>
    <w:rsid w:val="008A7B3E"/>
    <w:rsid w:val="008C0339"/>
    <w:rsid w:val="008F4923"/>
    <w:rsid w:val="009203E8"/>
    <w:rsid w:val="00952352"/>
    <w:rsid w:val="009845F5"/>
    <w:rsid w:val="00991258"/>
    <w:rsid w:val="009A4C2E"/>
    <w:rsid w:val="009B03E8"/>
    <w:rsid w:val="009E19D6"/>
    <w:rsid w:val="00A23D26"/>
    <w:rsid w:val="00A27A1C"/>
    <w:rsid w:val="00A943AC"/>
    <w:rsid w:val="00A97F06"/>
    <w:rsid w:val="00B05377"/>
    <w:rsid w:val="00B71007"/>
    <w:rsid w:val="00B72B7B"/>
    <w:rsid w:val="00B7654D"/>
    <w:rsid w:val="00B76F36"/>
    <w:rsid w:val="00B874B8"/>
    <w:rsid w:val="00B94F62"/>
    <w:rsid w:val="00BB2096"/>
    <w:rsid w:val="00BB505C"/>
    <w:rsid w:val="00BB6585"/>
    <w:rsid w:val="00BF1FC6"/>
    <w:rsid w:val="00C05938"/>
    <w:rsid w:val="00C322DA"/>
    <w:rsid w:val="00C41814"/>
    <w:rsid w:val="00C76A59"/>
    <w:rsid w:val="00C84A8D"/>
    <w:rsid w:val="00CA391E"/>
    <w:rsid w:val="00CB3F09"/>
    <w:rsid w:val="00CB5096"/>
    <w:rsid w:val="00CB798E"/>
    <w:rsid w:val="00CD3E18"/>
    <w:rsid w:val="00D547E8"/>
    <w:rsid w:val="00D737B8"/>
    <w:rsid w:val="00D77063"/>
    <w:rsid w:val="00D778A2"/>
    <w:rsid w:val="00D8346F"/>
    <w:rsid w:val="00D8432A"/>
    <w:rsid w:val="00DA0254"/>
    <w:rsid w:val="00DB1946"/>
    <w:rsid w:val="00DF2BC3"/>
    <w:rsid w:val="00E57013"/>
    <w:rsid w:val="00E73F0F"/>
    <w:rsid w:val="00EF436A"/>
    <w:rsid w:val="00F01052"/>
    <w:rsid w:val="00F87AB4"/>
    <w:rsid w:val="00FB71A2"/>
    <w:rsid w:val="00FC20F2"/>
    <w:rsid w:val="00FC3CCE"/>
    <w:rsid w:val="00F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5767"/>
  <w15:docId w15:val="{F8FF2F34-C76E-4052-BB2B-4CA4DF32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1946"/>
    <w:rPr>
      <w:rFonts w:ascii="Calibri" w:eastAsia="Calibri" w:hAnsi="Calibri" w:cs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0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62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1946"/>
    <w:pPr>
      <w:ind w:left="720"/>
      <w:contextualSpacing/>
    </w:pPr>
  </w:style>
  <w:style w:type="character" w:styleId="Hypertextovprepojenie">
    <w:name w:val="Hyperlink"/>
    <w:uiPriority w:val="99"/>
    <w:unhideWhenUsed/>
    <w:rsid w:val="00DB1946"/>
    <w:rPr>
      <w:color w:val="0000FF"/>
      <w:u w:val="single"/>
    </w:rPr>
  </w:style>
  <w:style w:type="paragraph" w:customStyle="1" w:styleId="Default">
    <w:name w:val="Default"/>
    <w:rsid w:val="00DB19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946"/>
    <w:rPr>
      <w:rFonts w:ascii="Tahoma" w:eastAsia="Calibri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DB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1946"/>
    <w:rPr>
      <w:rFonts w:ascii="Calibri" w:eastAsia="Calibri" w:hAnsi="Calibri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DB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1946"/>
    <w:rPr>
      <w:rFonts w:ascii="Calibri" w:eastAsia="Calibri" w:hAnsi="Calibri" w:cs="Times New Roman"/>
      <w:lang w:val="sk-SK"/>
    </w:rPr>
  </w:style>
  <w:style w:type="table" w:styleId="Mriekatabuky">
    <w:name w:val="Table Grid"/>
    <w:basedOn w:val="Normlnatabuka"/>
    <w:uiPriority w:val="59"/>
    <w:rsid w:val="00DB194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12F6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12F69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4C0D9E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8300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57013"/>
    <w:pPr>
      <w:spacing w:line="259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E57013"/>
    <w:pPr>
      <w:spacing w:after="100"/>
    </w:pPr>
  </w:style>
  <w:style w:type="paragraph" w:customStyle="1" w:styleId="Bezriadkovania1">
    <w:name w:val="Bez riadkovania1"/>
    <w:rsid w:val="008C0339"/>
    <w:pPr>
      <w:suppressAutoHyphens/>
      <w:spacing w:after="0" w:line="240" w:lineRule="auto"/>
    </w:pPr>
    <w:rPr>
      <w:rFonts w:ascii="Calibri" w:eastAsia="Times New Roman" w:hAnsi="Calibri" w:cs="Calibri"/>
      <w:lang w:val="sk-SK" w:eastAsia="ar-SA"/>
    </w:rPr>
  </w:style>
  <w:style w:type="paragraph" w:styleId="Bezriadkovania">
    <w:name w:val="No Spacing"/>
    <w:uiPriority w:val="1"/>
    <w:qFormat/>
    <w:rsid w:val="008C0339"/>
    <w:pPr>
      <w:suppressAutoHyphens/>
      <w:spacing w:after="0" w:line="240" w:lineRule="auto"/>
    </w:pPr>
    <w:rPr>
      <w:rFonts w:ascii="Calibri" w:eastAsia="Times New Roman" w:hAnsi="Calibri" w:cs="Calibri"/>
      <w:lang w:val="sk-SK" w:eastAsia="ar-SA"/>
    </w:rPr>
  </w:style>
  <w:style w:type="character" w:customStyle="1" w:styleId="apple-converted-space">
    <w:name w:val="apple-converted-space"/>
    <w:basedOn w:val="Predvolenpsmoodseku"/>
    <w:rsid w:val="008C0339"/>
  </w:style>
  <w:style w:type="paragraph" w:customStyle="1" w:styleId="Normlny1">
    <w:name w:val="Normálny1"/>
    <w:basedOn w:val="Normlny"/>
    <w:rsid w:val="009E19D6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624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rsid w:val="00BB505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726B-F120-4CF6-B13E-B6CCF65B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100</Pages>
  <Words>24551</Words>
  <Characters>139945</Characters>
  <Application>Microsoft Office Word</Application>
  <DocSecurity>0</DocSecurity>
  <Lines>1166</Lines>
  <Paragraphs>328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20</cp:revision>
  <cp:lastPrinted>2016-09-26T15:11:00Z</cp:lastPrinted>
  <dcterms:created xsi:type="dcterms:W3CDTF">2019-10-01T13:20:00Z</dcterms:created>
  <dcterms:modified xsi:type="dcterms:W3CDTF">2023-01-20T14:33:00Z</dcterms:modified>
</cp:coreProperties>
</file>